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D9" w:rsidRDefault="00E342D9" w:rsidP="00E342D9">
      <w:pPr>
        <w:rPr>
          <w:rFonts w:ascii="Arial" w:hAnsi="Arial" w:cs="Arial"/>
          <w:b/>
        </w:rPr>
      </w:pPr>
      <w:r>
        <w:rPr>
          <w:rFonts w:ascii="Arial" w:hAnsi="Arial" w:cs="Arial"/>
          <w:b/>
        </w:rPr>
        <w:t>Numer sprawy</w:t>
      </w:r>
      <w:r w:rsidRPr="00E36C48">
        <w:rPr>
          <w:rFonts w:ascii="Arial" w:hAnsi="Arial" w:cs="Arial"/>
          <w:b/>
        </w:rPr>
        <w:t xml:space="preserve">: </w:t>
      </w:r>
      <w:r w:rsidR="00502788">
        <w:rPr>
          <w:rFonts w:ascii="Arial" w:hAnsi="Arial" w:cs="Arial"/>
          <w:b/>
        </w:rPr>
        <w:t>ZP</w:t>
      </w:r>
      <w:r w:rsidR="00D169B1">
        <w:rPr>
          <w:rFonts w:ascii="Arial" w:hAnsi="Arial" w:cs="Arial"/>
          <w:b/>
        </w:rPr>
        <w:t>.5</w:t>
      </w:r>
      <w:r w:rsidR="00392F90">
        <w:rPr>
          <w:rFonts w:ascii="Arial" w:hAnsi="Arial" w:cs="Arial"/>
          <w:b/>
        </w:rPr>
        <w:t>.1.2016</w:t>
      </w:r>
      <w:r>
        <w:rPr>
          <w:rFonts w:ascii="Arial" w:hAnsi="Arial" w:cs="Arial"/>
          <w:b/>
        </w:rPr>
        <w:t>/PN</w:t>
      </w:r>
    </w:p>
    <w:p w:rsidR="00D46423" w:rsidRPr="0026053A" w:rsidRDefault="00D46423" w:rsidP="00D46423">
      <w:pPr>
        <w:jc w:val="both"/>
        <w:rPr>
          <w:rFonts w:ascii="Arial" w:hAnsi="Arial" w:cs="Arial"/>
          <w:sz w:val="20"/>
          <w:szCs w:val="20"/>
        </w:rPr>
      </w:pPr>
      <w:r>
        <w:rPr>
          <w:rFonts w:ascii="Arial" w:hAnsi="Arial" w:cs="Arial"/>
          <w:sz w:val="20"/>
          <w:szCs w:val="20"/>
        </w:rPr>
        <w:t xml:space="preserve">                                                         </w:t>
      </w:r>
    </w:p>
    <w:p w:rsidR="00D46423" w:rsidRPr="0026053A" w:rsidRDefault="00D46423" w:rsidP="00D46423">
      <w:pPr>
        <w:jc w:val="both"/>
        <w:rPr>
          <w:sz w:val="20"/>
          <w:szCs w:val="20"/>
        </w:rPr>
      </w:pPr>
      <w:r w:rsidRPr="0026053A">
        <w:rPr>
          <w:sz w:val="20"/>
          <w:szCs w:val="20"/>
        </w:rPr>
        <w:tab/>
        <w:t xml:space="preserve">                                                                             </w:t>
      </w:r>
      <w:r>
        <w:rPr>
          <w:noProof/>
          <w:sz w:val="20"/>
          <w:szCs w:val="20"/>
          <w:lang w:eastAsia="pl-PL"/>
        </w:rPr>
        <w:drawing>
          <wp:inline distT="0" distB="0" distL="0" distR="0">
            <wp:extent cx="1352550" cy="1343025"/>
            <wp:effectExtent l="19050" t="0" r="0" b="0"/>
            <wp:docPr id="1" name="Obraz 1" descr="Z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k logo "/>
                    <pic:cNvPicPr>
                      <a:picLocks noChangeAspect="1" noChangeArrowheads="1"/>
                    </pic:cNvPicPr>
                  </pic:nvPicPr>
                  <pic:blipFill>
                    <a:blip r:embed="rId8" cstate="print"/>
                    <a:srcRect/>
                    <a:stretch>
                      <a:fillRect/>
                    </a:stretch>
                  </pic:blipFill>
                  <pic:spPr bwMode="auto">
                    <a:xfrm>
                      <a:off x="0" y="0"/>
                      <a:ext cx="1352550" cy="1343025"/>
                    </a:xfrm>
                    <a:prstGeom prst="rect">
                      <a:avLst/>
                    </a:prstGeom>
                    <a:noFill/>
                    <a:ln w="9525">
                      <a:noFill/>
                      <a:miter lim="800000"/>
                      <a:headEnd/>
                      <a:tailEnd/>
                    </a:ln>
                  </pic:spPr>
                </pic:pic>
              </a:graphicData>
            </a:graphic>
          </wp:inline>
        </w:drawing>
      </w:r>
    </w:p>
    <w:p w:rsidR="00D46423" w:rsidRPr="003C1BE2" w:rsidRDefault="00D46423" w:rsidP="00D46423">
      <w:pPr>
        <w:jc w:val="both"/>
        <w:rPr>
          <w:rFonts w:ascii="Arial" w:hAnsi="Arial" w:cs="Arial"/>
          <w:b/>
          <w:color w:val="000000"/>
          <w:sz w:val="24"/>
          <w:szCs w:val="24"/>
          <w:vertAlign w:val="superscript"/>
        </w:rPr>
      </w:pPr>
    </w:p>
    <w:p w:rsidR="00D46423" w:rsidRPr="000E7ED2" w:rsidRDefault="00D46423" w:rsidP="00D46423">
      <w:pPr>
        <w:ind w:left="2124"/>
        <w:jc w:val="both"/>
        <w:rPr>
          <w:rFonts w:ascii="Arial" w:hAnsi="Arial" w:cs="Arial"/>
          <w:b/>
          <w:color w:val="000000"/>
          <w:sz w:val="20"/>
          <w:szCs w:val="20"/>
        </w:rPr>
      </w:pPr>
      <w:r w:rsidRPr="000E7ED2">
        <w:rPr>
          <w:rFonts w:ascii="Arial" w:hAnsi="Arial" w:cs="Arial"/>
          <w:b/>
          <w:color w:val="000000"/>
          <w:sz w:val="20"/>
          <w:szCs w:val="20"/>
        </w:rPr>
        <w:t>Zakład Komunalny</w:t>
      </w:r>
      <w:r w:rsidRPr="000E7ED2">
        <w:rPr>
          <w:rFonts w:ascii="Arial" w:hAnsi="Arial" w:cs="Arial"/>
          <w:b/>
          <w:sz w:val="20"/>
          <w:szCs w:val="20"/>
        </w:rPr>
        <w:t xml:space="preserve">, </w:t>
      </w:r>
      <w:r w:rsidRPr="000E7ED2">
        <w:rPr>
          <w:rFonts w:ascii="Arial" w:hAnsi="Arial" w:cs="Arial"/>
          <w:b/>
          <w:color w:val="000000"/>
          <w:sz w:val="20"/>
          <w:szCs w:val="20"/>
        </w:rPr>
        <w:t>Ul. Poznańska 2</w:t>
      </w:r>
      <w:r w:rsidRPr="000E7ED2">
        <w:rPr>
          <w:rFonts w:ascii="Arial" w:hAnsi="Arial" w:cs="Arial"/>
          <w:b/>
          <w:sz w:val="20"/>
          <w:szCs w:val="20"/>
        </w:rPr>
        <w:t xml:space="preserve">, </w:t>
      </w:r>
      <w:r w:rsidRPr="000E7ED2">
        <w:rPr>
          <w:rFonts w:ascii="Arial" w:hAnsi="Arial" w:cs="Arial"/>
          <w:b/>
          <w:color w:val="000000"/>
          <w:sz w:val="20"/>
          <w:szCs w:val="20"/>
        </w:rPr>
        <w:t>62-025 Kostrzyn</w:t>
      </w:r>
    </w:p>
    <w:p w:rsidR="00267F05" w:rsidRDefault="00D46423" w:rsidP="00E54596">
      <w:pPr>
        <w:spacing w:after="280" w:line="420" w:lineRule="atLeast"/>
        <w:ind w:left="225"/>
        <w:jc w:val="center"/>
        <w:rPr>
          <w:rFonts w:ascii="Arial" w:eastAsia="Times New Roman" w:hAnsi="Arial" w:cs="Arial"/>
          <w:b/>
          <w:bCs/>
          <w:sz w:val="20"/>
          <w:szCs w:val="20"/>
          <w:lang w:eastAsia="pl-PL"/>
        </w:rPr>
      </w:pPr>
      <w:r w:rsidRPr="000E7ED2">
        <w:rPr>
          <w:rFonts w:ascii="Arial" w:hAnsi="Arial" w:cs="Arial"/>
          <w:b/>
          <w:sz w:val="20"/>
          <w:szCs w:val="20"/>
        </w:rPr>
        <w:t>SPECYFIKACJA   ISTOTNYCH   WARUNKÓW  ZAMÓWIENIA</w:t>
      </w:r>
      <w:r w:rsidR="00267F05">
        <w:rPr>
          <w:rFonts w:ascii="Arial" w:hAnsi="Arial" w:cs="Arial"/>
          <w:b/>
          <w:sz w:val="20"/>
          <w:szCs w:val="20"/>
        </w:rPr>
        <w:t xml:space="preserve">  </w:t>
      </w:r>
      <w:r w:rsidRPr="000E7ED2">
        <w:rPr>
          <w:rFonts w:ascii="Arial" w:hAnsi="Arial" w:cs="Arial"/>
          <w:b/>
          <w:sz w:val="20"/>
          <w:szCs w:val="20"/>
        </w:rPr>
        <w:t>na:</w:t>
      </w:r>
      <w:r w:rsidR="0066027D" w:rsidRPr="0066027D">
        <w:rPr>
          <w:rFonts w:ascii="Arial" w:eastAsia="Times New Roman" w:hAnsi="Arial" w:cs="Arial"/>
          <w:b/>
          <w:bCs/>
          <w:sz w:val="20"/>
          <w:szCs w:val="20"/>
          <w:lang w:eastAsia="pl-PL"/>
        </w:rPr>
        <w:t xml:space="preserve"> </w:t>
      </w:r>
      <w:r w:rsidR="00E54596">
        <w:rPr>
          <w:rFonts w:ascii="Arial" w:eastAsia="Times New Roman" w:hAnsi="Arial" w:cs="Arial"/>
          <w:b/>
          <w:bCs/>
          <w:sz w:val="20"/>
          <w:szCs w:val="20"/>
          <w:lang w:eastAsia="pl-PL"/>
        </w:rPr>
        <w:t xml:space="preserve">budowę </w:t>
      </w:r>
      <w:r w:rsidR="00D169B1">
        <w:rPr>
          <w:rFonts w:ascii="Arial" w:eastAsia="Times New Roman" w:hAnsi="Arial" w:cs="Arial"/>
          <w:b/>
          <w:bCs/>
          <w:sz w:val="20"/>
          <w:szCs w:val="20"/>
          <w:lang w:eastAsia="pl-PL"/>
        </w:rPr>
        <w:t>sieci wodociągowej w ul. Prądzyńskiego w Kostrzynie</w:t>
      </w:r>
      <w:r w:rsidR="00392F90">
        <w:rPr>
          <w:rFonts w:ascii="Arial" w:eastAsia="Times New Roman" w:hAnsi="Arial" w:cs="Arial"/>
          <w:b/>
          <w:bCs/>
          <w:sz w:val="20"/>
          <w:szCs w:val="20"/>
          <w:lang w:eastAsia="pl-PL"/>
        </w:rPr>
        <w:t>.</w:t>
      </w:r>
    </w:p>
    <w:p w:rsidR="009867ED" w:rsidRPr="00377C2A" w:rsidRDefault="009867ED" w:rsidP="009867ED">
      <w:pPr>
        <w:widowControl w:val="0"/>
        <w:snapToGrid w:val="0"/>
        <w:spacing w:line="360" w:lineRule="auto"/>
        <w:jc w:val="center"/>
        <w:rPr>
          <w:rFonts w:ascii="Arial" w:eastAsia="Arial" w:hAnsi="Arial" w:cs="Arial"/>
          <w:sz w:val="20"/>
        </w:rPr>
      </w:pP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udzielenie</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sz w:val="20"/>
        </w:rPr>
        <w:t>publicznego</w:t>
      </w:r>
      <w:r w:rsidRPr="00377C2A">
        <w:rPr>
          <w:rFonts w:ascii="Arial" w:eastAsia="Arial" w:hAnsi="Arial" w:cs="Arial"/>
          <w:sz w:val="20"/>
        </w:rPr>
        <w:t xml:space="preserve"> </w:t>
      </w:r>
      <w:r w:rsidRPr="00377C2A">
        <w:rPr>
          <w:rFonts w:ascii="Arial" w:hAnsi="Arial" w:cs="Arial"/>
          <w:sz w:val="20"/>
        </w:rPr>
        <w:t>prowadzonym</w:t>
      </w:r>
      <w:r w:rsidRPr="00377C2A">
        <w:rPr>
          <w:rFonts w:ascii="Arial" w:eastAsia="Arial" w:hAnsi="Arial" w:cs="Arial"/>
          <w:sz w:val="20"/>
        </w:rPr>
        <w:t xml:space="preserve"> </w:t>
      </w:r>
    </w:p>
    <w:p w:rsidR="009867ED" w:rsidRPr="00377C2A" w:rsidRDefault="009867ED" w:rsidP="009867ED">
      <w:pPr>
        <w:widowControl w:val="0"/>
        <w:spacing w:line="360" w:lineRule="auto"/>
        <w:jc w:val="center"/>
        <w:rPr>
          <w:rFonts w:ascii="Arial" w:eastAsia="Arial" w:hAnsi="Arial" w:cs="Arial"/>
          <w:sz w:val="20"/>
        </w:rPr>
      </w:pP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trybie</w:t>
      </w:r>
      <w:r w:rsidRPr="00377C2A">
        <w:rPr>
          <w:rFonts w:ascii="Arial" w:eastAsia="Arial" w:hAnsi="Arial" w:cs="Arial"/>
          <w:sz w:val="20"/>
        </w:rPr>
        <w:t xml:space="preserve"> </w:t>
      </w:r>
      <w:r w:rsidRPr="00377C2A">
        <w:rPr>
          <w:rFonts w:ascii="Arial" w:hAnsi="Arial" w:cs="Arial"/>
          <w:sz w:val="20"/>
        </w:rPr>
        <w:t>przetargu</w:t>
      </w:r>
      <w:r w:rsidRPr="00377C2A">
        <w:rPr>
          <w:rFonts w:ascii="Arial" w:eastAsia="Arial" w:hAnsi="Arial" w:cs="Arial"/>
          <w:sz w:val="20"/>
        </w:rPr>
        <w:t xml:space="preserve"> </w:t>
      </w:r>
      <w:r w:rsidRPr="00377C2A">
        <w:rPr>
          <w:rFonts w:ascii="Arial" w:hAnsi="Arial" w:cs="Arial"/>
          <w:sz w:val="20"/>
        </w:rPr>
        <w:t>nieograniczonego</w:t>
      </w:r>
      <w:r w:rsidRPr="00377C2A">
        <w:rPr>
          <w:rFonts w:ascii="Arial" w:eastAsia="Arial" w:hAnsi="Arial" w:cs="Arial"/>
          <w:sz w:val="20"/>
        </w:rPr>
        <w:t xml:space="preserve"> </w:t>
      </w:r>
    </w:p>
    <w:p w:rsidR="009867ED" w:rsidRPr="00377C2A" w:rsidRDefault="009867ED" w:rsidP="009867ED">
      <w:pPr>
        <w:widowControl w:val="0"/>
        <w:spacing w:line="360" w:lineRule="auto"/>
        <w:jc w:val="center"/>
        <w:rPr>
          <w:rFonts w:ascii="Arial" w:hAnsi="Arial" w:cs="Arial"/>
          <w:sz w:val="20"/>
        </w:rPr>
      </w:pPr>
      <w:r w:rsidRPr="00377C2A">
        <w:rPr>
          <w:rFonts w:ascii="Arial" w:hAnsi="Arial" w:cs="Arial"/>
          <w:sz w:val="20"/>
        </w:rPr>
        <w:t>na</w:t>
      </w:r>
      <w:r w:rsidRPr="00377C2A">
        <w:rPr>
          <w:rFonts w:ascii="Arial" w:eastAsia="Arial" w:hAnsi="Arial" w:cs="Arial"/>
          <w:sz w:val="20"/>
        </w:rPr>
        <w:t xml:space="preserve"> </w:t>
      </w:r>
      <w:r w:rsidRPr="00377C2A">
        <w:rPr>
          <w:rFonts w:ascii="Arial" w:hAnsi="Arial" w:cs="Arial"/>
          <w:sz w:val="20"/>
        </w:rPr>
        <w:t>podstawie</w:t>
      </w:r>
      <w:r w:rsidRPr="00377C2A">
        <w:rPr>
          <w:rFonts w:ascii="Arial" w:eastAsia="Arial" w:hAnsi="Arial" w:cs="Arial"/>
          <w:sz w:val="20"/>
        </w:rPr>
        <w:t xml:space="preserve"> </w:t>
      </w:r>
      <w:r w:rsidRPr="00377C2A">
        <w:rPr>
          <w:rFonts w:ascii="Arial" w:hAnsi="Arial" w:cs="Arial"/>
          <w:sz w:val="20"/>
        </w:rPr>
        <w:t>przepisów</w:t>
      </w:r>
      <w:r w:rsidRPr="00377C2A">
        <w:rPr>
          <w:rFonts w:ascii="Arial" w:eastAsia="Arial" w:hAnsi="Arial" w:cs="Arial"/>
          <w:sz w:val="20"/>
        </w:rPr>
        <w:t xml:space="preserve"> </w:t>
      </w:r>
      <w:r w:rsidRPr="00377C2A">
        <w:rPr>
          <w:rFonts w:ascii="Arial" w:hAnsi="Arial" w:cs="Arial"/>
          <w:sz w:val="20"/>
        </w:rPr>
        <w:t>ustawy</w:t>
      </w:r>
      <w:r w:rsidRPr="00377C2A">
        <w:rPr>
          <w:rFonts w:ascii="Arial" w:eastAsia="Arial" w:hAnsi="Arial" w:cs="Arial"/>
          <w:sz w:val="20"/>
        </w:rPr>
        <w:t xml:space="preserve"> </w:t>
      </w:r>
      <w:r w:rsidRPr="00377C2A">
        <w:rPr>
          <w:rFonts w:ascii="Arial" w:hAnsi="Arial" w:cs="Arial"/>
          <w:sz w:val="20"/>
        </w:rPr>
        <w:t>z</w:t>
      </w:r>
      <w:r w:rsidRPr="00377C2A">
        <w:rPr>
          <w:rFonts w:ascii="Arial" w:eastAsia="Arial" w:hAnsi="Arial" w:cs="Arial"/>
          <w:sz w:val="20"/>
        </w:rPr>
        <w:t xml:space="preserve"> </w:t>
      </w:r>
      <w:r w:rsidRPr="00377C2A">
        <w:rPr>
          <w:rFonts w:ascii="Arial" w:hAnsi="Arial" w:cs="Arial"/>
          <w:sz w:val="20"/>
        </w:rPr>
        <w:t>dnia</w:t>
      </w:r>
      <w:r w:rsidRPr="00377C2A">
        <w:rPr>
          <w:rFonts w:ascii="Arial" w:eastAsia="Arial" w:hAnsi="Arial" w:cs="Arial"/>
          <w:sz w:val="20"/>
        </w:rPr>
        <w:t xml:space="preserve"> 29 </w:t>
      </w:r>
      <w:r w:rsidRPr="00377C2A">
        <w:rPr>
          <w:rFonts w:ascii="Arial" w:hAnsi="Arial" w:cs="Arial"/>
          <w:sz w:val="20"/>
        </w:rPr>
        <w:t>stycznia</w:t>
      </w:r>
      <w:r w:rsidRPr="00377C2A">
        <w:rPr>
          <w:rFonts w:ascii="Arial" w:eastAsia="Arial" w:hAnsi="Arial" w:cs="Arial"/>
          <w:sz w:val="20"/>
        </w:rPr>
        <w:t xml:space="preserve"> 2004 </w:t>
      </w:r>
      <w:r w:rsidRPr="00377C2A">
        <w:rPr>
          <w:rFonts w:ascii="Arial" w:hAnsi="Arial" w:cs="Arial"/>
          <w:sz w:val="20"/>
        </w:rPr>
        <w:t>r</w:t>
      </w:r>
      <w:r w:rsidRPr="00377C2A">
        <w:rPr>
          <w:rFonts w:ascii="Arial" w:eastAsia="Arial" w:hAnsi="Arial" w:cs="Arial"/>
          <w:sz w:val="20"/>
        </w:rPr>
        <w:t xml:space="preserve">. - </w:t>
      </w:r>
      <w:r w:rsidRPr="00377C2A">
        <w:rPr>
          <w:rFonts w:ascii="Arial" w:hAnsi="Arial" w:cs="Arial"/>
          <w:sz w:val="20"/>
        </w:rPr>
        <w:t>Prawo</w:t>
      </w:r>
      <w:r w:rsidRPr="00377C2A">
        <w:rPr>
          <w:rFonts w:ascii="Arial" w:eastAsia="Arial" w:hAnsi="Arial" w:cs="Arial"/>
          <w:sz w:val="20"/>
        </w:rPr>
        <w:t xml:space="preserve"> </w:t>
      </w:r>
      <w:r w:rsidRPr="00377C2A">
        <w:rPr>
          <w:rFonts w:ascii="Arial" w:hAnsi="Arial" w:cs="Arial"/>
          <w:sz w:val="20"/>
        </w:rPr>
        <w:t>zamówień</w:t>
      </w:r>
      <w:r w:rsidRPr="00377C2A">
        <w:rPr>
          <w:rFonts w:ascii="Arial" w:eastAsia="Arial" w:hAnsi="Arial" w:cs="Arial"/>
          <w:sz w:val="20"/>
        </w:rPr>
        <w:t xml:space="preserve"> </w:t>
      </w:r>
      <w:r w:rsidRPr="00377C2A">
        <w:rPr>
          <w:rFonts w:ascii="Arial" w:hAnsi="Arial" w:cs="Arial"/>
          <w:sz w:val="20"/>
        </w:rPr>
        <w:t>publicznych</w:t>
      </w:r>
    </w:p>
    <w:p w:rsidR="009867ED" w:rsidRPr="00377C2A" w:rsidRDefault="009867ED" w:rsidP="009867ED">
      <w:pPr>
        <w:widowControl w:val="0"/>
        <w:spacing w:line="360" w:lineRule="auto"/>
        <w:jc w:val="center"/>
        <w:rPr>
          <w:rFonts w:ascii="Arial" w:hAnsi="Arial" w:cs="Arial"/>
          <w:sz w:val="20"/>
        </w:rPr>
      </w:pPr>
      <w:r w:rsidRPr="00377C2A">
        <w:rPr>
          <w:rFonts w:ascii="Arial" w:hAnsi="Arial" w:cs="Arial"/>
          <w:sz w:val="20"/>
          <w:szCs w:val="20"/>
        </w:rPr>
        <w:t xml:space="preserve">(tekst jednolity </w:t>
      </w:r>
      <w:r>
        <w:rPr>
          <w:rFonts w:ascii="Arial" w:hAnsi="Arial"/>
          <w:sz w:val="20"/>
          <w:szCs w:val="20"/>
        </w:rPr>
        <w:t>Dz. U. z 2015</w:t>
      </w:r>
      <w:r w:rsidRPr="00377C2A">
        <w:rPr>
          <w:rFonts w:ascii="Arial" w:hAnsi="Arial"/>
          <w:sz w:val="20"/>
          <w:szCs w:val="20"/>
        </w:rPr>
        <w:t xml:space="preserve"> r. </w:t>
      </w:r>
      <w:r>
        <w:rPr>
          <w:rFonts w:ascii="Arial" w:hAnsi="Arial"/>
          <w:sz w:val="20"/>
          <w:szCs w:val="20"/>
        </w:rPr>
        <w:t>poz. 2164</w:t>
      </w:r>
      <w:r w:rsidRPr="00377C2A">
        <w:rPr>
          <w:rFonts w:ascii="Arial" w:hAnsi="Arial" w:cs="Arial"/>
          <w:sz w:val="20"/>
          <w:szCs w:val="20"/>
        </w:rPr>
        <w:t xml:space="preserve">), zwana dalej </w:t>
      </w:r>
      <w:proofErr w:type="spellStart"/>
      <w:r w:rsidRPr="00377C2A">
        <w:rPr>
          <w:rFonts w:ascii="Arial" w:hAnsi="Arial" w:cs="Arial"/>
          <w:sz w:val="20"/>
          <w:szCs w:val="20"/>
        </w:rPr>
        <w:t>Pzp</w:t>
      </w:r>
      <w:proofErr w:type="spellEnd"/>
    </w:p>
    <w:p w:rsidR="009867ED" w:rsidRPr="001B4422" w:rsidRDefault="009867ED" w:rsidP="001B4422">
      <w:pPr>
        <w:widowControl w:val="0"/>
        <w:spacing w:line="360" w:lineRule="auto"/>
        <w:jc w:val="center"/>
        <w:rPr>
          <w:rFonts w:ascii="Arial" w:eastAsia="Arial" w:hAnsi="Arial" w:cs="Arial"/>
          <w:sz w:val="20"/>
        </w:rPr>
      </w:pP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wartości</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b/>
          <w:sz w:val="20"/>
        </w:rPr>
        <w:t>nieprzekraczającej</w:t>
      </w:r>
      <w:r w:rsidRPr="00377C2A">
        <w:rPr>
          <w:rFonts w:ascii="Arial" w:eastAsia="Arial" w:hAnsi="Arial" w:cs="Arial"/>
          <w:sz w:val="20"/>
        </w:rPr>
        <w:t xml:space="preserve"> </w:t>
      </w:r>
      <w:r w:rsidRPr="00377C2A">
        <w:rPr>
          <w:rFonts w:ascii="Arial" w:hAnsi="Arial" w:cs="Arial"/>
          <w:sz w:val="20"/>
        </w:rPr>
        <w:t>wyrażonej</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złotych</w:t>
      </w:r>
      <w:r w:rsidRPr="00377C2A">
        <w:rPr>
          <w:rFonts w:ascii="Arial" w:eastAsia="Arial" w:hAnsi="Arial" w:cs="Arial"/>
          <w:sz w:val="20"/>
        </w:rPr>
        <w:t xml:space="preserve"> </w:t>
      </w:r>
      <w:r w:rsidRPr="00377C2A">
        <w:rPr>
          <w:rFonts w:ascii="Arial" w:hAnsi="Arial" w:cs="Arial"/>
          <w:sz w:val="20"/>
        </w:rPr>
        <w:t>równowartości</w:t>
      </w:r>
      <w:r w:rsidRPr="00377C2A">
        <w:rPr>
          <w:rFonts w:ascii="Arial" w:eastAsia="Arial" w:hAnsi="Arial" w:cs="Arial"/>
          <w:sz w:val="20"/>
        </w:rPr>
        <w:t xml:space="preserve"> </w:t>
      </w:r>
      <w:r w:rsidRPr="00377C2A">
        <w:rPr>
          <w:rFonts w:ascii="Arial" w:hAnsi="Arial" w:cs="Arial"/>
          <w:sz w:val="20"/>
        </w:rPr>
        <w:t>kwoty</w:t>
      </w:r>
      <w:r w:rsidRPr="00377C2A">
        <w:rPr>
          <w:rFonts w:ascii="Arial" w:eastAsia="Arial" w:hAnsi="Arial" w:cs="Arial"/>
          <w:sz w:val="20"/>
        </w:rPr>
        <w:t xml:space="preserve"> </w:t>
      </w:r>
      <w:r w:rsidRPr="00377C2A">
        <w:rPr>
          <w:rFonts w:ascii="Arial" w:hAnsi="Arial" w:cs="Arial"/>
          <w:bCs/>
          <w:sz w:val="20"/>
        </w:rPr>
        <w:t>określonej</w:t>
      </w:r>
      <w:r w:rsidRPr="00377C2A">
        <w:rPr>
          <w:rFonts w:ascii="Arial" w:eastAsia="Arial" w:hAnsi="Arial" w:cs="Arial"/>
          <w:bCs/>
          <w:sz w:val="20"/>
        </w:rPr>
        <w:t xml:space="preserve"> </w:t>
      </w:r>
      <w:r w:rsidRPr="00377C2A">
        <w:rPr>
          <w:rFonts w:ascii="Arial" w:hAnsi="Arial" w:cs="Arial"/>
          <w:bCs/>
          <w:sz w:val="20"/>
        </w:rPr>
        <w:t>w</w:t>
      </w:r>
      <w:r w:rsidRPr="00377C2A">
        <w:rPr>
          <w:rFonts w:ascii="Arial" w:eastAsia="Arial" w:hAnsi="Arial" w:cs="Arial"/>
          <w:bCs/>
          <w:sz w:val="20"/>
        </w:rPr>
        <w:t xml:space="preserve"> </w:t>
      </w:r>
      <w:r w:rsidRPr="00377C2A">
        <w:rPr>
          <w:rFonts w:ascii="Arial" w:hAnsi="Arial" w:cs="Arial"/>
          <w:bCs/>
          <w:sz w:val="20"/>
        </w:rPr>
        <w:t>przepisach</w:t>
      </w:r>
      <w:r w:rsidRPr="00377C2A">
        <w:rPr>
          <w:rFonts w:ascii="Arial" w:eastAsia="Arial" w:hAnsi="Arial" w:cs="Arial"/>
          <w:bCs/>
          <w:sz w:val="20"/>
        </w:rPr>
        <w:t xml:space="preserve"> </w:t>
      </w:r>
      <w:r w:rsidRPr="00377C2A">
        <w:rPr>
          <w:rFonts w:ascii="Arial" w:hAnsi="Arial" w:cs="Arial"/>
          <w:bCs/>
          <w:sz w:val="20"/>
        </w:rPr>
        <w:t>wydanych</w:t>
      </w:r>
      <w:r w:rsidRPr="00377C2A">
        <w:rPr>
          <w:rFonts w:ascii="Arial" w:eastAsia="Arial" w:hAnsi="Arial" w:cs="Arial"/>
          <w:bCs/>
          <w:sz w:val="20"/>
        </w:rPr>
        <w:t xml:space="preserve"> </w:t>
      </w:r>
      <w:r w:rsidRPr="00377C2A">
        <w:rPr>
          <w:rFonts w:ascii="Arial" w:hAnsi="Arial" w:cs="Arial"/>
          <w:bCs/>
          <w:sz w:val="20"/>
        </w:rPr>
        <w:t>na</w:t>
      </w:r>
      <w:r w:rsidRPr="00377C2A">
        <w:rPr>
          <w:rFonts w:ascii="Arial" w:eastAsia="Arial" w:hAnsi="Arial" w:cs="Arial"/>
          <w:bCs/>
          <w:sz w:val="20"/>
        </w:rPr>
        <w:t xml:space="preserve"> </w:t>
      </w:r>
      <w:r w:rsidRPr="00377C2A">
        <w:rPr>
          <w:rFonts w:ascii="Arial" w:hAnsi="Arial" w:cs="Arial"/>
          <w:bCs/>
          <w:sz w:val="20"/>
        </w:rPr>
        <w:t>podstawie</w:t>
      </w:r>
      <w:r w:rsidRPr="00377C2A">
        <w:rPr>
          <w:rFonts w:ascii="Arial" w:eastAsia="Arial" w:hAnsi="Arial" w:cs="Arial"/>
          <w:bCs/>
          <w:sz w:val="20"/>
        </w:rPr>
        <w:t xml:space="preserve"> </w:t>
      </w:r>
      <w:r w:rsidRPr="00377C2A">
        <w:rPr>
          <w:rFonts w:ascii="Arial" w:hAnsi="Arial" w:cs="Arial"/>
          <w:bCs/>
          <w:sz w:val="20"/>
        </w:rPr>
        <w:t>art</w:t>
      </w:r>
      <w:r w:rsidRPr="00377C2A">
        <w:rPr>
          <w:rFonts w:ascii="Arial" w:eastAsia="Arial" w:hAnsi="Arial" w:cs="Arial"/>
          <w:bCs/>
          <w:sz w:val="20"/>
        </w:rPr>
        <w:t xml:space="preserve">. 11 </w:t>
      </w:r>
      <w:r w:rsidRPr="00377C2A">
        <w:rPr>
          <w:rFonts w:ascii="Arial" w:hAnsi="Arial" w:cs="Arial"/>
          <w:bCs/>
          <w:sz w:val="20"/>
        </w:rPr>
        <w:t>ust</w:t>
      </w:r>
      <w:r w:rsidRPr="00377C2A">
        <w:rPr>
          <w:rFonts w:ascii="Arial" w:eastAsia="Arial" w:hAnsi="Arial" w:cs="Arial"/>
          <w:bCs/>
          <w:sz w:val="20"/>
        </w:rPr>
        <w:t xml:space="preserve">. 8 </w:t>
      </w:r>
      <w:proofErr w:type="spellStart"/>
      <w:r w:rsidRPr="00377C2A">
        <w:rPr>
          <w:rFonts w:ascii="Arial" w:hAnsi="Arial" w:cs="Arial"/>
          <w:bCs/>
          <w:sz w:val="20"/>
        </w:rPr>
        <w:t>Pzp</w:t>
      </w:r>
      <w:proofErr w:type="spellEnd"/>
      <w:r w:rsidRPr="00377C2A">
        <w:rPr>
          <w:rFonts w:ascii="Arial" w:eastAsia="Arial" w:hAnsi="Arial" w:cs="Arial"/>
          <w:sz w:val="20"/>
        </w:rPr>
        <w:t>,</w:t>
      </w:r>
    </w:p>
    <w:p w:rsidR="00D46423" w:rsidRPr="000E7ED2" w:rsidRDefault="00D46423" w:rsidP="00D46423">
      <w:pPr>
        <w:tabs>
          <w:tab w:val="left" w:pos="708"/>
          <w:tab w:val="left" w:pos="1416"/>
          <w:tab w:val="left" w:pos="2124"/>
          <w:tab w:val="left" w:pos="2832"/>
          <w:tab w:val="left" w:pos="3540"/>
          <w:tab w:val="left" w:pos="4248"/>
          <w:tab w:val="left" w:pos="4956"/>
          <w:tab w:val="left" w:pos="5664"/>
          <w:tab w:val="left" w:pos="6315"/>
        </w:tabs>
        <w:jc w:val="both"/>
        <w:rPr>
          <w:rFonts w:ascii="Arial" w:hAnsi="Arial" w:cs="Arial"/>
          <w:b/>
          <w:sz w:val="20"/>
          <w:szCs w:val="20"/>
        </w:rPr>
      </w:pPr>
      <w:r w:rsidRPr="000E7ED2">
        <w:rPr>
          <w:rFonts w:ascii="Arial" w:hAnsi="Arial" w:cs="Arial"/>
          <w:b/>
          <w:sz w:val="20"/>
          <w:szCs w:val="20"/>
        </w:rPr>
        <w:t>Zamawiający:</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 xml:space="preserve">    ZAKŁAD KOMUNALNY</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 xml:space="preserve">              Ul. Poznańska 2, 62-025 Kostrzyn</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Tel. (61) 8178 239, fax.(61) 8970 908</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REGON: 632023635, NIP:786-10-01-097</w:t>
      </w:r>
    </w:p>
    <w:p w:rsidR="001B4422" w:rsidRDefault="00D46423" w:rsidP="00D46423">
      <w:pPr>
        <w:jc w:val="both"/>
        <w:rPr>
          <w:rFonts w:ascii="Arial" w:hAnsi="Arial" w:cs="Arial"/>
          <w:color w:val="534E40"/>
          <w:sz w:val="20"/>
          <w:szCs w:val="20"/>
        </w:rPr>
      </w:pPr>
      <w:r w:rsidRPr="000E7ED2">
        <w:rPr>
          <w:rFonts w:ascii="Arial" w:hAnsi="Arial" w:cs="Arial"/>
          <w:sz w:val="20"/>
          <w:szCs w:val="20"/>
        </w:rPr>
        <w:t>Wspólny słownik zamówień (CPV):</w:t>
      </w:r>
      <w:r w:rsidR="00FA5634" w:rsidRPr="00FA5634">
        <w:rPr>
          <w:rFonts w:ascii="Tahoma" w:hAnsi="Tahoma" w:cs="Tahoma"/>
          <w:color w:val="534E40"/>
          <w:sz w:val="17"/>
          <w:szCs w:val="17"/>
        </w:rPr>
        <w:t xml:space="preserve"> </w:t>
      </w:r>
      <w:r w:rsidR="00FA5634" w:rsidRPr="00FA5634">
        <w:rPr>
          <w:rFonts w:ascii="Arial" w:hAnsi="Arial" w:cs="Arial"/>
          <w:color w:val="534E40"/>
          <w:sz w:val="20"/>
          <w:szCs w:val="20"/>
        </w:rPr>
        <w:t>45.2</w:t>
      </w:r>
      <w:r w:rsidR="00D169B1">
        <w:rPr>
          <w:rFonts w:ascii="Arial" w:hAnsi="Arial" w:cs="Arial"/>
          <w:color w:val="534E40"/>
          <w:sz w:val="20"/>
          <w:szCs w:val="20"/>
        </w:rPr>
        <w:t>31300-8</w:t>
      </w:r>
      <w:r w:rsidR="001B4422">
        <w:rPr>
          <w:rFonts w:ascii="Arial" w:hAnsi="Arial" w:cs="Arial"/>
          <w:color w:val="534E40"/>
          <w:sz w:val="20"/>
          <w:szCs w:val="20"/>
        </w:rPr>
        <w:t xml:space="preserve"> Roboty budowlane w zakresie budowy wodociągów i rurociągów do odprowadzania ścieków.</w:t>
      </w:r>
    </w:p>
    <w:p w:rsidR="00D46423" w:rsidRPr="00D06DE6" w:rsidRDefault="00D169B1" w:rsidP="00D46423">
      <w:pPr>
        <w:jc w:val="both"/>
        <w:rPr>
          <w:rFonts w:ascii="Arial" w:eastAsiaTheme="minorHAnsi" w:hAnsi="Arial" w:cs="Arial"/>
          <w:sz w:val="20"/>
          <w:szCs w:val="20"/>
        </w:rPr>
      </w:pPr>
      <w:r>
        <w:rPr>
          <w:rFonts w:ascii="Arial" w:hAnsi="Arial" w:cs="Arial"/>
          <w:color w:val="534E40"/>
          <w:sz w:val="20"/>
          <w:szCs w:val="20"/>
        </w:rPr>
        <w:t xml:space="preserve"> 45232100-3</w:t>
      </w:r>
      <w:r w:rsidR="00D46423" w:rsidRPr="000E7ED2">
        <w:rPr>
          <w:rFonts w:ascii="Arial" w:hAnsi="Arial" w:cs="Arial"/>
          <w:sz w:val="20"/>
          <w:szCs w:val="20"/>
        </w:rPr>
        <w:tab/>
      </w:r>
      <w:r w:rsidR="001B4422">
        <w:rPr>
          <w:rFonts w:ascii="Arial" w:hAnsi="Arial" w:cs="Arial"/>
          <w:sz w:val="20"/>
          <w:szCs w:val="20"/>
        </w:rPr>
        <w:t>Roboty pomocnicze w zakresie wodociągów.</w:t>
      </w:r>
    </w:p>
    <w:tbl>
      <w:tblPr>
        <w:tblW w:w="14142" w:type="dxa"/>
        <w:tblLook w:val="04A0"/>
      </w:tblPr>
      <w:tblGrid>
        <w:gridCol w:w="10598"/>
        <w:gridCol w:w="3544"/>
      </w:tblGrid>
      <w:tr w:rsidR="00D46423" w:rsidRPr="000E7ED2" w:rsidTr="009867ED">
        <w:tc>
          <w:tcPr>
            <w:tcW w:w="10598" w:type="dxa"/>
          </w:tcPr>
          <w:p w:rsidR="00D46423" w:rsidRPr="000E7ED2" w:rsidRDefault="00D46423" w:rsidP="00D46423">
            <w:pPr>
              <w:shd w:val="clear" w:color="auto" w:fill="FFFFFF"/>
              <w:jc w:val="both"/>
              <w:rPr>
                <w:rFonts w:ascii="Arial" w:hAnsi="Arial" w:cs="Arial"/>
                <w:sz w:val="20"/>
                <w:szCs w:val="20"/>
              </w:rPr>
            </w:pPr>
            <w:r w:rsidRPr="000E7ED2">
              <w:rPr>
                <w:rFonts w:ascii="Arial" w:hAnsi="Arial" w:cs="Arial"/>
                <w:color w:val="000000"/>
                <w:sz w:val="20"/>
                <w:szCs w:val="20"/>
              </w:rPr>
              <w:t>godziny urzędowania</w:t>
            </w:r>
          </w:p>
          <w:p w:rsidR="00D46423" w:rsidRPr="000E7ED2" w:rsidRDefault="00D46423" w:rsidP="00D46423">
            <w:pPr>
              <w:shd w:val="clear" w:color="auto" w:fill="FFFFFF"/>
              <w:jc w:val="both"/>
              <w:rPr>
                <w:rFonts w:ascii="Arial" w:hAnsi="Arial" w:cs="Arial"/>
                <w:sz w:val="20"/>
                <w:szCs w:val="20"/>
              </w:rPr>
            </w:pPr>
            <w:r w:rsidRPr="000E7ED2">
              <w:rPr>
                <w:rFonts w:ascii="Arial" w:hAnsi="Arial" w:cs="Arial"/>
                <w:b/>
                <w:color w:val="000000"/>
                <w:sz w:val="20"/>
                <w:szCs w:val="20"/>
              </w:rPr>
              <w:t>poniedziałek</w:t>
            </w:r>
            <w:r w:rsidRPr="000E7ED2">
              <w:rPr>
                <w:rFonts w:ascii="Arial" w:hAnsi="Arial" w:cs="Arial"/>
                <w:color w:val="000000"/>
                <w:sz w:val="20"/>
                <w:szCs w:val="20"/>
              </w:rPr>
              <w:t xml:space="preserve">                     9.00 -17.00</w:t>
            </w:r>
          </w:p>
          <w:p w:rsidR="00D46423" w:rsidRPr="00850F30" w:rsidRDefault="00D46423" w:rsidP="00D46423">
            <w:pPr>
              <w:shd w:val="clear" w:color="auto" w:fill="FFFFFF"/>
              <w:jc w:val="both"/>
              <w:rPr>
                <w:rFonts w:ascii="Arial" w:hAnsi="Arial" w:cs="Arial"/>
                <w:color w:val="000000"/>
                <w:sz w:val="20"/>
                <w:szCs w:val="20"/>
              </w:rPr>
            </w:pPr>
            <w:r w:rsidRPr="000E7ED2">
              <w:rPr>
                <w:rFonts w:ascii="Arial" w:hAnsi="Arial" w:cs="Arial"/>
                <w:b/>
                <w:color w:val="000000"/>
                <w:sz w:val="20"/>
                <w:szCs w:val="20"/>
              </w:rPr>
              <w:t xml:space="preserve">od wtorku do piątku         </w:t>
            </w:r>
            <w:r w:rsidRPr="000E7ED2">
              <w:rPr>
                <w:rFonts w:ascii="Arial" w:hAnsi="Arial" w:cs="Arial"/>
                <w:color w:val="000000"/>
                <w:sz w:val="20"/>
                <w:szCs w:val="20"/>
              </w:rPr>
              <w:t>7.00-15.00</w:t>
            </w:r>
          </w:p>
        </w:tc>
        <w:tc>
          <w:tcPr>
            <w:tcW w:w="3544" w:type="dxa"/>
          </w:tcPr>
          <w:p w:rsidR="00D46423" w:rsidRDefault="00D46423" w:rsidP="00D46423">
            <w:pPr>
              <w:jc w:val="both"/>
              <w:rPr>
                <w:rFonts w:ascii="Arial" w:hAnsi="Arial" w:cs="Arial"/>
                <w:b/>
                <w:sz w:val="20"/>
                <w:szCs w:val="20"/>
              </w:rPr>
            </w:pPr>
          </w:p>
          <w:p w:rsidR="00D46423" w:rsidRPr="000E7ED2" w:rsidRDefault="00D46423" w:rsidP="00D46423">
            <w:pPr>
              <w:jc w:val="both"/>
              <w:rPr>
                <w:rFonts w:ascii="Arial" w:hAnsi="Arial" w:cs="Arial"/>
                <w:b/>
                <w:sz w:val="20"/>
                <w:szCs w:val="20"/>
              </w:rPr>
            </w:pPr>
          </w:p>
        </w:tc>
      </w:tr>
      <w:tr w:rsidR="00D46423" w:rsidRPr="000E7ED2" w:rsidTr="009867ED">
        <w:tc>
          <w:tcPr>
            <w:tcW w:w="10598" w:type="dxa"/>
          </w:tcPr>
          <w:p w:rsidR="009867ED" w:rsidRDefault="009867ED" w:rsidP="009867ED">
            <w:pPr>
              <w:spacing w:line="360" w:lineRule="auto"/>
              <w:jc w:val="center"/>
              <w:rPr>
                <w:rFonts w:ascii="Arial" w:hAnsi="Arial" w:cs="Arial"/>
                <w:b/>
                <w:sz w:val="20"/>
                <w:szCs w:val="28"/>
              </w:rPr>
            </w:pPr>
          </w:p>
          <w:p w:rsidR="009867ED" w:rsidRDefault="009867ED" w:rsidP="009867ED">
            <w:pPr>
              <w:spacing w:line="360" w:lineRule="auto"/>
              <w:jc w:val="center"/>
              <w:rPr>
                <w:rFonts w:ascii="Arial" w:hAnsi="Arial" w:cs="Arial"/>
                <w:b/>
                <w:sz w:val="20"/>
                <w:szCs w:val="28"/>
              </w:rPr>
            </w:pPr>
          </w:p>
          <w:p w:rsidR="009867ED" w:rsidRPr="00377C2A" w:rsidRDefault="009867ED" w:rsidP="009867ED">
            <w:pPr>
              <w:spacing w:line="360" w:lineRule="auto"/>
              <w:jc w:val="center"/>
              <w:rPr>
                <w:rFonts w:ascii="Arial" w:eastAsia="Arial" w:hAnsi="Arial" w:cs="Arial"/>
                <w:b/>
                <w:sz w:val="20"/>
                <w:szCs w:val="28"/>
              </w:rPr>
            </w:pPr>
            <w:r w:rsidRPr="00377C2A">
              <w:rPr>
                <w:rFonts w:ascii="Arial" w:hAnsi="Arial" w:cs="Arial"/>
                <w:b/>
                <w:sz w:val="20"/>
                <w:szCs w:val="28"/>
              </w:rPr>
              <w:t>Niniejsza</w:t>
            </w:r>
            <w:r w:rsidRPr="00377C2A">
              <w:rPr>
                <w:rFonts w:ascii="Arial" w:eastAsia="Arial" w:hAnsi="Arial" w:cs="Arial"/>
                <w:b/>
                <w:sz w:val="20"/>
                <w:szCs w:val="28"/>
              </w:rPr>
              <w:t xml:space="preserve"> </w:t>
            </w:r>
            <w:r w:rsidRPr="00377C2A">
              <w:rPr>
                <w:rFonts w:ascii="Arial" w:hAnsi="Arial" w:cs="Arial"/>
                <w:b/>
                <w:sz w:val="20"/>
                <w:szCs w:val="28"/>
              </w:rPr>
              <w:t>Specyfikacja</w:t>
            </w:r>
            <w:r w:rsidRPr="00377C2A">
              <w:rPr>
                <w:rFonts w:ascii="Arial" w:eastAsia="Arial" w:hAnsi="Arial" w:cs="Arial"/>
                <w:b/>
                <w:sz w:val="20"/>
                <w:szCs w:val="28"/>
              </w:rPr>
              <w:t xml:space="preserve"> </w:t>
            </w:r>
            <w:r w:rsidRPr="00377C2A">
              <w:rPr>
                <w:rFonts w:ascii="Arial" w:hAnsi="Arial" w:cs="Arial"/>
                <w:b/>
                <w:sz w:val="20"/>
                <w:szCs w:val="28"/>
              </w:rPr>
              <w:t>Istotnych</w:t>
            </w:r>
            <w:r w:rsidRPr="00377C2A">
              <w:rPr>
                <w:rFonts w:ascii="Arial" w:eastAsia="Arial" w:hAnsi="Arial" w:cs="Arial"/>
                <w:b/>
                <w:sz w:val="20"/>
                <w:szCs w:val="28"/>
              </w:rPr>
              <w:t xml:space="preserve"> </w:t>
            </w:r>
            <w:r w:rsidRPr="00377C2A">
              <w:rPr>
                <w:rFonts w:ascii="Arial" w:hAnsi="Arial" w:cs="Arial"/>
                <w:b/>
                <w:sz w:val="20"/>
                <w:szCs w:val="28"/>
              </w:rPr>
              <w:t>Warunków</w:t>
            </w:r>
            <w:r w:rsidRPr="00377C2A">
              <w:rPr>
                <w:rFonts w:ascii="Arial" w:eastAsia="Arial" w:hAnsi="Arial" w:cs="Arial"/>
                <w:b/>
                <w:sz w:val="20"/>
                <w:szCs w:val="28"/>
              </w:rPr>
              <w:t xml:space="preserve"> </w:t>
            </w:r>
            <w:r w:rsidRPr="00377C2A">
              <w:rPr>
                <w:rFonts w:ascii="Arial" w:hAnsi="Arial" w:cs="Arial"/>
                <w:b/>
                <w:sz w:val="20"/>
                <w:szCs w:val="28"/>
              </w:rPr>
              <w:t>Zamówienia</w:t>
            </w:r>
            <w:r w:rsidRPr="00377C2A">
              <w:rPr>
                <w:rFonts w:ascii="Arial" w:eastAsia="Arial" w:hAnsi="Arial" w:cs="Arial"/>
                <w:b/>
                <w:sz w:val="20"/>
                <w:szCs w:val="28"/>
              </w:rPr>
              <w:t xml:space="preserve">, </w:t>
            </w:r>
            <w:r w:rsidRPr="00377C2A">
              <w:rPr>
                <w:rFonts w:ascii="Arial" w:eastAsia="Arial" w:hAnsi="Arial" w:cs="Arial"/>
                <w:b/>
                <w:sz w:val="20"/>
                <w:szCs w:val="28"/>
              </w:rPr>
              <w:br/>
            </w:r>
            <w:r w:rsidRPr="00377C2A">
              <w:rPr>
                <w:rFonts w:ascii="Arial" w:hAnsi="Arial" w:cs="Arial"/>
                <w:b/>
                <w:sz w:val="20"/>
                <w:szCs w:val="28"/>
              </w:rPr>
              <w:t>składa</w:t>
            </w:r>
            <w:r w:rsidRPr="00377C2A">
              <w:rPr>
                <w:rFonts w:ascii="Arial" w:eastAsia="Arial" w:hAnsi="Arial" w:cs="Arial"/>
                <w:b/>
                <w:sz w:val="20"/>
                <w:szCs w:val="28"/>
              </w:rPr>
              <w:t xml:space="preserve"> </w:t>
            </w:r>
            <w:r w:rsidRPr="00377C2A">
              <w:rPr>
                <w:rFonts w:ascii="Arial" w:hAnsi="Arial" w:cs="Arial"/>
                <w:b/>
                <w:sz w:val="20"/>
                <w:szCs w:val="28"/>
              </w:rPr>
              <w:t>się</w:t>
            </w:r>
            <w:r w:rsidRPr="00377C2A">
              <w:rPr>
                <w:rFonts w:ascii="Arial" w:eastAsia="Arial" w:hAnsi="Arial" w:cs="Arial"/>
                <w:b/>
                <w:sz w:val="20"/>
                <w:szCs w:val="28"/>
              </w:rPr>
              <w:t xml:space="preserve"> </w:t>
            </w:r>
            <w:r w:rsidRPr="00377C2A">
              <w:rPr>
                <w:rFonts w:ascii="Arial" w:hAnsi="Arial" w:cs="Arial"/>
                <w:b/>
                <w:sz w:val="20"/>
                <w:szCs w:val="28"/>
              </w:rPr>
              <w:t>z</w:t>
            </w:r>
            <w:r w:rsidRPr="00377C2A">
              <w:rPr>
                <w:rFonts w:ascii="Arial" w:eastAsia="Arial" w:hAnsi="Arial" w:cs="Arial"/>
                <w:b/>
                <w:sz w:val="20"/>
                <w:szCs w:val="28"/>
              </w:rPr>
              <w:t xml:space="preserve"> </w:t>
            </w:r>
            <w:r w:rsidRPr="00377C2A">
              <w:rPr>
                <w:rFonts w:ascii="Arial" w:hAnsi="Arial" w:cs="Arial"/>
                <w:b/>
                <w:sz w:val="20"/>
                <w:szCs w:val="28"/>
              </w:rPr>
              <w:t>następujących</w:t>
            </w:r>
            <w:r w:rsidRPr="00377C2A">
              <w:rPr>
                <w:rFonts w:ascii="Arial" w:eastAsia="Arial" w:hAnsi="Arial" w:cs="Arial"/>
                <w:b/>
                <w:sz w:val="20"/>
                <w:szCs w:val="28"/>
              </w:rPr>
              <w:t xml:space="preserve"> </w:t>
            </w:r>
            <w:r w:rsidRPr="00377C2A">
              <w:rPr>
                <w:rFonts w:ascii="Arial" w:hAnsi="Arial" w:cs="Arial"/>
                <w:b/>
                <w:sz w:val="20"/>
                <w:szCs w:val="28"/>
              </w:rPr>
              <w:t>części</w:t>
            </w:r>
            <w:r w:rsidRPr="00377C2A">
              <w:rPr>
                <w:rFonts w:ascii="Arial" w:eastAsia="Arial" w:hAnsi="Arial" w:cs="Arial"/>
                <w:b/>
                <w:sz w:val="20"/>
                <w:szCs w:val="28"/>
              </w:rPr>
              <w:t>:</w:t>
            </w:r>
          </w:p>
          <w:p w:rsidR="009867ED" w:rsidRDefault="009867ED" w:rsidP="009867ED">
            <w:pPr>
              <w:spacing w:before="120" w:after="120" w:line="480" w:lineRule="auto"/>
              <w:jc w:val="both"/>
              <w:rPr>
                <w:rFonts w:ascii="Arial" w:hAnsi="Arial" w:cs="Arial"/>
                <w:b/>
                <w:sz w:val="20"/>
              </w:rPr>
            </w:pPr>
            <w:r w:rsidRPr="00377C2A">
              <w:rPr>
                <w:rFonts w:ascii="Arial" w:hAnsi="Arial" w:cs="Arial"/>
                <w:b/>
                <w:sz w:val="20"/>
              </w:rPr>
              <w:t>Część</w:t>
            </w:r>
            <w:r w:rsidRPr="00377C2A">
              <w:rPr>
                <w:rFonts w:ascii="Arial" w:eastAsia="Arial" w:hAnsi="Arial" w:cs="Arial"/>
                <w:b/>
                <w:sz w:val="20"/>
              </w:rPr>
              <w:t xml:space="preserve"> </w:t>
            </w:r>
            <w:r w:rsidRPr="00377C2A">
              <w:rPr>
                <w:rFonts w:ascii="Arial" w:hAnsi="Arial" w:cs="Arial"/>
                <w:b/>
                <w:sz w:val="20"/>
              </w:rPr>
              <w:t>I</w:t>
            </w:r>
            <w:r w:rsidRPr="00377C2A">
              <w:rPr>
                <w:rFonts w:ascii="Arial" w:eastAsia="Arial" w:hAnsi="Arial" w:cs="Arial"/>
                <w:b/>
                <w:sz w:val="20"/>
              </w:rPr>
              <w:t>:</w:t>
            </w:r>
            <w:r w:rsidRPr="00377C2A">
              <w:rPr>
                <w:rFonts w:ascii="Arial" w:eastAsia="Arial" w:hAnsi="Arial" w:cs="Arial"/>
                <w:b/>
                <w:sz w:val="20"/>
              </w:rPr>
              <w:tab/>
            </w:r>
            <w:r>
              <w:rPr>
                <w:rFonts w:ascii="Arial" w:hAnsi="Arial" w:cs="Arial"/>
                <w:b/>
                <w:sz w:val="20"/>
              </w:rPr>
              <w:t xml:space="preserve">    Instrukcja dla Wykonawców wraz z załącznikami</w:t>
            </w:r>
          </w:p>
          <w:p w:rsidR="009867ED" w:rsidRPr="006446E3" w:rsidRDefault="009867ED" w:rsidP="009867ED">
            <w:pPr>
              <w:spacing w:before="240" w:after="120"/>
              <w:jc w:val="both"/>
              <w:rPr>
                <w:rFonts w:ascii="Arial" w:hAnsi="Arial" w:cs="Arial"/>
                <w:sz w:val="20"/>
              </w:rPr>
            </w:pPr>
            <w:r w:rsidRPr="006446E3">
              <w:rPr>
                <w:rFonts w:ascii="Arial" w:hAnsi="Arial" w:cs="Arial"/>
                <w:sz w:val="20"/>
                <w:u w:val="single"/>
              </w:rPr>
              <w:t>Załącznik nr 1  DO OPISU PRZEDMIOTU ZAMÓWIENIA</w:t>
            </w:r>
            <w:r w:rsidRPr="006446E3">
              <w:rPr>
                <w:rFonts w:ascii="Arial" w:hAnsi="Arial" w:cs="Arial"/>
                <w:sz w:val="20"/>
              </w:rPr>
              <w:t>:</w:t>
            </w:r>
          </w:p>
          <w:p w:rsidR="009867ED" w:rsidRPr="009867ED" w:rsidRDefault="002E29D7" w:rsidP="002E29D7">
            <w:pPr>
              <w:shd w:val="clear" w:color="auto" w:fill="FFFFFF"/>
              <w:tabs>
                <w:tab w:val="left" w:pos="437"/>
              </w:tabs>
              <w:spacing w:line="230" w:lineRule="exact"/>
              <w:jc w:val="both"/>
              <w:rPr>
                <w:rFonts w:ascii="Arial" w:hAnsi="Arial" w:cs="Arial"/>
                <w:b/>
                <w:sz w:val="20"/>
                <w:szCs w:val="20"/>
              </w:rPr>
            </w:pPr>
            <w:r>
              <w:rPr>
                <w:rFonts w:ascii="Arial" w:eastAsia="Arial" w:hAnsi="Arial" w:cs="Arial"/>
                <w:sz w:val="20"/>
                <w:szCs w:val="20"/>
              </w:rPr>
              <w:t xml:space="preserve">1. </w:t>
            </w:r>
            <w:r w:rsidR="009867ED" w:rsidRPr="006446E3">
              <w:rPr>
                <w:rFonts w:ascii="Arial" w:eastAsia="Arial" w:hAnsi="Arial" w:cs="Arial"/>
                <w:sz w:val="20"/>
                <w:szCs w:val="20"/>
              </w:rPr>
              <w:t>DOKUMENTACJA PROJEKTOWA – opracowan</w:t>
            </w:r>
            <w:r w:rsidR="0026456A">
              <w:rPr>
                <w:rFonts w:ascii="Arial" w:eastAsia="Arial" w:hAnsi="Arial" w:cs="Arial"/>
                <w:sz w:val="20"/>
                <w:szCs w:val="20"/>
              </w:rPr>
              <w:t>a w lutym 2016</w:t>
            </w:r>
            <w:r w:rsidR="009867ED" w:rsidRPr="006446E3">
              <w:rPr>
                <w:rFonts w:ascii="Arial" w:eastAsia="Arial" w:hAnsi="Arial" w:cs="Arial"/>
                <w:sz w:val="20"/>
                <w:szCs w:val="20"/>
              </w:rPr>
              <w:t xml:space="preserve"> r. </w:t>
            </w:r>
            <w:r w:rsidR="009867ED">
              <w:rPr>
                <w:rFonts w:ascii="Arial" w:hAnsi="Arial" w:cs="Arial"/>
                <w:sz w:val="20"/>
                <w:szCs w:val="20"/>
              </w:rPr>
              <w:t xml:space="preserve">przez </w:t>
            </w:r>
            <w:r w:rsidR="0026456A">
              <w:rPr>
                <w:rFonts w:ascii="Arial" w:hAnsi="Arial" w:cs="Arial"/>
                <w:sz w:val="20"/>
                <w:szCs w:val="20"/>
              </w:rPr>
              <w:t xml:space="preserve">firmę ABRYS Technika </w:t>
            </w:r>
            <w:r>
              <w:rPr>
                <w:rFonts w:ascii="Arial" w:hAnsi="Arial" w:cs="Arial"/>
                <w:sz w:val="20"/>
                <w:szCs w:val="20"/>
              </w:rPr>
              <w:t>Spółka</w:t>
            </w:r>
            <w:r w:rsidR="0026456A">
              <w:rPr>
                <w:rFonts w:ascii="Arial" w:hAnsi="Arial" w:cs="Arial"/>
                <w:sz w:val="20"/>
                <w:szCs w:val="20"/>
              </w:rPr>
              <w:t xml:space="preserve"> z o.o.</w:t>
            </w:r>
            <w:r>
              <w:rPr>
                <w:rFonts w:ascii="Arial" w:hAnsi="Arial" w:cs="Arial"/>
                <w:sz w:val="20"/>
                <w:szCs w:val="20"/>
              </w:rPr>
              <w:t xml:space="preserve"> 60-401 Poznań, ul. Wiślana 46</w:t>
            </w:r>
          </w:p>
          <w:p w:rsidR="002E29D7" w:rsidRDefault="002E29D7" w:rsidP="002E29D7">
            <w:pPr>
              <w:spacing w:after="280" w:line="420" w:lineRule="atLeast"/>
              <w:rPr>
                <w:rFonts w:ascii="Arial" w:eastAsia="Times New Roman" w:hAnsi="Arial" w:cs="Arial"/>
                <w:b/>
                <w:bCs/>
                <w:sz w:val="20"/>
                <w:szCs w:val="20"/>
                <w:lang w:eastAsia="pl-PL"/>
              </w:rPr>
            </w:pPr>
            <w:r>
              <w:rPr>
                <w:rFonts w:ascii="Arial" w:eastAsia="Arial" w:hAnsi="Arial" w:cs="Arial"/>
                <w:sz w:val="20"/>
                <w:szCs w:val="20"/>
              </w:rPr>
              <w:t>2.</w:t>
            </w:r>
            <w:r w:rsidR="009867ED" w:rsidRPr="001B4422">
              <w:rPr>
                <w:rFonts w:ascii="Arial" w:eastAsia="Arial" w:hAnsi="Arial" w:cs="Arial"/>
                <w:sz w:val="20"/>
                <w:szCs w:val="20"/>
              </w:rPr>
              <w:t>Projekt b</w:t>
            </w:r>
            <w:r w:rsidR="009867ED" w:rsidRPr="001B4422">
              <w:rPr>
                <w:rFonts w:ascii="Arial" w:eastAsia="Arial" w:hAnsi="Arial" w:cs="Arial"/>
                <w:sz w:val="20"/>
              </w:rPr>
              <w:t xml:space="preserve">udowlany </w:t>
            </w:r>
            <w:r w:rsidR="00097A0E" w:rsidRPr="001B4422">
              <w:rPr>
                <w:rFonts w:ascii="Arial" w:hAnsi="Arial" w:cs="Arial"/>
                <w:b/>
                <w:sz w:val="20"/>
                <w:szCs w:val="20"/>
              </w:rPr>
              <w:t xml:space="preserve">na wykonanie </w:t>
            </w:r>
            <w:r w:rsidR="001B4422">
              <w:rPr>
                <w:rFonts w:ascii="Arial" w:eastAsia="Times New Roman" w:hAnsi="Arial" w:cs="Arial"/>
                <w:b/>
                <w:bCs/>
                <w:sz w:val="20"/>
                <w:szCs w:val="20"/>
                <w:lang w:eastAsia="pl-PL"/>
              </w:rPr>
              <w:t>sieci wodociągowej w ul. Prądzyńskiego w Kostrzynie.</w:t>
            </w:r>
          </w:p>
          <w:p w:rsidR="001B4422" w:rsidRPr="001B4422" w:rsidRDefault="002E29D7" w:rsidP="002E29D7">
            <w:pPr>
              <w:spacing w:after="280" w:line="420" w:lineRule="atLeast"/>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9867ED" w:rsidRPr="001B4422">
              <w:rPr>
                <w:rFonts w:ascii="Arial" w:eastAsia="Arial" w:hAnsi="Arial" w:cs="Arial"/>
                <w:b/>
                <w:sz w:val="20"/>
                <w:szCs w:val="20"/>
              </w:rPr>
              <w:t xml:space="preserve">STWiOR </w:t>
            </w:r>
            <w:r w:rsidR="009867ED" w:rsidRPr="001B4422">
              <w:rPr>
                <w:rFonts w:ascii="Arial" w:eastAsia="Arial" w:hAnsi="Arial" w:cs="Arial"/>
                <w:sz w:val="20"/>
                <w:szCs w:val="20"/>
              </w:rPr>
              <w:t xml:space="preserve"> - Specyfikacja techniczna wykonania i odbioru robót </w:t>
            </w:r>
            <w:r w:rsidR="00097A0E" w:rsidRPr="001B4422">
              <w:rPr>
                <w:rFonts w:ascii="Arial" w:hAnsi="Arial" w:cs="Arial"/>
                <w:b/>
                <w:sz w:val="20"/>
                <w:szCs w:val="20"/>
              </w:rPr>
              <w:t xml:space="preserve">na wykonanie </w:t>
            </w:r>
            <w:r w:rsidR="001B4422">
              <w:rPr>
                <w:rFonts w:ascii="Arial" w:eastAsia="Times New Roman" w:hAnsi="Arial" w:cs="Arial"/>
                <w:b/>
                <w:bCs/>
                <w:sz w:val="20"/>
                <w:szCs w:val="20"/>
                <w:lang w:eastAsia="pl-PL"/>
              </w:rPr>
              <w:t>sieci wodociągowej w ul. Prądzyńskiego w Kostrzynie.</w:t>
            </w:r>
          </w:p>
          <w:p w:rsidR="001B4422" w:rsidRDefault="001B4422" w:rsidP="00097A0E">
            <w:pPr>
              <w:shd w:val="clear" w:color="auto" w:fill="FFFFFF"/>
              <w:suppressAutoHyphens/>
              <w:spacing w:after="0" w:line="240" w:lineRule="auto"/>
              <w:jc w:val="both"/>
              <w:rPr>
                <w:rFonts w:ascii="Arial" w:hAnsi="Arial" w:cs="Arial"/>
                <w:b/>
                <w:sz w:val="20"/>
                <w:szCs w:val="20"/>
              </w:rPr>
            </w:pPr>
          </w:p>
          <w:p w:rsidR="009867ED" w:rsidRDefault="009867ED" w:rsidP="00097A0E">
            <w:pPr>
              <w:shd w:val="clear" w:color="auto" w:fill="FFFFFF"/>
              <w:suppressAutoHyphens/>
              <w:spacing w:after="0" w:line="240" w:lineRule="auto"/>
              <w:jc w:val="both"/>
              <w:rPr>
                <w:b/>
                <w:sz w:val="20"/>
              </w:rPr>
            </w:pPr>
            <w:r w:rsidRPr="00097A0E">
              <w:rPr>
                <w:b/>
                <w:sz w:val="20"/>
              </w:rPr>
              <w:t>Część II:</w:t>
            </w:r>
            <w:r w:rsidRPr="00097A0E">
              <w:rPr>
                <w:b/>
                <w:sz w:val="20"/>
              </w:rPr>
              <w:tab/>
              <w:t xml:space="preserve">    Formularze: </w:t>
            </w:r>
          </w:p>
          <w:p w:rsidR="00097A0E" w:rsidRPr="00097A0E" w:rsidRDefault="00097A0E" w:rsidP="00097A0E">
            <w:pPr>
              <w:shd w:val="clear" w:color="auto" w:fill="FFFFFF"/>
              <w:suppressAutoHyphens/>
              <w:spacing w:after="0" w:line="240" w:lineRule="auto"/>
              <w:jc w:val="both"/>
              <w:rPr>
                <w:b/>
                <w:sz w:val="20"/>
              </w:rPr>
            </w:pPr>
          </w:p>
          <w:p w:rsidR="009867ED" w:rsidRDefault="009867ED" w:rsidP="009867ED">
            <w:pPr>
              <w:ind w:left="708"/>
              <w:jc w:val="both"/>
              <w:rPr>
                <w:rFonts w:ascii="Arial" w:hAnsi="Arial" w:cs="Arial"/>
                <w:sz w:val="20"/>
              </w:rPr>
            </w:pPr>
            <w:r>
              <w:rPr>
                <w:rFonts w:ascii="Arial" w:hAnsi="Arial" w:cs="Arial"/>
                <w:sz w:val="20"/>
              </w:rPr>
              <w:t>Wzór Oferty – FORMULARZ OFERTOWY</w:t>
            </w:r>
          </w:p>
          <w:p w:rsidR="009867ED" w:rsidRDefault="009867ED" w:rsidP="009867ED">
            <w:pPr>
              <w:ind w:left="708"/>
              <w:jc w:val="both"/>
              <w:rPr>
                <w:rFonts w:ascii="Arial" w:hAnsi="Arial" w:cs="Arial"/>
                <w:sz w:val="20"/>
              </w:rPr>
            </w:pPr>
            <w:r>
              <w:rPr>
                <w:rFonts w:ascii="Arial" w:hAnsi="Arial" w:cs="Arial"/>
                <w:sz w:val="20"/>
                <w:u w:val="single"/>
              </w:rPr>
              <w:t>Załącznik nr 1</w:t>
            </w:r>
            <w:r>
              <w:rPr>
                <w:rFonts w:ascii="Arial" w:hAnsi="Arial" w:cs="Arial"/>
                <w:sz w:val="20"/>
              </w:rPr>
              <w:t xml:space="preserve"> do oferty – wzór oświadczenia Wykonawcy z art. 22 ust. 1 Prawa zamówień publicznych,</w:t>
            </w:r>
          </w:p>
          <w:p w:rsidR="009867ED" w:rsidRDefault="009867ED" w:rsidP="009867ED">
            <w:pPr>
              <w:ind w:left="708"/>
              <w:jc w:val="both"/>
              <w:rPr>
                <w:rFonts w:ascii="Arial" w:hAnsi="Arial" w:cs="Arial"/>
                <w:sz w:val="20"/>
              </w:rPr>
            </w:pPr>
            <w:r>
              <w:rPr>
                <w:rFonts w:ascii="Arial" w:hAnsi="Arial" w:cs="Arial"/>
                <w:sz w:val="20"/>
                <w:u w:val="single"/>
              </w:rPr>
              <w:t>Załącznik nr 2</w:t>
            </w:r>
            <w:r>
              <w:rPr>
                <w:rFonts w:ascii="Arial" w:hAnsi="Arial" w:cs="Arial"/>
                <w:sz w:val="20"/>
              </w:rPr>
              <w:t xml:space="preserve"> do oferty – wzór oświadczenia Wykonawcy z art. 24 ust. 1 Prawa zamówień publicznych,</w:t>
            </w:r>
          </w:p>
          <w:p w:rsidR="009867ED" w:rsidRPr="00FE1DFC" w:rsidRDefault="009867ED" w:rsidP="009867ED">
            <w:pPr>
              <w:ind w:left="708"/>
              <w:jc w:val="both"/>
              <w:rPr>
                <w:rFonts w:ascii="Arial" w:hAnsi="Arial" w:cs="Arial"/>
                <w:sz w:val="20"/>
              </w:rPr>
            </w:pPr>
            <w:r>
              <w:rPr>
                <w:rFonts w:ascii="Arial" w:hAnsi="Arial" w:cs="Arial"/>
                <w:sz w:val="20"/>
                <w:u w:val="single"/>
              </w:rPr>
              <w:t>Załącznik nr 3</w:t>
            </w:r>
            <w:r w:rsidRPr="002C68A9">
              <w:rPr>
                <w:rFonts w:ascii="Arial" w:hAnsi="Arial" w:cs="Arial"/>
                <w:sz w:val="20"/>
              </w:rPr>
              <w:t xml:space="preserve"> do oferty –– wzór </w:t>
            </w:r>
            <w:r>
              <w:rPr>
                <w:rFonts w:ascii="Arial" w:hAnsi="Arial" w:cs="Arial"/>
                <w:sz w:val="20"/>
              </w:rPr>
              <w:t xml:space="preserve">oświadczenia dotyczący przynależności </w:t>
            </w:r>
            <w:r w:rsidRPr="00FE1DFC">
              <w:rPr>
                <w:rFonts w:ascii="Arial" w:hAnsi="Arial" w:cs="Arial"/>
                <w:sz w:val="20"/>
                <w:szCs w:val="20"/>
              </w:rPr>
              <w:t xml:space="preserve">do grupy kapitałowej, </w:t>
            </w:r>
            <w:r>
              <w:rPr>
                <w:rFonts w:ascii="Arial" w:hAnsi="Arial" w:cs="Arial"/>
                <w:sz w:val="20"/>
                <w:szCs w:val="20"/>
              </w:rPr>
              <w:br/>
            </w:r>
            <w:r w:rsidRPr="00FE1DFC">
              <w:rPr>
                <w:rFonts w:ascii="Arial" w:hAnsi="Arial" w:cs="Arial"/>
                <w:sz w:val="20"/>
                <w:szCs w:val="20"/>
              </w:rPr>
              <w:t xml:space="preserve">o której mowa w art. 24 ust. 2 </w:t>
            </w:r>
            <w:proofErr w:type="spellStart"/>
            <w:r w:rsidRPr="00FE1DFC">
              <w:rPr>
                <w:rFonts w:ascii="Arial" w:hAnsi="Arial" w:cs="Arial"/>
                <w:sz w:val="20"/>
                <w:szCs w:val="20"/>
              </w:rPr>
              <w:t>pkt</w:t>
            </w:r>
            <w:proofErr w:type="spellEnd"/>
            <w:r w:rsidRPr="00FE1DFC">
              <w:rPr>
                <w:rFonts w:ascii="Arial" w:hAnsi="Arial" w:cs="Arial"/>
                <w:sz w:val="20"/>
                <w:szCs w:val="20"/>
              </w:rPr>
              <w:t xml:space="preserve"> 5 </w:t>
            </w:r>
            <w:proofErr w:type="spellStart"/>
            <w:r w:rsidRPr="00FE1DFC">
              <w:rPr>
                <w:rFonts w:ascii="Arial" w:hAnsi="Arial" w:cs="Arial"/>
                <w:sz w:val="20"/>
                <w:szCs w:val="20"/>
              </w:rPr>
              <w:t>Pzp</w:t>
            </w:r>
            <w:proofErr w:type="spellEnd"/>
            <w:r>
              <w:rPr>
                <w:rFonts w:ascii="Arial" w:hAnsi="Arial" w:cs="Arial"/>
                <w:sz w:val="20"/>
                <w:szCs w:val="20"/>
              </w:rPr>
              <w:t>,</w:t>
            </w:r>
          </w:p>
          <w:p w:rsidR="009867ED" w:rsidRDefault="009867ED" w:rsidP="009867ED">
            <w:pPr>
              <w:ind w:left="708"/>
              <w:jc w:val="both"/>
              <w:rPr>
                <w:rFonts w:ascii="Arial" w:hAnsi="Arial" w:cs="Arial"/>
                <w:sz w:val="20"/>
              </w:rPr>
            </w:pPr>
            <w:r>
              <w:rPr>
                <w:rFonts w:ascii="Arial" w:hAnsi="Arial" w:cs="Arial"/>
                <w:sz w:val="20"/>
                <w:u w:val="single"/>
              </w:rPr>
              <w:t>Załącznik nr 4</w:t>
            </w:r>
            <w:r>
              <w:rPr>
                <w:rFonts w:ascii="Arial" w:hAnsi="Arial" w:cs="Arial"/>
                <w:sz w:val="20"/>
              </w:rPr>
              <w:t xml:space="preserve"> do oferty –  wzór wykazu zrealizowanych zamówień,</w:t>
            </w:r>
          </w:p>
          <w:p w:rsidR="009867ED" w:rsidRDefault="009867ED" w:rsidP="009867ED">
            <w:pPr>
              <w:ind w:left="708"/>
              <w:jc w:val="both"/>
              <w:rPr>
                <w:rFonts w:ascii="Arial" w:hAnsi="Arial" w:cs="Arial"/>
                <w:sz w:val="20"/>
              </w:rPr>
            </w:pPr>
            <w:r>
              <w:rPr>
                <w:rFonts w:ascii="Arial" w:hAnsi="Arial" w:cs="Arial"/>
                <w:sz w:val="20"/>
                <w:u w:val="single"/>
              </w:rPr>
              <w:t>Załącznik nr 5</w:t>
            </w:r>
            <w:r w:rsidRPr="000C729B">
              <w:rPr>
                <w:rFonts w:ascii="Arial" w:hAnsi="Arial" w:cs="Arial"/>
                <w:sz w:val="20"/>
              </w:rPr>
              <w:t xml:space="preserve"> do oferty –– wzór wykazu osób i pracowników</w:t>
            </w:r>
            <w:r>
              <w:rPr>
                <w:rFonts w:ascii="Arial" w:hAnsi="Arial" w:cs="Arial"/>
                <w:sz w:val="20"/>
              </w:rPr>
              <w:t>,</w:t>
            </w:r>
          </w:p>
          <w:p w:rsidR="009867ED" w:rsidRPr="000C729B" w:rsidRDefault="009867ED" w:rsidP="009867ED">
            <w:pPr>
              <w:ind w:left="708"/>
              <w:jc w:val="both"/>
              <w:rPr>
                <w:rFonts w:ascii="Arial" w:hAnsi="Arial" w:cs="Arial"/>
                <w:sz w:val="20"/>
              </w:rPr>
            </w:pPr>
            <w:r w:rsidRPr="000C729B">
              <w:rPr>
                <w:rFonts w:ascii="Arial" w:hAnsi="Arial" w:cs="Arial"/>
                <w:sz w:val="20"/>
                <w:u w:val="single"/>
              </w:rPr>
              <w:t>Załącznik</w:t>
            </w:r>
            <w:r w:rsidR="00AD338E">
              <w:rPr>
                <w:rFonts w:ascii="Arial" w:hAnsi="Arial" w:cs="Arial"/>
                <w:sz w:val="20"/>
                <w:u w:val="single"/>
              </w:rPr>
              <w:t>i</w:t>
            </w:r>
            <w:r w:rsidRPr="000C729B">
              <w:rPr>
                <w:rFonts w:ascii="Arial" w:hAnsi="Arial" w:cs="Arial"/>
                <w:sz w:val="20"/>
                <w:u w:val="single"/>
              </w:rPr>
              <w:t xml:space="preserve"> nr</w:t>
            </w:r>
            <w:r>
              <w:rPr>
                <w:rFonts w:ascii="Arial" w:hAnsi="Arial" w:cs="Arial"/>
                <w:sz w:val="20"/>
                <w:u w:val="single"/>
              </w:rPr>
              <w:t xml:space="preserve"> 6 </w:t>
            </w:r>
            <w:r w:rsidR="00AD338E">
              <w:rPr>
                <w:rFonts w:ascii="Arial" w:hAnsi="Arial" w:cs="Arial"/>
                <w:sz w:val="20"/>
                <w:u w:val="single"/>
              </w:rPr>
              <w:t xml:space="preserve">i 6a </w:t>
            </w:r>
            <w:r>
              <w:rPr>
                <w:rFonts w:ascii="Arial" w:hAnsi="Arial" w:cs="Arial"/>
                <w:sz w:val="20"/>
                <w:u w:val="single"/>
              </w:rPr>
              <w:t xml:space="preserve">do oferty -  </w:t>
            </w:r>
            <w:r w:rsidR="00AD338E">
              <w:rPr>
                <w:rFonts w:ascii="Arial" w:hAnsi="Arial" w:cs="Arial"/>
                <w:sz w:val="20"/>
              </w:rPr>
              <w:t xml:space="preserve">Przedmiary </w:t>
            </w:r>
            <w:r w:rsidR="00097A0E">
              <w:rPr>
                <w:rFonts w:ascii="Arial" w:hAnsi="Arial" w:cs="Arial"/>
                <w:sz w:val="20"/>
              </w:rPr>
              <w:t>robót + kosztorys</w:t>
            </w:r>
            <w:r w:rsidR="00AD338E">
              <w:rPr>
                <w:rFonts w:ascii="Arial" w:hAnsi="Arial" w:cs="Arial"/>
                <w:sz w:val="20"/>
              </w:rPr>
              <w:t>y ofertowe</w:t>
            </w:r>
            <w:r w:rsidR="00097A0E">
              <w:rPr>
                <w:rFonts w:ascii="Arial" w:hAnsi="Arial" w:cs="Arial"/>
                <w:sz w:val="20"/>
              </w:rPr>
              <w:t>.</w:t>
            </w:r>
          </w:p>
          <w:p w:rsidR="009C2556" w:rsidRDefault="009C2556" w:rsidP="009867ED">
            <w:pPr>
              <w:spacing w:before="240" w:after="120"/>
              <w:jc w:val="both"/>
              <w:rPr>
                <w:rFonts w:ascii="Arial" w:hAnsi="Arial" w:cs="Arial"/>
                <w:b/>
                <w:sz w:val="20"/>
              </w:rPr>
            </w:pPr>
          </w:p>
          <w:p w:rsidR="009867ED" w:rsidRDefault="009867ED" w:rsidP="009867ED">
            <w:pPr>
              <w:spacing w:before="240" w:after="120"/>
              <w:jc w:val="both"/>
              <w:rPr>
                <w:rFonts w:ascii="Arial" w:hAnsi="Arial" w:cs="Arial"/>
                <w:b/>
                <w:sz w:val="20"/>
              </w:rPr>
            </w:pPr>
            <w:r w:rsidRPr="00160312">
              <w:rPr>
                <w:rFonts w:ascii="Arial" w:hAnsi="Arial" w:cs="Arial"/>
                <w:b/>
                <w:sz w:val="20"/>
              </w:rPr>
              <w:t>Część III:</w:t>
            </w:r>
            <w:r w:rsidRPr="00160312">
              <w:rPr>
                <w:rFonts w:ascii="Arial" w:hAnsi="Arial" w:cs="Arial"/>
                <w:b/>
                <w:sz w:val="20"/>
              </w:rPr>
              <w:tab/>
              <w:t xml:space="preserve">    Projekt umowy.</w:t>
            </w:r>
          </w:p>
          <w:p w:rsidR="00D46423" w:rsidRDefault="00E92FAC" w:rsidP="00E92FAC">
            <w:pPr>
              <w:tabs>
                <w:tab w:val="left" w:pos="3435"/>
              </w:tabs>
              <w:ind w:right="-7489"/>
              <w:jc w:val="both"/>
              <w:rPr>
                <w:rFonts w:ascii="Arial" w:hAnsi="Arial" w:cs="Arial"/>
                <w:sz w:val="20"/>
                <w:szCs w:val="20"/>
              </w:rPr>
            </w:pPr>
            <w:r>
              <w:rPr>
                <w:rFonts w:ascii="Arial" w:hAnsi="Arial" w:cs="Arial"/>
                <w:sz w:val="20"/>
                <w:szCs w:val="20"/>
              </w:rPr>
              <w:tab/>
            </w:r>
          </w:p>
          <w:p w:rsidR="00E92FAC" w:rsidRDefault="00E92FAC" w:rsidP="00E92FAC">
            <w:pPr>
              <w:tabs>
                <w:tab w:val="left" w:pos="3435"/>
              </w:tabs>
              <w:ind w:right="-7489"/>
              <w:jc w:val="both"/>
              <w:rPr>
                <w:rFonts w:ascii="Arial" w:hAnsi="Arial" w:cs="Arial"/>
                <w:sz w:val="20"/>
                <w:szCs w:val="20"/>
              </w:rPr>
            </w:pPr>
          </w:p>
          <w:p w:rsidR="00E92FAC" w:rsidRDefault="00E92FAC" w:rsidP="00E92FAC">
            <w:pPr>
              <w:tabs>
                <w:tab w:val="left" w:pos="3435"/>
              </w:tabs>
              <w:ind w:right="-7489"/>
              <w:jc w:val="both"/>
              <w:rPr>
                <w:rFonts w:ascii="Arial" w:hAnsi="Arial" w:cs="Arial"/>
                <w:sz w:val="20"/>
                <w:szCs w:val="20"/>
              </w:rPr>
            </w:pPr>
          </w:p>
          <w:p w:rsidR="00E92FAC" w:rsidRDefault="00E92FAC" w:rsidP="00E92FAC">
            <w:pPr>
              <w:tabs>
                <w:tab w:val="left" w:pos="3435"/>
              </w:tabs>
              <w:ind w:right="-7489"/>
              <w:jc w:val="both"/>
              <w:rPr>
                <w:rFonts w:ascii="Arial" w:hAnsi="Arial" w:cs="Arial"/>
                <w:sz w:val="20"/>
                <w:szCs w:val="20"/>
              </w:rPr>
            </w:pPr>
          </w:p>
          <w:p w:rsidR="00E92FAC" w:rsidRDefault="00E92FAC" w:rsidP="00E92FAC">
            <w:pPr>
              <w:tabs>
                <w:tab w:val="left" w:pos="3435"/>
              </w:tabs>
              <w:ind w:right="-7489"/>
              <w:jc w:val="both"/>
              <w:rPr>
                <w:rFonts w:ascii="Arial" w:hAnsi="Arial" w:cs="Arial"/>
                <w:sz w:val="20"/>
                <w:szCs w:val="20"/>
              </w:rPr>
            </w:pPr>
          </w:p>
          <w:p w:rsidR="009C2556" w:rsidRDefault="009C2556" w:rsidP="00E92FAC">
            <w:pPr>
              <w:tabs>
                <w:tab w:val="left" w:pos="3435"/>
              </w:tabs>
              <w:ind w:right="-7489"/>
              <w:jc w:val="both"/>
              <w:rPr>
                <w:rFonts w:ascii="Arial" w:hAnsi="Arial" w:cs="Arial"/>
                <w:sz w:val="20"/>
                <w:szCs w:val="20"/>
              </w:rPr>
            </w:pPr>
          </w:p>
          <w:p w:rsidR="00E92FAC" w:rsidRPr="000E7ED2" w:rsidRDefault="00E92FAC" w:rsidP="00E92FAC">
            <w:pPr>
              <w:tabs>
                <w:tab w:val="left" w:pos="3435"/>
              </w:tabs>
              <w:ind w:right="-7489"/>
              <w:jc w:val="both"/>
              <w:rPr>
                <w:rFonts w:ascii="Arial" w:hAnsi="Arial" w:cs="Arial"/>
                <w:sz w:val="20"/>
                <w:szCs w:val="20"/>
              </w:rPr>
            </w:pPr>
          </w:p>
        </w:tc>
        <w:tc>
          <w:tcPr>
            <w:tcW w:w="3544" w:type="dxa"/>
          </w:tcPr>
          <w:p w:rsidR="00D46423" w:rsidRPr="000E7ED2" w:rsidRDefault="00D46423" w:rsidP="00D46423">
            <w:pPr>
              <w:jc w:val="both"/>
              <w:rPr>
                <w:rFonts w:ascii="Arial" w:hAnsi="Arial" w:cs="Arial"/>
                <w:b/>
                <w:sz w:val="20"/>
                <w:szCs w:val="20"/>
              </w:rPr>
            </w:pPr>
          </w:p>
        </w:tc>
      </w:tr>
    </w:tbl>
    <w:p w:rsidR="00203A28" w:rsidRPr="009867ED" w:rsidRDefault="00D46423" w:rsidP="009867ED">
      <w:pPr>
        <w:pStyle w:val="Akapitzlist"/>
        <w:widowControl w:val="0"/>
        <w:numPr>
          <w:ilvl w:val="0"/>
          <w:numId w:val="64"/>
        </w:numPr>
        <w:spacing w:line="360" w:lineRule="auto"/>
        <w:jc w:val="both"/>
        <w:rPr>
          <w:rFonts w:ascii="Arial" w:hAnsi="Arial" w:cs="Arial"/>
          <w:b/>
          <w:sz w:val="20"/>
          <w:szCs w:val="20"/>
          <w:u w:val="single"/>
        </w:rPr>
      </w:pPr>
      <w:r w:rsidRPr="009867ED">
        <w:rPr>
          <w:rFonts w:ascii="Arial" w:hAnsi="Arial" w:cs="Arial"/>
          <w:b/>
          <w:sz w:val="20"/>
          <w:szCs w:val="20"/>
          <w:u w:val="single"/>
        </w:rPr>
        <w:lastRenderedPageBreak/>
        <w:t>Informacje o Zamawiającym</w:t>
      </w:r>
    </w:p>
    <w:p w:rsidR="00D46423" w:rsidRPr="005D0A1E" w:rsidRDefault="00D46423" w:rsidP="00D46423">
      <w:pPr>
        <w:widowControl w:val="0"/>
        <w:spacing w:line="360" w:lineRule="auto"/>
        <w:jc w:val="both"/>
        <w:rPr>
          <w:rFonts w:ascii="Arial" w:hAnsi="Arial" w:cs="Arial"/>
          <w:sz w:val="20"/>
          <w:szCs w:val="20"/>
        </w:rPr>
      </w:pPr>
      <w:r w:rsidRPr="000E7ED2">
        <w:rPr>
          <w:rFonts w:ascii="Arial" w:hAnsi="Arial" w:cs="Arial"/>
          <w:color w:val="000000"/>
          <w:sz w:val="20"/>
          <w:szCs w:val="20"/>
        </w:rPr>
        <w:lastRenderedPageBreak/>
        <w:t xml:space="preserve">strona internetowa: </w:t>
      </w:r>
      <w:hyperlink r:id="rId9" w:history="1">
        <w:r w:rsidRPr="000E7ED2">
          <w:rPr>
            <w:rStyle w:val="Hipercze"/>
            <w:rFonts w:ascii="Arial" w:hAnsi="Arial" w:cs="Arial"/>
            <w:sz w:val="20"/>
          </w:rPr>
          <w:t>www.kostrzyn.wlkp.pl</w:t>
        </w:r>
      </w:hyperlink>
      <w:r w:rsidRPr="000E7ED2">
        <w:rPr>
          <w:rFonts w:ascii="Arial" w:hAnsi="Arial" w:cs="Arial"/>
          <w:b/>
          <w:sz w:val="20"/>
          <w:szCs w:val="20"/>
          <w:u w:val="single"/>
        </w:rPr>
        <w:t xml:space="preserve">, </w:t>
      </w:r>
      <w:r w:rsidRPr="000E7ED2">
        <w:rPr>
          <w:rFonts w:ascii="Arial" w:hAnsi="Arial" w:cs="Arial"/>
          <w:sz w:val="20"/>
          <w:szCs w:val="20"/>
        </w:rPr>
        <w:t xml:space="preserve"> zakładka  Przetargi Zakład Komunalny</w:t>
      </w:r>
      <w:r w:rsidRPr="000E7ED2">
        <w:rPr>
          <w:rFonts w:ascii="Arial" w:hAnsi="Arial" w:cs="Arial"/>
          <w:b/>
          <w:sz w:val="20"/>
          <w:szCs w:val="20"/>
          <w:u w:val="single"/>
        </w:rPr>
        <w:t xml:space="preserve">, </w:t>
      </w:r>
      <w:r w:rsidRPr="000E7ED2">
        <w:rPr>
          <w:rFonts w:ascii="Arial" w:hAnsi="Arial" w:cs="Arial"/>
          <w:color w:val="000000"/>
          <w:sz w:val="20"/>
          <w:szCs w:val="20"/>
        </w:rPr>
        <w:t xml:space="preserve">  tel. </w:t>
      </w:r>
      <w:r w:rsidRPr="000E7ED2">
        <w:rPr>
          <w:rFonts w:ascii="Arial" w:hAnsi="Arial" w:cs="Arial"/>
          <w:b/>
          <w:color w:val="000000"/>
          <w:sz w:val="20"/>
          <w:szCs w:val="20"/>
        </w:rPr>
        <w:t xml:space="preserve"> </w:t>
      </w:r>
      <w:r w:rsidRPr="00FE0A80">
        <w:rPr>
          <w:rFonts w:ascii="Arial" w:hAnsi="Arial" w:cs="Arial"/>
          <w:b/>
          <w:color w:val="000000"/>
          <w:sz w:val="20"/>
          <w:szCs w:val="20"/>
        </w:rPr>
        <w:t>61 8178 239,</w:t>
      </w:r>
      <w:r w:rsidRPr="00FE0A80">
        <w:rPr>
          <w:rFonts w:ascii="Arial" w:hAnsi="Arial" w:cs="Arial"/>
          <w:color w:val="000000"/>
          <w:sz w:val="20"/>
          <w:szCs w:val="20"/>
        </w:rPr>
        <w:t xml:space="preserve"> </w:t>
      </w:r>
      <w:proofErr w:type="spellStart"/>
      <w:r w:rsidRPr="00FE0A80">
        <w:rPr>
          <w:rFonts w:ascii="Arial" w:hAnsi="Arial" w:cs="Arial"/>
          <w:color w:val="000000"/>
          <w:sz w:val="20"/>
          <w:szCs w:val="20"/>
        </w:rPr>
        <w:t>fax</w:t>
      </w:r>
      <w:proofErr w:type="spellEnd"/>
      <w:r w:rsidRPr="00FE0A80">
        <w:rPr>
          <w:rFonts w:ascii="Arial" w:hAnsi="Arial" w:cs="Arial"/>
          <w:color w:val="000000"/>
          <w:sz w:val="20"/>
          <w:szCs w:val="20"/>
        </w:rPr>
        <w:t xml:space="preserve">  </w:t>
      </w:r>
      <w:r w:rsidRPr="00FE0A80">
        <w:rPr>
          <w:rFonts w:ascii="Arial" w:hAnsi="Arial" w:cs="Arial"/>
          <w:b/>
          <w:color w:val="000000"/>
          <w:sz w:val="20"/>
          <w:szCs w:val="20"/>
        </w:rPr>
        <w:t>61 8970-908</w:t>
      </w:r>
      <w:r w:rsidRPr="00FE0A80">
        <w:rPr>
          <w:rFonts w:ascii="Arial" w:hAnsi="Arial" w:cs="Arial"/>
          <w:color w:val="000000"/>
          <w:sz w:val="20"/>
          <w:szCs w:val="20"/>
        </w:rPr>
        <w:t xml:space="preserve">           </w:t>
      </w:r>
      <w:r w:rsidRPr="00FE0A80">
        <w:rPr>
          <w:rFonts w:ascii="Arial" w:hAnsi="Arial" w:cs="Arial"/>
          <w:b/>
          <w:color w:val="000000"/>
          <w:sz w:val="20"/>
          <w:szCs w:val="20"/>
        </w:rPr>
        <w:t xml:space="preserve">e-mail </w:t>
      </w:r>
      <w:r w:rsidRPr="00FE0A80">
        <w:rPr>
          <w:rFonts w:ascii="Arial" w:hAnsi="Arial" w:cs="Arial"/>
          <w:color w:val="000000"/>
          <w:sz w:val="20"/>
          <w:szCs w:val="20"/>
        </w:rPr>
        <w:t xml:space="preserve">: </w:t>
      </w:r>
      <w:hyperlink r:id="rId10" w:history="1">
        <w:r w:rsidRPr="00FE0A80">
          <w:rPr>
            <w:rStyle w:val="Hipercze"/>
            <w:rFonts w:ascii="Arial" w:hAnsi="Arial" w:cs="Arial"/>
            <w:sz w:val="20"/>
          </w:rPr>
          <w:t>poczta@zkkostrzyn.pl</w:t>
        </w:r>
      </w:hyperlink>
      <w:r w:rsidRPr="00FE0A80">
        <w:rPr>
          <w:rFonts w:ascii="Arial" w:hAnsi="Arial" w:cs="Arial"/>
          <w:sz w:val="20"/>
          <w:szCs w:val="20"/>
        </w:rPr>
        <w:t xml:space="preserve">, </w:t>
      </w:r>
    </w:p>
    <w:p w:rsidR="005D0A1E" w:rsidRPr="00377C2A" w:rsidRDefault="005D0A1E" w:rsidP="005D0A1E">
      <w:pPr>
        <w:pStyle w:val="Nagwek1"/>
        <w:numPr>
          <w:ilvl w:val="0"/>
          <w:numId w:val="115"/>
        </w:numPr>
        <w:ind w:hanging="540"/>
        <w:jc w:val="both"/>
        <w:rPr>
          <w:sz w:val="20"/>
          <w:szCs w:val="20"/>
        </w:rPr>
      </w:pPr>
      <w:bookmarkStart w:id="0" w:name="_Toc441216316"/>
      <w:bookmarkStart w:id="1" w:name="_Toc345582911"/>
      <w:r w:rsidRPr="00377C2A">
        <w:rPr>
          <w:sz w:val="20"/>
          <w:szCs w:val="20"/>
        </w:rPr>
        <w:t>Tryb</w:t>
      </w:r>
      <w:r w:rsidRPr="00377C2A">
        <w:rPr>
          <w:rFonts w:eastAsia="Arial"/>
          <w:sz w:val="20"/>
          <w:szCs w:val="20"/>
        </w:rPr>
        <w:t xml:space="preserve"> </w:t>
      </w:r>
      <w:r w:rsidRPr="00377C2A">
        <w:rPr>
          <w:sz w:val="20"/>
          <w:szCs w:val="20"/>
        </w:rPr>
        <w:t>udzielania</w:t>
      </w:r>
      <w:r w:rsidRPr="00377C2A">
        <w:rPr>
          <w:rFonts w:eastAsia="Arial"/>
          <w:sz w:val="20"/>
          <w:szCs w:val="20"/>
        </w:rPr>
        <w:t xml:space="preserve"> </w:t>
      </w:r>
      <w:r w:rsidRPr="00377C2A">
        <w:rPr>
          <w:sz w:val="20"/>
          <w:szCs w:val="20"/>
        </w:rPr>
        <w:t>zamówienia</w:t>
      </w:r>
      <w:bookmarkEnd w:id="0"/>
    </w:p>
    <w:p w:rsidR="005D0A1E" w:rsidRPr="00377C2A" w:rsidRDefault="005D0A1E" w:rsidP="005D0A1E">
      <w:pPr>
        <w:ind w:left="360"/>
        <w:jc w:val="both"/>
        <w:rPr>
          <w:rFonts w:ascii="Arial" w:hAnsi="Arial" w:cs="Arial"/>
          <w:bCs/>
          <w:sz w:val="20"/>
          <w:szCs w:val="20"/>
        </w:rPr>
      </w:pPr>
      <w:r w:rsidRPr="00377C2A">
        <w:rPr>
          <w:rFonts w:ascii="Arial" w:hAnsi="Arial" w:cs="Arial"/>
          <w:bCs/>
          <w:sz w:val="20"/>
          <w:szCs w:val="20"/>
        </w:rPr>
        <w:t xml:space="preserve">Postępowanie o udzielenie zamówienia publicznego prowadzone jest w trybie przetargu nieograniczonego na podstawie art. 10 ust. 1 w zw. z art. 39÷46 ustawy </w:t>
      </w:r>
      <w:r w:rsidRPr="00377C2A">
        <w:rPr>
          <w:rFonts w:ascii="Arial" w:hAnsi="Arial" w:cs="Arial"/>
          <w:sz w:val="20"/>
          <w:szCs w:val="20"/>
        </w:rPr>
        <w:t>z dnia 29 stycznia 2004 r. - Prawo zamówień publicznyc</w:t>
      </w:r>
      <w:r>
        <w:rPr>
          <w:rFonts w:ascii="Arial" w:hAnsi="Arial" w:cs="Arial"/>
          <w:sz w:val="20"/>
          <w:szCs w:val="20"/>
        </w:rPr>
        <w:t>h (tekst jednolity Dz. U. z 2015 r. poz. 2164</w:t>
      </w:r>
      <w:r w:rsidRPr="00377C2A">
        <w:rPr>
          <w:rFonts w:ascii="Arial" w:hAnsi="Arial" w:cs="Arial"/>
          <w:sz w:val="20"/>
          <w:szCs w:val="20"/>
        </w:rPr>
        <w:t xml:space="preserve">), zwana </w:t>
      </w:r>
      <w:r w:rsidRPr="00377C2A">
        <w:rPr>
          <w:rFonts w:ascii="Arial" w:hAnsi="Arial" w:cs="Arial"/>
          <w:bCs/>
          <w:sz w:val="20"/>
          <w:szCs w:val="20"/>
        </w:rPr>
        <w:t xml:space="preserve">dalej </w:t>
      </w:r>
      <w:proofErr w:type="spellStart"/>
      <w:r w:rsidRPr="00377C2A">
        <w:rPr>
          <w:rFonts w:ascii="Arial" w:hAnsi="Arial" w:cs="Arial"/>
          <w:bCs/>
          <w:sz w:val="20"/>
          <w:szCs w:val="20"/>
        </w:rPr>
        <w:t>Pzp</w:t>
      </w:r>
      <w:proofErr w:type="spellEnd"/>
      <w:r w:rsidRPr="00377C2A">
        <w:rPr>
          <w:rFonts w:ascii="Arial" w:hAnsi="Arial" w:cs="Arial"/>
          <w:bCs/>
          <w:sz w:val="20"/>
          <w:szCs w:val="20"/>
        </w:rPr>
        <w:t>.</w:t>
      </w:r>
    </w:p>
    <w:p w:rsidR="005D0A1E" w:rsidRPr="00377C2A" w:rsidRDefault="005D0A1E" w:rsidP="005D0A1E">
      <w:pPr>
        <w:shd w:val="clear" w:color="auto" w:fill="FFFFFF"/>
        <w:ind w:left="360"/>
        <w:jc w:val="both"/>
        <w:rPr>
          <w:rFonts w:ascii="Arial" w:hAnsi="Arial" w:cs="Arial"/>
          <w:sz w:val="20"/>
          <w:szCs w:val="20"/>
        </w:rPr>
      </w:pPr>
      <w:r w:rsidRPr="00377C2A">
        <w:rPr>
          <w:rFonts w:ascii="Arial" w:hAnsi="Arial" w:cs="Arial"/>
          <w:sz w:val="20"/>
          <w:szCs w:val="20"/>
        </w:rPr>
        <w:t>Podstawa prawna opracowania specyfikacji istotnych warunków zamówienia:</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b/>
          <w:bCs/>
          <w:sz w:val="20"/>
          <w:szCs w:val="20"/>
        </w:rPr>
      </w:pPr>
      <w:proofErr w:type="spellStart"/>
      <w:r w:rsidRPr="00377C2A">
        <w:rPr>
          <w:rFonts w:ascii="Arial" w:hAnsi="Arial" w:cs="Arial"/>
          <w:sz w:val="20"/>
          <w:szCs w:val="20"/>
        </w:rPr>
        <w:t>Pzp</w:t>
      </w:r>
      <w:proofErr w:type="spellEnd"/>
      <w:r w:rsidRPr="00377C2A">
        <w:rPr>
          <w:rFonts w:ascii="Arial" w:hAnsi="Arial" w:cs="Arial"/>
          <w:sz w:val="20"/>
          <w:szCs w:val="20"/>
        </w:rPr>
        <w:t>,</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Rozporządzenie Prezesa Rady Ministrów z dnia 19 lutego 2013 r. w sprawie rodzajów dokumentów, jakich może żądać zamawiający od wykonawcy, oraz form, w jakich te dokumenty mogą być składane  (Dz. U. z 2013 r., poz. 231),</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Rozporządzenie Prezesa Rady Ministrów z dnia 2</w:t>
      </w:r>
      <w:r>
        <w:rPr>
          <w:rFonts w:ascii="Arial" w:hAnsi="Arial" w:cs="Arial"/>
          <w:sz w:val="20"/>
          <w:szCs w:val="20"/>
        </w:rPr>
        <w:t>8</w:t>
      </w:r>
      <w:r w:rsidRPr="00377C2A">
        <w:rPr>
          <w:rFonts w:ascii="Arial" w:hAnsi="Arial" w:cs="Arial"/>
          <w:sz w:val="20"/>
          <w:szCs w:val="20"/>
        </w:rPr>
        <w:t xml:space="preserve"> grudnia 201</w:t>
      </w:r>
      <w:r>
        <w:rPr>
          <w:rFonts w:ascii="Arial" w:hAnsi="Arial" w:cs="Arial"/>
          <w:sz w:val="20"/>
          <w:szCs w:val="20"/>
        </w:rPr>
        <w:t>5</w:t>
      </w:r>
      <w:r w:rsidRPr="00377C2A">
        <w:rPr>
          <w:rFonts w:ascii="Arial" w:hAnsi="Arial" w:cs="Arial"/>
          <w:sz w:val="20"/>
          <w:szCs w:val="20"/>
        </w:rPr>
        <w:t xml:space="preserve"> r. w sprawie kwot wartości zamówień oraz konkursów, od których jest uzależniony obowiązek przekazywania ogłoszeń Urzędowi Publikacji Unii Europejskiej (Dz. U. z 201</w:t>
      </w:r>
      <w:r>
        <w:rPr>
          <w:rFonts w:ascii="Arial" w:hAnsi="Arial" w:cs="Arial"/>
          <w:sz w:val="20"/>
          <w:szCs w:val="20"/>
        </w:rPr>
        <w:t>5 r. poz. 2263</w:t>
      </w:r>
      <w:r w:rsidRPr="00377C2A">
        <w:rPr>
          <w:rFonts w:ascii="Arial" w:hAnsi="Arial" w:cs="Arial"/>
          <w:sz w:val="20"/>
          <w:szCs w:val="20"/>
        </w:rPr>
        <w:t>),</w:t>
      </w:r>
    </w:p>
    <w:p w:rsidR="005D0A1E" w:rsidRPr="005D0A1E"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 xml:space="preserve">Rozporządzenie </w:t>
      </w:r>
      <w:r>
        <w:rPr>
          <w:rFonts w:ascii="Arial" w:hAnsi="Arial" w:cs="Arial"/>
          <w:sz w:val="20"/>
          <w:szCs w:val="20"/>
        </w:rPr>
        <w:t>Prezesa Rady Ministrów z dnia 28 grudnia 2015</w:t>
      </w:r>
      <w:r w:rsidRPr="00377C2A">
        <w:rPr>
          <w:rFonts w:ascii="Arial" w:hAnsi="Arial" w:cs="Arial"/>
          <w:sz w:val="20"/>
          <w:szCs w:val="20"/>
        </w:rPr>
        <w:t xml:space="preserve"> r. w sprawie średniego kursu złotego w stosunku do euro stanowiącego podstawę przeliczania wartości zam</w:t>
      </w:r>
      <w:r>
        <w:rPr>
          <w:rFonts w:ascii="Arial" w:hAnsi="Arial" w:cs="Arial"/>
          <w:sz w:val="20"/>
          <w:szCs w:val="20"/>
        </w:rPr>
        <w:t>ówień publicznych (Dz. U. z 2015 r., poz. 2254</w:t>
      </w:r>
      <w:r w:rsidRPr="00377C2A">
        <w:rPr>
          <w:rFonts w:ascii="Arial" w:hAnsi="Arial" w:cs="Arial"/>
          <w:sz w:val="20"/>
          <w:szCs w:val="20"/>
        </w:rPr>
        <w:t>).</w:t>
      </w:r>
    </w:p>
    <w:p w:rsidR="00D46423" w:rsidRPr="0081235A" w:rsidRDefault="00D46423" w:rsidP="00D72B79">
      <w:pPr>
        <w:pStyle w:val="Nagwek1"/>
        <w:numPr>
          <w:ilvl w:val="0"/>
          <w:numId w:val="63"/>
        </w:numPr>
        <w:jc w:val="both"/>
        <w:rPr>
          <w:sz w:val="20"/>
          <w:szCs w:val="20"/>
          <w:u w:val="single"/>
        </w:rPr>
      </w:pPr>
      <w:r w:rsidRPr="0081235A">
        <w:rPr>
          <w:sz w:val="20"/>
          <w:szCs w:val="20"/>
          <w:u w:val="single"/>
        </w:rPr>
        <w:t xml:space="preserve">  Opis</w:t>
      </w:r>
      <w:r w:rsidRPr="0081235A">
        <w:rPr>
          <w:rFonts w:eastAsia="Arial"/>
          <w:sz w:val="20"/>
          <w:szCs w:val="20"/>
          <w:u w:val="single"/>
        </w:rPr>
        <w:t xml:space="preserve"> </w:t>
      </w:r>
      <w:r w:rsidRPr="0081235A">
        <w:rPr>
          <w:sz w:val="20"/>
          <w:szCs w:val="20"/>
          <w:u w:val="single"/>
        </w:rPr>
        <w:t>przedmiotu</w:t>
      </w:r>
      <w:r w:rsidRPr="0081235A">
        <w:rPr>
          <w:rFonts w:eastAsia="Arial"/>
          <w:sz w:val="20"/>
          <w:szCs w:val="20"/>
          <w:u w:val="single"/>
        </w:rPr>
        <w:t xml:space="preserve"> </w:t>
      </w:r>
      <w:r w:rsidRPr="0081235A">
        <w:rPr>
          <w:sz w:val="20"/>
          <w:szCs w:val="20"/>
          <w:u w:val="single"/>
        </w:rPr>
        <w:t>zamówienia</w:t>
      </w:r>
      <w:bookmarkEnd w:id="1"/>
    </w:p>
    <w:p w:rsidR="001451BE" w:rsidRPr="001451BE" w:rsidRDefault="001451BE" w:rsidP="001451BE">
      <w:pPr>
        <w:pStyle w:val="Akapitzlist"/>
        <w:numPr>
          <w:ilvl w:val="0"/>
          <w:numId w:val="119"/>
        </w:numPr>
        <w:spacing w:line="360" w:lineRule="auto"/>
        <w:jc w:val="both"/>
        <w:rPr>
          <w:rFonts w:ascii="Arial" w:hAnsi="Arial" w:cs="Arial"/>
          <w:sz w:val="20"/>
          <w:szCs w:val="20"/>
        </w:rPr>
      </w:pPr>
      <w:r w:rsidRPr="001451BE">
        <w:rPr>
          <w:rFonts w:ascii="Arial" w:hAnsi="Arial" w:cs="Arial"/>
          <w:sz w:val="20"/>
          <w:szCs w:val="20"/>
        </w:rPr>
        <w:t xml:space="preserve">Przedmiotem zamówienia jest wykonanie sieci wodociągowej w ul. Prądzyńskiego w Kostrzynie wraz z przyłączami do poszczególnych działek. Zadanie inwestycyjne uwzględnia roboty rozbiórkowe (cięcie nawierzchni asfaltowej, rozbiórka chodnika i nawierzchni asfaltowej, wywóz i utylizacja gruzu), roboty ziemne (wykopy, wymiana gruntu, zasypywanie i zagęszczanie wykopów), roboty sanitarne (montaż rurociągów, montaż zasuw w ilości 27 szt. w tym DN 80 – 6 szt., DN 100 – 3 szt. DN 150 – 18 szt., montaż hydrantów </w:t>
      </w:r>
      <w:proofErr w:type="spellStart"/>
      <w:r w:rsidRPr="001451BE">
        <w:rPr>
          <w:rFonts w:ascii="Arial" w:hAnsi="Arial" w:cs="Arial"/>
          <w:sz w:val="20"/>
          <w:szCs w:val="20"/>
        </w:rPr>
        <w:t>p-poż</w:t>
      </w:r>
      <w:proofErr w:type="spellEnd"/>
      <w:r w:rsidRPr="001451BE">
        <w:rPr>
          <w:rFonts w:ascii="Arial" w:hAnsi="Arial" w:cs="Arial"/>
          <w:sz w:val="20"/>
          <w:szCs w:val="20"/>
        </w:rPr>
        <w:t xml:space="preserve"> DN 80 – 4 szt., montaż nawiertek NWZ – 39 szt., wykonanie przewiertów pod przyłącza wodociągowe o łącznej długości 425 mb, wykonanie zgrzewów elektrooporowych, montaż zestawów wodomierzowych – 39 szt., wykonanie prób szczelności, dezynfekcji oraz płukania sieci i przyłączy, wykonanie analiz bakteriologicznych sieci wodociągowej wraz z uzyskaniem pozytywnych wyników, montaż tabliczek informacyjnych z domiarami, oraz pracami odtworzeniowymi (odbudowa nawierzchni asfaltowych i chodników oraz  nawierzchni na posesjach odbiorców).</w:t>
      </w:r>
      <w:bookmarkStart w:id="2" w:name="_GoBack"/>
      <w:bookmarkEnd w:id="2"/>
    </w:p>
    <w:p w:rsidR="00532FAA" w:rsidRDefault="001451BE" w:rsidP="00532FAA">
      <w:pPr>
        <w:pStyle w:val="Akapitzlist"/>
        <w:numPr>
          <w:ilvl w:val="0"/>
          <w:numId w:val="119"/>
        </w:numPr>
        <w:spacing w:line="360" w:lineRule="auto"/>
        <w:jc w:val="both"/>
        <w:rPr>
          <w:rFonts w:ascii="Arial" w:hAnsi="Arial" w:cs="Arial"/>
          <w:sz w:val="20"/>
          <w:szCs w:val="20"/>
        </w:rPr>
      </w:pPr>
      <w:r>
        <w:rPr>
          <w:rFonts w:ascii="Arial" w:hAnsi="Arial" w:cs="Arial"/>
          <w:sz w:val="20"/>
          <w:szCs w:val="20"/>
        </w:rPr>
        <w:t>Zakres robót</w:t>
      </w:r>
      <w:r w:rsidR="00532FAA">
        <w:rPr>
          <w:rFonts w:ascii="Arial" w:hAnsi="Arial" w:cs="Arial"/>
          <w:sz w:val="20"/>
          <w:szCs w:val="20"/>
        </w:rPr>
        <w:t>:</w:t>
      </w:r>
    </w:p>
    <w:p w:rsidR="001219D5" w:rsidRPr="00532FAA" w:rsidRDefault="001219D5" w:rsidP="00532FAA">
      <w:pPr>
        <w:spacing w:line="360" w:lineRule="auto"/>
        <w:ind w:left="360"/>
        <w:jc w:val="both"/>
        <w:rPr>
          <w:rFonts w:ascii="Arial" w:hAnsi="Arial" w:cs="Arial"/>
          <w:sz w:val="20"/>
          <w:szCs w:val="20"/>
        </w:rPr>
      </w:pPr>
      <w:r w:rsidRPr="00532FAA">
        <w:rPr>
          <w:rFonts w:ascii="Arial" w:eastAsia="Times New Roman" w:hAnsi="Arial" w:cs="Arial"/>
          <w:bCs/>
          <w:sz w:val="20"/>
          <w:szCs w:val="20"/>
          <w:lang w:eastAsia="pl-PL"/>
        </w:rPr>
        <w:t>1</w:t>
      </w:r>
      <w:r w:rsidR="00532FAA">
        <w:rPr>
          <w:rFonts w:ascii="Arial" w:eastAsia="Times New Roman" w:hAnsi="Arial" w:cs="Arial"/>
          <w:bCs/>
          <w:sz w:val="20"/>
          <w:szCs w:val="20"/>
          <w:lang w:eastAsia="pl-PL"/>
        </w:rPr>
        <w:t>)</w:t>
      </w:r>
      <w:r w:rsidRPr="00532FAA">
        <w:rPr>
          <w:rFonts w:ascii="Arial" w:eastAsia="Times New Roman" w:hAnsi="Arial" w:cs="Arial"/>
          <w:bCs/>
          <w:sz w:val="20"/>
          <w:szCs w:val="20"/>
          <w:lang w:eastAsia="pl-PL"/>
        </w:rPr>
        <w:t xml:space="preserve">. Wykonanie sieci wodociągowej z rur dwuwarstwowych PE 100 RC PN 16 SDR 11 fi 160x14,6 mm o </w:t>
      </w:r>
      <w:r w:rsidR="00AC79D3" w:rsidRPr="00532FAA">
        <w:rPr>
          <w:rFonts w:ascii="Arial" w:eastAsia="Times New Roman" w:hAnsi="Arial" w:cs="Arial"/>
          <w:bCs/>
          <w:sz w:val="20"/>
          <w:szCs w:val="20"/>
          <w:lang w:eastAsia="pl-PL"/>
        </w:rPr>
        <w:t xml:space="preserve">łącznej długości 450,22 m </w:t>
      </w:r>
      <w:r w:rsidRPr="00532FAA">
        <w:rPr>
          <w:rFonts w:ascii="Arial" w:eastAsia="Times New Roman" w:hAnsi="Arial" w:cs="Arial"/>
          <w:bCs/>
          <w:sz w:val="20"/>
          <w:szCs w:val="20"/>
          <w:lang w:eastAsia="pl-PL"/>
        </w:rPr>
        <w:t>;</w:t>
      </w:r>
    </w:p>
    <w:p w:rsidR="001219D5" w:rsidRPr="009C2556" w:rsidRDefault="00532FAA" w:rsidP="00532FAA">
      <w:pPr>
        <w:spacing w:after="280" w:line="420" w:lineRule="atLeast"/>
        <w:ind w:left="360" w:firstLine="15"/>
        <w:rPr>
          <w:rFonts w:ascii="Arial" w:eastAsia="Times New Roman" w:hAnsi="Arial" w:cs="Arial"/>
          <w:bCs/>
          <w:sz w:val="20"/>
          <w:szCs w:val="20"/>
          <w:lang w:eastAsia="pl-PL"/>
        </w:rPr>
      </w:pPr>
      <w:r>
        <w:rPr>
          <w:rFonts w:ascii="Arial" w:eastAsia="Times New Roman" w:hAnsi="Arial" w:cs="Arial"/>
          <w:bCs/>
          <w:sz w:val="20"/>
          <w:szCs w:val="20"/>
          <w:lang w:eastAsia="pl-PL"/>
        </w:rPr>
        <w:t xml:space="preserve">2). </w:t>
      </w:r>
      <w:r w:rsidR="001219D5" w:rsidRPr="009C2556">
        <w:rPr>
          <w:rFonts w:ascii="Arial" w:eastAsia="Times New Roman" w:hAnsi="Arial" w:cs="Arial"/>
          <w:bCs/>
          <w:sz w:val="20"/>
          <w:szCs w:val="20"/>
          <w:lang w:eastAsia="pl-PL"/>
        </w:rPr>
        <w:t>Wykonanie sieci wodociągowej z rur dwuwarstwowych PE 100 RC PN 16 SDR 11 fi 110x10,0 mm o łącznej długości</w:t>
      </w:r>
      <w:r w:rsidR="00AC79D3">
        <w:rPr>
          <w:rFonts w:ascii="Arial" w:eastAsia="Times New Roman" w:hAnsi="Arial" w:cs="Arial"/>
          <w:bCs/>
          <w:sz w:val="20"/>
          <w:szCs w:val="20"/>
          <w:lang w:eastAsia="pl-PL"/>
        </w:rPr>
        <w:t xml:space="preserve"> 1,69 m </w:t>
      </w:r>
      <w:r w:rsidR="001219D5" w:rsidRPr="009C2556">
        <w:rPr>
          <w:rFonts w:ascii="Arial" w:eastAsia="Times New Roman" w:hAnsi="Arial" w:cs="Arial"/>
          <w:bCs/>
          <w:sz w:val="20"/>
          <w:szCs w:val="20"/>
          <w:lang w:eastAsia="pl-PL"/>
        </w:rPr>
        <w:t>;</w:t>
      </w:r>
    </w:p>
    <w:p w:rsidR="001219D5" w:rsidRPr="009C2556" w:rsidRDefault="00532FAA" w:rsidP="00532FAA">
      <w:pPr>
        <w:spacing w:after="280" w:line="420" w:lineRule="atLeast"/>
        <w:ind w:left="315"/>
        <w:rPr>
          <w:rFonts w:ascii="Arial" w:eastAsia="Times New Roman" w:hAnsi="Arial" w:cs="Arial"/>
          <w:bCs/>
          <w:sz w:val="20"/>
          <w:szCs w:val="20"/>
          <w:lang w:eastAsia="pl-PL"/>
        </w:rPr>
      </w:pPr>
      <w:r>
        <w:rPr>
          <w:rFonts w:ascii="Arial" w:eastAsia="Times New Roman" w:hAnsi="Arial" w:cs="Arial"/>
          <w:bCs/>
          <w:sz w:val="20"/>
          <w:szCs w:val="20"/>
          <w:lang w:eastAsia="pl-PL"/>
        </w:rPr>
        <w:t>3).</w:t>
      </w:r>
      <w:r w:rsidR="001219D5" w:rsidRPr="009C2556">
        <w:rPr>
          <w:rFonts w:ascii="Arial" w:eastAsia="Times New Roman" w:hAnsi="Arial" w:cs="Arial"/>
          <w:bCs/>
          <w:sz w:val="20"/>
          <w:szCs w:val="20"/>
          <w:lang w:eastAsia="pl-PL"/>
        </w:rPr>
        <w:t>Wykonanie sieci wodociągowej z rur dwuwarstwowych PE 100 RC PN 16 SDR 11 fi 90x8,2 mm</w:t>
      </w:r>
      <w:r w:rsidR="00AC79D3">
        <w:rPr>
          <w:rFonts w:ascii="Arial" w:eastAsia="Times New Roman" w:hAnsi="Arial" w:cs="Arial"/>
          <w:bCs/>
          <w:sz w:val="20"/>
          <w:szCs w:val="20"/>
          <w:lang w:eastAsia="pl-PL"/>
        </w:rPr>
        <w:t xml:space="preserve"> o </w:t>
      </w:r>
      <w:r>
        <w:rPr>
          <w:rFonts w:ascii="Arial" w:eastAsia="Times New Roman" w:hAnsi="Arial" w:cs="Arial"/>
          <w:bCs/>
          <w:sz w:val="20"/>
          <w:szCs w:val="20"/>
          <w:lang w:eastAsia="pl-PL"/>
        </w:rPr>
        <w:t xml:space="preserve">  </w:t>
      </w:r>
      <w:r w:rsidR="00AC79D3">
        <w:rPr>
          <w:rFonts w:ascii="Arial" w:eastAsia="Times New Roman" w:hAnsi="Arial" w:cs="Arial"/>
          <w:bCs/>
          <w:sz w:val="20"/>
          <w:szCs w:val="20"/>
          <w:lang w:eastAsia="pl-PL"/>
        </w:rPr>
        <w:t>łącznej długości 5,17m</w:t>
      </w:r>
      <w:r w:rsidR="001219D5" w:rsidRPr="009C2556">
        <w:rPr>
          <w:rFonts w:ascii="Arial" w:eastAsia="Times New Roman" w:hAnsi="Arial" w:cs="Arial"/>
          <w:bCs/>
          <w:sz w:val="20"/>
          <w:szCs w:val="20"/>
          <w:lang w:eastAsia="pl-PL"/>
        </w:rPr>
        <w:t>;</w:t>
      </w:r>
    </w:p>
    <w:p w:rsidR="001219D5" w:rsidRPr="009C2556" w:rsidRDefault="00532FAA" w:rsidP="001219D5">
      <w:pPr>
        <w:spacing w:after="280" w:line="420" w:lineRule="atLeast"/>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4).</w:t>
      </w:r>
      <w:r w:rsidR="009C2556" w:rsidRPr="009C2556">
        <w:rPr>
          <w:rFonts w:ascii="Arial" w:eastAsia="Times New Roman" w:hAnsi="Arial" w:cs="Arial"/>
          <w:bCs/>
          <w:sz w:val="20"/>
          <w:szCs w:val="20"/>
          <w:lang w:eastAsia="pl-PL"/>
        </w:rPr>
        <w:t>Wykonanie przyłączy wodocią</w:t>
      </w:r>
      <w:r w:rsidR="001219D5" w:rsidRPr="009C2556">
        <w:rPr>
          <w:rFonts w:ascii="Arial" w:eastAsia="Times New Roman" w:hAnsi="Arial" w:cs="Arial"/>
          <w:bCs/>
          <w:sz w:val="20"/>
          <w:szCs w:val="20"/>
          <w:lang w:eastAsia="pl-PL"/>
        </w:rPr>
        <w:t>gowych z rur dwuwarstwowych PE 100 RC PN 16 SDR 11 fi 32x3,0mm</w:t>
      </w:r>
      <w:r w:rsidR="000620B6">
        <w:rPr>
          <w:rFonts w:ascii="Arial" w:eastAsia="Times New Roman" w:hAnsi="Arial" w:cs="Arial"/>
          <w:bCs/>
          <w:sz w:val="20"/>
          <w:szCs w:val="20"/>
          <w:lang w:eastAsia="pl-PL"/>
        </w:rPr>
        <w:t xml:space="preserve"> </w:t>
      </w:r>
      <w:r w:rsidR="001219D5" w:rsidRPr="009C2556">
        <w:rPr>
          <w:rFonts w:ascii="Arial" w:eastAsia="Times New Roman" w:hAnsi="Arial" w:cs="Arial"/>
          <w:bCs/>
          <w:sz w:val="20"/>
          <w:szCs w:val="20"/>
          <w:lang w:eastAsia="pl-PL"/>
        </w:rPr>
        <w:t xml:space="preserve">- 39 </w:t>
      </w:r>
      <w:proofErr w:type="spellStart"/>
      <w:r w:rsidR="001219D5" w:rsidRPr="009C2556">
        <w:rPr>
          <w:rFonts w:ascii="Arial" w:eastAsia="Times New Roman" w:hAnsi="Arial" w:cs="Arial"/>
          <w:bCs/>
          <w:sz w:val="20"/>
          <w:szCs w:val="20"/>
          <w:lang w:eastAsia="pl-PL"/>
        </w:rPr>
        <w:t>kpl</w:t>
      </w:r>
      <w:proofErr w:type="spellEnd"/>
      <w:r w:rsidR="001219D5" w:rsidRPr="009C2556">
        <w:rPr>
          <w:rFonts w:ascii="Arial" w:eastAsia="Times New Roman" w:hAnsi="Arial" w:cs="Arial"/>
          <w:bCs/>
          <w:sz w:val="20"/>
          <w:szCs w:val="20"/>
          <w:lang w:eastAsia="pl-PL"/>
        </w:rPr>
        <w:t>. (517,00 m).</w:t>
      </w:r>
    </w:p>
    <w:p w:rsidR="00B43C70" w:rsidRPr="00B43C70" w:rsidRDefault="00B43C70" w:rsidP="00B43C70">
      <w:pPr>
        <w:spacing w:line="360" w:lineRule="auto"/>
        <w:jc w:val="both"/>
        <w:rPr>
          <w:rFonts w:ascii="Arial" w:hAnsi="Arial" w:cs="Arial"/>
          <w:b/>
          <w:sz w:val="20"/>
          <w:szCs w:val="20"/>
        </w:rPr>
      </w:pPr>
      <w:r w:rsidRPr="00B43C70">
        <w:rPr>
          <w:rFonts w:ascii="Arial" w:hAnsi="Arial" w:cs="Arial"/>
          <w:b/>
          <w:sz w:val="20"/>
          <w:szCs w:val="20"/>
        </w:rPr>
        <w:t>Kos</w:t>
      </w:r>
      <w:r w:rsidR="00AD338E">
        <w:rPr>
          <w:rFonts w:ascii="Arial" w:hAnsi="Arial" w:cs="Arial"/>
          <w:b/>
          <w:sz w:val="20"/>
          <w:szCs w:val="20"/>
        </w:rPr>
        <w:t>ztorys ofertowy (Załącznik nr 6</w:t>
      </w:r>
      <w:r w:rsidRPr="00B43C70">
        <w:rPr>
          <w:rFonts w:ascii="Arial" w:hAnsi="Arial" w:cs="Arial"/>
          <w:b/>
          <w:sz w:val="20"/>
          <w:szCs w:val="20"/>
        </w:rPr>
        <w:t>)</w:t>
      </w:r>
    </w:p>
    <w:p w:rsidR="009C2556" w:rsidRDefault="009C2556" w:rsidP="009A4CBE">
      <w:pPr>
        <w:pStyle w:val="Akapitzlist"/>
        <w:widowControl w:val="0"/>
        <w:shd w:val="clear" w:color="auto" w:fill="FFFFFF"/>
        <w:tabs>
          <w:tab w:val="left" w:pos="797"/>
        </w:tabs>
        <w:autoSpaceDE w:val="0"/>
        <w:autoSpaceDN w:val="0"/>
        <w:adjustRightInd w:val="0"/>
        <w:spacing w:line="360" w:lineRule="auto"/>
        <w:ind w:left="480"/>
        <w:jc w:val="both"/>
        <w:rPr>
          <w:rFonts w:ascii="Arial" w:hAnsi="Arial" w:cs="Arial"/>
          <w:b/>
          <w:color w:val="000000"/>
          <w:spacing w:val="1"/>
          <w:sz w:val="20"/>
          <w:szCs w:val="20"/>
        </w:rPr>
      </w:pPr>
    </w:p>
    <w:p w:rsidR="00B43C70" w:rsidRPr="009A4CBE" w:rsidRDefault="009A4CBE" w:rsidP="009A4CBE">
      <w:pPr>
        <w:pStyle w:val="Akapitzlist"/>
        <w:widowControl w:val="0"/>
        <w:shd w:val="clear" w:color="auto" w:fill="FFFFFF"/>
        <w:tabs>
          <w:tab w:val="left" w:pos="797"/>
        </w:tabs>
        <w:autoSpaceDE w:val="0"/>
        <w:autoSpaceDN w:val="0"/>
        <w:adjustRightInd w:val="0"/>
        <w:spacing w:line="360" w:lineRule="auto"/>
        <w:ind w:left="480"/>
        <w:jc w:val="both"/>
        <w:rPr>
          <w:rFonts w:ascii="Arial" w:hAnsi="Arial" w:cs="Arial"/>
          <w:b/>
          <w:color w:val="000000"/>
          <w:spacing w:val="1"/>
          <w:sz w:val="20"/>
          <w:szCs w:val="20"/>
        </w:rPr>
      </w:pPr>
      <w:r w:rsidRPr="009A4CBE">
        <w:rPr>
          <w:rFonts w:ascii="Arial" w:hAnsi="Arial" w:cs="Arial"/>
          <w:b/>
          <w:color w:val="000000"/>
          <w:spacing w:val="1"/>
          <w:sz w:val="20"/>
          <w:szCs w:val="20"/>
        </w:rPr>
        <w:t>2. Do obowiązków Wykonawcy należy:</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1"/>
          <w:sz w:val="20"/>
          <w:szCs w:val="20"/>
        </w:rPr>
        <w:t>Geodezyjne wytyc</w:t>
      </w:r>
      <w:r w:rsidR="009C2556">
        <w:rPr>
          <w:rFonts w:ascii="Arial" w:hAnsi="Arial" w:cs="Arial"/>
          <w:color w:val="000000"/>
          <w:spacing w:val="1"/>
          <w:sz w:val="20"/>
          <w:szCs w:val="20"/>
        </w:rPr>
        <w:t>zenie trasy sieci wodociągowej</w:t>
      </w:r>
      <w:r w:rsidRPr="00B43C70">
        <w:rPr>
          <w:rFonts w:ascii="Arial" w:hAnsi="Arial" w:cs="Arial"/>
          <w:color w:val="000000"/>
          <w:spacing w:val="1"/>
          <w:sz w:val="20"/>
          <w:szCs w:val="20"/>
        </w:rPr>
        <w:t>;</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1"/>
          <w:sz w:val="20"/>
          <w:szCs w:val="20"/>
        </w:rPr>
        <w:t>Opracowanie i zatwierdzenie Planu organizacji ruchu, zajęcie pasa drogowego;</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Oznakowanie i zabezpieczenie robót prowadzonych w pasie drogowym;</w:t>
      </w:r>
    </w:p>
    <w:p w:rsidR="00B43C70" w:rsidRPr="009C2556" w:rsidRDefault="00B43C70" w:rsidP="009C2556">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9C2556">
        <w:rPr>
          <w:rFonts w:ascii="Arial" w:hAnsi="Arial" w:cs="Arial"/>
          <w:color w:val="000000"/>
          <w:spacing w:val="1"/>
          <w:sz w:val="20"/>
          <w:szCs w:val="20"/>
        </w:rPr>
        <w:t>Wykonanie i załączenie protokołów z wykonania zagęszczenia gruntu;</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 xml:space="preserve">Wykonanie dokumentacji powykonawczej - 2 </w:t>
      </w:r>
      <w:proofErr w:type="spellStart"/>
      <w:r w:rsidRPr="00B43C70">
        <w:rPr>
          <w:rFonts w:ascii="Arial" w:hAnsi="Arial" w:cs="Arial"/>
          <w:color w:val="000000"/>
          <w:spacing w:val="2"/>
          <w:sz w:val="20"/>
          <w:szCs w:val="20"/>
        </w:rPr>
        <w:t>egz</w:t>
      </w:r>
      <w:proofErr w:type="spellEnd"/>
      <w:r w:rsidRPr="00B43C70">
        <w:rPr>
          <w:rFonts w:ascii="Arial" w:hAnsi="Arial" w:cs="Arial"/>
          <w:color w:val="000000"/>
          <w:spacing w:val="2"/>
          <w:sz w:val="20"/>
          <w:szCs w:val="20"/>
        </w:rPr>
        <w:t>;</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Wykonanie inwentaryzacji urządzeń podziemnych – 5 egz.</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Przywrócenie nawierzchni do stanu pierwotnego. Załączenie protokołu odbioru dróg potwierdzonego przez przedstawiciela Urzędu Miejskiego ds. drogownictwa;</w:t>
      </w:r>
    </w:p>
    <w:p w:rsidR="00B43C70" w:rsidRPr="009A4CBE" w:rsidRDefault="00B43C70" w:rsidP="0081235A">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Uzyskanie oświadczeń właścicieli posesji na których będą wy</w:t>
      </w:r>
      <w:r w:rsidR="009C2556">
        <w:rPr>
          <w:rFonts w:ascii="Arial" w:hAnsi="Arial" w:cs="Arial"/>
          <w:color w:val="000000"/>
          <w:spacing w:val="2"/>
          <w:sz w:val="20"/>
          <w:szCs w:val="20"/>
        </w:rPr>
        <w:t>konywane przyłącza wodociągowe</w:t>
      </w:r>
      <w:r w:rsidRPr="00B43C70">
        <w:rPr>
          <w:rFonts w:ascii="Arial" w:hAnsi="Arial" w:cs="Arial"/>
          <w:color w:val="000000"/>
          <w:spacing w:val="2"/>
          <w:sz w:val="20"/>
          <w:szCs w:val="20"/>
        </w:rPr>
        <w:t xml:space="preserve"> o braku uwag do wykonanych prac;</w:t>
      </w:r>
    </w:p>
    <w:p w:rsidR="00DF21B0" w:rsidRPr="009A4CBE" w:rsidRDefault="00DF21B0" w:rsidP="009A4CBE">
      <w:pPr>
        <w:pStyle w:val="Akapitzlist"/>
        <w:numPr>
          <w:ilvl w:val="0"/>
          <w:numId w:val="73"/>
        </w:numPr>
        <w:jc w:val="both"/>
        <w:rPr>
          <w:rFonts w:ascii="Arial" w:hAnsi="Arial" w:cs="Arial"/>
          <w:sz w:val="20"/>
          <w:szCs w:val="20"/>
        </w:rPr>
      </w:pPr>
      <w:r w:rsidRPr="009A4CBE">
        <w:rPr>
          <w:rFonts w:ascii="Arial" w:hAnsi="Arial" w:cs="Arial"/>
          <w:sz w:val="20"/>
          <w:szCs w:val="20"/>
        </w:rPr>
        <w:t>Wykonawca ponosi pełną odpowiedzialność z tytułu szkód zaistniałych na terenie budowy, w tym z tytułu zdarzeń losowych powstałych od dnia protokolarnego przekazania terenu budowy do dnia protokolarnego odbioru robót, jak również pełną odpowiedzialność kontraktową z tytułu realizacji umowy, odpowiedzialność z tytułu rękojmi i gwarancji jakości oraz odpowiedzialność deliktową.</w:t>
      </w:r>
    </w:p>
    <w:p w:rsidR="00DF21B0" w:rsidRDefault="00DF21B0" w:rsidP="00D72B79">
      <w:pPr>
        <w:pStyle w:val="Akapitzlist"/>
        <w:numPr>
          <w:ilvl w:val="0"/>
          <w:numId w:val="73"/>
        </w:numPr>
        <w:jc w:val="both"/>
      </w:pPr>
      <w:r>
        <w:t>Wykonawca zobowiązany jest do zabezpieczenia we własnym zakresie warunków socjalnych i innych przepisanych prawem warunków i świadczeń dla swoich pracowników i osób zatrudnionych.</w:t>
      </w:r>
    </w:p>
    <w:p w:rsidR="000620B6" w:rsidRDefault="00DF21B0" w:rsidP="009A4CBE">
      <w:pPr>
        <w:pStyle w:val="Akapitzlist"/>
        <w:numPr>
          <w:ilvl w:val="0"/>
          <w:numId w:val="73"/>
        </w:numPr>
        <w:jc w:val="both"/>
      </w:pPr>
      <w:r>
        <w:t>Ponoszenie kosztów  doprowadzenia wody, energii elektrycznej, itp. do placu budowy oraz pokrywania wszystkich kosztów i opłat koniecznych do wykonania przedmiotu umowy.</w:t>
      </w:r>
    </w:p>
    <w:p w:rsidR="000620B6" w:rsidRDefault="00DF21B0" w:rsidP="000620B6">
      <w:pPr>
        <w:pStyle w:val="Akapitzlist"/>
        <w:numPr>
          <w:ilvl w:val="0"/>
          <w:numId w:val="73"/>
        </w:numPr>
        <w:jc w:val="both"/>
      </w:pPr>
      <w:r>
        <w:t xml:space="preserve">Wykonanie przedmiotu umowy zgodnie z przepisami prawa  budowlanego, Polskimi normami, </w:t>
      </w:r>
      <w:r w:rsidR="009A4CBE">
        <w:t xml:space="preserve"> </w:t>
      </w:r>
      <w:r>
        <w:t>zasadami wiedzy technicznej</w:t>
      </w:r>
      <w:r w:rsidR="000620B6">
        <w:t>.</w:t>
      </w:r>
    </w:p>
    <w:p w:rsidR="00DF21B0" w:rsidRDefault="00DF21B0" w:rsidP="000620B6">
      <w:pPr>
        <w:pStyle w:val="Akapitzlist"/>
        <w:numPr>
          <w:ilvl w:val="0"/>
          <w:numId w:val="73"/>
        </w:numPr>
        <w:jc w:val="both"/>
      </w:pPr>
      <w:r>
        <w:t>Stosowanie materiałów i urządzeń posiadających odpowiednie dopuszczenia do stosowania w budownictwie i zapewniających sprawność eksploatacyjną oraz wykonanego przedmiotu umowy.</w:t>
      </w:r>
    </w:p>
    <w:p w:rsidR="00DF21B0" w:rsidRDefault="00DF21B0" w:rsidP="00D72B79">
      <w:pPr>
        <w:pStyle w:val="Akapitzlist"/>
        <w:numPr>
          <w:ilvl w:val="0"/>
          <w:numId w:val="73"/>
        </w:numPr>
        <w:jc w:val="both"/>
      </w:pPr>
      <w:r>
        <w:t>Skompletowanie wszystkich dokumentów (protokołów, certyfikatów, atestów itp.) i przekazanie ich Zamawiającemu w dniu odbioru końcowego przedmiotu umowy.</w:t>
      </w:r>
    </w:p>
    <w:p w:rsidR="00DF21B0" w:rsidRDefault="00DF21B0" w:rsidP="00D72B79">
      <w:pPr>
        <w:pStyle w:val="Akapitzlist"/>
        <w:numPr>
          <w:ilvl w:val="0"/>
          <w:numId w:val="73"/>
        </w:numPr>
        <w:jc w:val="both"/>
      </w:pPr>
      <w:r>
        <w:t>Dostarczenie Zamawiającemu niezbędnych dokumentów potwierdzających parametry techniczne oraz wymagane normy stosowanych materiałów i urządzeń.</w:t>
      </w:r>
      <w:r w:rsidR="001B0415">
        <w:t xml:space="preserve"> </w:t>
      </w:r>
      <w:r>
        <w:t>Up</w:t>
      </w:r>
      <w:r w:rsidR="001B0415">
        <w:t>orzą</w:t>
      </w:r>
      <w:r>
        <w:t>dkowanie terenu budowy po zakończeniu prac jak również terenów sąsiadujących zajętych lub użytkowanych przez Wykonawcę w tym dokonania na własny koszt renowacji zniszczonych lub uszkodzonych w  wyniku prowadzonych prac obiektów, fragmentów terenu dróg, nawierzchni lub instalacji.</w:t>
      </w:r>
    </w:p>
    <w:p w:rsidR="00DF21B0" w:rsidRPr="001B0415" w:rsidRDefault="00DF21B0" w:rsidP="009A4CBE">
      <w:pPr>
        <w:pStyle w:val="Akapitzlist"/>
        <w:numPr>
          <w:ilvl w:val="0"/>
          <w:numId w:val="73"/>
        </w:numPr>
      </w:pPr>
      <w:r>
        <w:t>Utrzymywanie terenu budowy w stanie wolnym od przeszkód oraz usuwanie i składowanie wszelkich urządzeń pomocniczych i zbędnych materiałów, odpadków i śmieci, urządzeń prowizorycznych, które nie są potrzebne lub pozbywanie, a w przypadku odpadów niebezpiecznych  dostarczyć Zamawiającemu zaświadczenie lub fakturę z wysypiska śmieci wraz z kartą p</w:t>
      </w:r>
      <w:r w:rsidR="001B0415">
        <w:t xml:space="preserve">rzekazania odpadu. </w:t>
      </w:r>
      <w:r>
        <w:t xml:space="preserve">Usunięcie po zakończeniu robót poza teren budowy wszelkich urządzeń, </w:t>
      </w:r>
      <w:r>
        <w:lastRenderedPageBreak/>
        <w:t xml:space="preserve">tymczasowego zaplecza itp. oraz pozostawienie całego terenu budowy i robót czystego i </w:t>
      </w:r>
      <w:r w:rsidR="001B0415">
        <w:t xml:space="preserve">nadającego się do użytkowania. </w:t>
      </w:r>
    </w:p>
    <w:p w:rsidR="00D46423" w:rsidRPr="003F2FAC" w:rsidRDefault="00D46423" w:rsidP="00A610AA">
      <w:pPr>
        <w:autoSpaceDE w:val="0"/>
        <w:jc w:val="both"/>
        <w:rPr>
          <w:rFonts w:ascii="Arial" w:eastAsia="Arial" w:hAnsi="Arial" w:cs="Arial"/>
          <w:b/>
          <w:bCs/>
          <w:sz w:val="20"/>
          <w:szCs w:val="20"/>
        </w:rPr>
      </w:pPr>
      <w:r w:rsidRPr="003F2FAC">
        <w:rPr>
          <w:rFonts w:ascii="Arial" w:hAnsi="Arial" w:cs="Arial"/>
          <w:b/>
          <w:sz w:val="20"/>
          <w:szCs w:val="20"/>
        </w:rPr>
        <w:t>UWAGI</w:t>
      </w:r>
      <w:r w:rsidRPr="003F2FAC">
        <w:rPr>
          <w:rFonts w:ascii="Arial" w:eastAsia="Arial" w:hAnsi="Arial" w:cs="Arial"/>
          <w:b/>
          <w:bCs/>
          <w:sz w:val="20"/>
          <w:szCs w:val="20"/>
        </w:rPr>
        <w:t>:</w:t>
      </w:r>
    </w:p>
    <w:p w:rsidR="00D46423" w:rsidRPr="003F2FAC" w:rsidRDefault="00D46423" w:rsidP="0014434C">
      <w:pPr>
        <w:numPr>
          <w:ilvl w:val="0"/>
          <w:numId w:val="4"/>
        </w:numPr>
        <w:autoSpaceDE w:val="0"/>
        <w:autoSpaceDN w:val="0"/>
        <w:adjustRightInd w:val="0"/>
        <w:spacing w:after="0" w:line="240" w:lineRule="auto"/>
        <w:jc w:val="both"/>
        <w:rPr>
          <w:rFonts w:ascii="Arial" w:hAnsi="Arial" w:cs="Arial"/>
          <w:sz w:val="20"/>
          <w:szCs w:val="20"/>
        </w:rPr>
      </w:pPr>
      <w:r w:rsidRPr="003F2FAC">
        <w:rPr>
          <w:rFonts w:ascii="Arial" w:hAnsi="Arial" w:cs="Arial"/>
          <w:sz w:val="20"/>
          <w:szCs w:val="20"/>
        </w:rPr>
        <w:t>Wszystkie nazwy producentów materiałów, urządzeń itp. użyte przypadkowo w dokumentacji projektowej, w przedmiarach robót oraz innych dokumentach należy traktować wyłącznie jako informacje pomocnicze. Możliwe jest stosowanie produktów innych producentów spełniających kryteria i wymogi określone za pomocą parametrów technicznych w dokumentacji projektowej i specyfikacjach technicznych wykonania i odbioru robót.</w:t>
      </w:r>
    </w:p>
    <w:p w:rsidR="00D46423" w:rsidRPr="003F2FAC" w:rsidRDefault="00D46423" w:rsidP="0014434C">
      <w:pPr>
        <w:numPr>
          <w:ilvl w:val="0"/>
          <w:numId w:val="4"/>
        </w:numPr>
        <w:autoSpaceDE w:val="0"/>
        <w:autoSpaceDN w:val="0"/>
        <w:adjustRightInd w:val="0"/>
        <w:spacing w:after="0" w:line="240" w:lineRule="auto"/>
        <w:jc w:val="both"/>
        <w:rPr>
          <w:rFonts w:ascii="Arial" w:hAnsi="Arial" w:cs="Arial"/>
          <w:sz w:val="20"/>
          <w:szCs w:val="20"/>
        </w:rPr>
      </w:pPr>
      <w:r w:rsidRPr="003F2FAC">
        <w:rPr>
          <w:rFonts w:ascii="Arial" w:hAnsi="Arial" w:cs="Arial"/>
          <w:sz w:val="20"/>
          <w:szCs w:val="20"/>
        </w:rPr>
        <w:t>W przypadku zaistnienia konieczności (w trakcie trwania realizacji robót) zastosowania robót lub materiałów zamiennych i dodatkowych w sytuacjach uzasadnionych w protokole konieczności (na wniosek Zamawiającego lub Wykonawcy) i za obustronną zgodą, wycena może być dokonana wyłącznie na podstawie cen i stawek określonych w ofercie, a w przypadku ich braku w oparciu o analizę i wycenę własną z zachowaniem stawek określonych w ofercie przy uwzględnieniu cen zawartych w powszechnie stosowanych katalogach cen materiałów i prac budowlanych, jeżeli określone stawki nie zostały wskazane w ofercie. Zamawiający dopuszcza możliwość zastosowania rabatu.</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przeprowadzenia</w:t>
      </w:r>
      <w:r w:rsidRPr="003F2FAC">
        <w:rPr>
          <w:rFonts w:ascii="Arial" w:eastAsia="Arial" w:hAnsi="Arial" w:cs="Arial"/>
          <w:sz w:val="20"/>
          <w:szCs w:val="20"/>
        </w:rPr>
        <w:t xml:space="preserve"> </w:t>
      </w:r>
      <w:r w:rsidRPr="003F2FAC">
        <w:rPr>
          <w:rFonts w:ascii="Arial" w:hAnsi="Arial" w:cs="Arial"/>
          <w:sz w:val="20"/>
          <w:szCs w:val="20"/>
        </w:rPr>
        <w:t>aukcji</w:t>
      </w:r>
      <w:r w:rsidRPr="003F2FAC">
        <w:rPr>
          <w:rFonts w:ascii="Arial" w:eastAsia="Arial" w:hAnsi="Arial" w:cs="Arial"/>
          <w:sz w:val="20"/>
          <w:szCs w:val="20"/>
        </w:rPr>
        <w:t xml:space="preserve"> </w:t>
      </w:r>
      <w:r w:rsidRPr="003F2FAC">
        <w:rPr>
          <w:rFonts w:ascii="Arial" w:hAnsi="Arial" w:cs="Arial"/>
          <w:sz w:val="20"/>
          <w:szCs w:val="20"/>
        </w:rPr>
        <w:t>elektronicznej</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zawarcia</w:t>
      </w:r>
      <w:r w:rsidRPr="003F2FAC">
        <w:rPr>
          <w:rFonts w:ascii="Arial" w:eastAsia="Arial" w:hAnsi="Arial" w:cs="Arial"/>
          <w:sz w:val="20"/>
          <w:szCs w:val="20"/>
        </w:rPr>
        <w:t xml:space="preserve"> </w:t>
      </w:r>
      <w:r w:rsidRPr="003F2FAC">
        <w:rPr>
          <w:rFonts w:ascii="Arial" w:hAnsi="Arial" w:cs="Arial"/>
          <w:sz w:val="20"/>
          <w:szCs w:val="20"/>
        </w:rPr>
        <w:t>umowy</w:t>
      </w:r>
      <w:r w:rsidRPr="003F2FAC">
        <w:rPr>
          <w:rFonts w:ascii="Arial" w:eastAsia="Arial" w:hAnsi="Arial" w:cs="Arial"/>
          <w:sz w:val="20"/>
          <w:szCs w:val="20"/>
        </w:rPr>
        <w:t xml:space="preserve"> </w:t>
      </w:r>
      <w:r w:rsidRPr="003F2FAC">
        <w:rPr>
          <w:rFonts w:ascii="Arial" w:hAnsi="Arial" w:cs="Arial"/>
          <w:sz w:val="20"/>
          <w:szCs w:val="20"/>
        </w:rPr>
        <w:t>ramowej</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możliwości</w:t>
      </w:r>
      <w:r w:rsidRPr="003F2FAC">
        <w:rPr>
          <w:rFonts w:ascii="Arial" w:eastAsia="Arial" w:hAnsi="Arial" w:cs="Arial"/>
          <w:sz w:val="20"/>
          <w:szCs w:val="20"/>
        </w:rPr>
        <w:t xml:space="preserve"> </w:t>
      </w:r>
      <w:r w:rsidRPr="003F2FAC">
        <w:rPr>
          <w:rFonts w:ascii="Arial" w:hAnsi="Arial" w:cs="Arial"/>
          <w:sz w:val="20"/>
          <w:szCs w:val="20"/>
        </w:rPr>
        <w:t>udzielania</w:t>
      </w:r>
      <w:r w:rsidRPr="003F2FAC">
        <w:rPr>
          <w:rFonts w:ascii="Arial" w:eastAsia="Arial" w:hAnsi="Arial" w:cs="Arial"/>
          <w:sz w:val="20"/>
          <w:szCs w:val="20"/>
        </w:rPr>
        <w:t xml:space="preserve"> </w:t>
      </w:r>
      <w:r w:rsidRPr="003F2FAC">
        <w:rPr>
          <w:rFonts w:ascii="Arial" w:hAnsi="Arial" w:cs="Arial"/>
          <w:sz w:val="20"/>
          <w:szCs w:val="20"/>
        </w:rPr>
        <w:t>Wykonawcy</w:t>
      </w:r>
      <w:r w:rsidRPr="003F2FAC">
        <w:rPr>
          <w:rFonts w:ascii="Arial" w:eastAsia="Arial" w:hAnsi="Arial" w:cs="Arial"/>
          <w:sz w:val="20"/>
          <w:szCs w:val="20"/>
        </w:rPr>
        <w:t xml:space="preserve"> </w:t>
      </w:r>
      <w:r w:rsidRPr="003F2FAC">
        <w:rPr>
          <w:rFonts w:ascii="Arial" w:hAnsi="Arial" w:cs="Arial"/>
          <w:sz w:val="20"/>
          <w:szCs w:val="20"/>
        </w:rPr>
        <w:t>realizującemu</w:t>
      </w:r>
      <w:r w:rsidRPr="003F2FAC">
        <w:rPr>
          <w:rFonts w:ascii="Arial" w:eastAsia="Arial" w:hAnsi="Arial" w:cs="Arial"/>
          <w:sz w:val="20"/>
          <w:szCs w:val="20"/>
        </w:rPr>
        <w:t xml:space="preserve"> </w:t>
      </w:r>
      <w:r w:rsidRPr="003F2FAC">
        <w:rPr>
          <w:rFonts w:ascii="Arial" w:hAnsi="Arial" w:cs="Arial"/>
          <w:sz w:val="20"/>
          <w:szCs w:val="20"/>
        </w:rPr>
        <w:t>zamówienie</w:t>
      </w:r>
      <w:r w:rsidRPr="003F2FAC">
        <w:rPr>
          <w:rFonts w:ascii="Arial" w:eastAsia="Arial" w:hAnsi="Arial" w:cs="Arial"/>
          <w:sz w:val="20"/>
          <w:szCs w:val="20"/>
        </w:rPr>
        <w:t xml:space="preserve">, </w:t>
      </w:r>
      <w:r w:rsidRPr="003F2FAC">
        <w:rPr>
          <w:rFonts w:ascii="Arial" w:hAnsi="Arial" w:cs="Arial"/>
          <w:sz w:val="20"/>
          <w:szCs w:val="20"/>
        </w:rPr>
        <w:t>zaliczek na</w:t>
      </w:r>
      <w:r w:rsidRPr="003F2FAC">
        <w:rPr>
          <w:rFonts w:ascii="Arial" w:eastAsia="Arial" w:hAnsi="Arial" w:cs="Arial"/>
          <w:sz w:val="20"/>
          <w:szCs w:val="20"/>
        </w:rPr>
        <w:t xml:space="preserve"> </w:t>
      </w:r>
      <w:r w:rsidRPr="003F2FAC">
        <w:rPr>
          <w:rFonts w:ascii="Arial" w:hAnsi="Arial" w:cs="Arial"/>
          <w:sz w:val="20"/>
          <w:szCs w:val="20"/>
        </w:rPr>
        <w:t>poczet</w:t>
      </w:r>
      <w:r w:rsidRPr="003F2FAC">
        <w:rPr>
          <w:rFonts w:ascii="Arial" w:eastAsia="Arial" w:hAnsi="Arial" w:cs="Arial"/>
          <w:sz w:val="20"/>
          <w:szCs w:val="20"/>
        </w:rPr>
        <w:t xml:space="preserve"> </w:t>
      </w:r>
      <w:r w:rsidRPr="003F2FAC">
        <w:rPr>
          <w:rFonts w:ascii="Arial" w:hAnsi="Arial" w:cs="Arial"/>
          <w:sz w:val="20"/>
          <w:szCs w:val="20"/>
        </w:rPr>
        <w:t>wykonania</w:t>
      </w:r>
      <w:r w:rsidRPr="003F2FAC">
        <w:rPr>
          <w:rFonts w:ascii="Arial" w:eastAsia="Arial" w:hAnsi="Arial" w:cs="Arial"/>
          <w:sz w:val="20"/>
          <w:szCs w:val="20"/>
        </w:rPr>
        <w:t xml:space="preserve"> </w:t>
      </w:r>
      <w:r w:rsidRPr="003F2FAC">
        <w:rPr>
          <w:rFonts w:ascii="Arial" w:hAnsi="Arial" w:cs="Arial"/>
          <w:sz w:val="20"/>
          <w:szCs w:val="20"/>
        </w:rPr>
        <w:t>zamówienia</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ustanowienia</w:t>
      </w:r>
      <w:r w:rsidRPr="003F2FAC">
        <w:rPr>
          <w:rFonts w:ascii="Arial" w:eastAsia="Arial" w:hAnsi="Arial" w:cs="Arial"/>
          <w:sz w:val="20"/>
          <w:szCs w:val="20"/>
        </w:rPr>
        <w:t xml:space="preserve"> </w:t>
      </w:r>
      <w:r w:rsidRPr="003F2FAC">
        <w:rPr>
          <w:rFonts w:ascii="Arial" w:hAnsi="Arial" w:cs="Arial"/>
          <w:sz w:val="20"/>
          <w:szCs w:val="20"/>
        </w:rPr>
        <w:t>dynamicznego</w:t>
      </w:r>
      <w:r w:rsidRPr="003F2FAC">
        <w:rPr>
          <w:rFonts w:ascii="Arial" w:eastAsia="Arial" w:hAnsi="Arial" w:cs="Arial"/>
          <w:sz w:val="20"/>
          <w:szCs w:val="20"/>
        </w:rPr>
        <w:t xml:space="preserve"> </w:t>
      </w:r>
      <w:r w:rsidRPr="003F2FAC">
        <w:rPr>
          <w:rFonts w:ascii="Arial" w:hAnsi="Arial" w:cs="Arial"/>
          <w:sz w:val="20"/>
          <w:szCs w:val="20"/>
        </w:rPr>
        <w:t>systemu</w:t>
      </w:r>
      <w:r w:rsidRPr="003F2FAC">
        <w:rPr>
          <w:rFonts w:ascii="Arial" w:eastAsia="Arial" w:hAnsi="Arial" w:cs="Arial"/>
          <w:sz w:val="20"/>
          <w:szCs w:val="20"/>
        </w:rPr>
        <w:t xml:space="preserve"> </w:t>
      </w:r>
      <w:r w:rsidRPr="003F2FAC">
        <w:rPr>
          <w:rFonts w:ascii="Arial" w:hAnsi="Arial" w:cs="Arial"/>
          <w:sz w:val="20"/>
          <w:szCs w:val="20"/>
        </w:rPr>
        <w:t>zakupów</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bCs/>
          <w:sz w:val="20"/>
          <w:szCs w:val="20"/>
        </w:rPr>
        <w:t>Zamawiający</w:t>
      </w:r>
      <w:r w:rsidRPr="003F2FAC">
        <w:rPr>
          <w:rFonts w:ascii="Arial" w:eastAsia="Arial" w:hAnsi="Arial" w:cs="Arial"/>
          <w:bCs/>
          <w:sz w:val="20"/>
          <w:szCs w:val="20"/>
        </w:rPr>
        <w:t xml:space="preserve"> </w:t>
      </w:r>
      <w:r w:rsidRPr="003F2FAC">
        <w:rPr>
          <w:rFonts w:ascii="Arial" w:hAnsi="Arial" w:cs="Arial"/>
          <w:bCs/>
          <w:sz w:val="20"/>
          <w:szCs w:val="20"/>
        </w:rPr>
        <w:t>nie</w:t>
      </w:r>
      <w:r w:rsidRPr="003F2FAC">
        <w:rPr>
          <w:rFonts w:ascii="Arial" w:eastAsia="Arial" w:hAnsi="Arial" w:cs="Arial"/>
          <w:bCs/>
          <w:sz w:val="20"/>
          <w:szCs w:val="20"/>
        </w:rPr>
        <w:t xml:space="preserve"> </w:t>
      </w:r>
      <w:r w:rsidRPr="003F2FAC">
        <w:rPr>
          <w:rFonts w:ascii="Arial" w:hAnsi="Arial" w:cs="Arial"/>
          <w:bCs/>
          <w:sz w:val="20"/>
          <w:szCs w:val="20"/>
        </w:rPr>
        <w:t>zamierza</w:t>
      </w:r>
      <w:r w:rsidRPr="003F2FAC">
        <w:rPr>
          <w:rFonts w:ascii="Arial" w:eastAsia="Arial" w:hAnsi="Arial" w:cs="Arial"/>
          <w:bCs/>
          <w:sz w:val="20"/>
          <w:szCs w:val="20"/>
        </w:rPr>
        <w:t xml:space="preserve"> </w:t>
      </w:r>
      <w:r w:rsidRPr="003F2FAC">
        <w:rPr>
          <w:rFonts w:ascii="Arial" w:hAnsi="Arial" w:cs="Arial"/>
          <w:bCs/>
          <w:sz w:val="20"/>
          <w:szCs w:val="20"/>
        </w:rPr>
        <w:t>zwoływać</w:t>
      </w:r>
      <w:r w:rsidRPr="003F2FAC">
        <w:rPr>
          <w:rFonts w:ascii="Arial" w:eastAsia="Arial" w:hAnsi="Arial" w:cs="Arial"/>
          <w:bCs/>
          <w:sz w:val="20"/>
          <w:szCs w:val="20"/>
        </w:rPr>
        <w:t xml:space="preserve"> </w:t>
      </w:r>
      <w:r w:rsidRPr="003F2FAC">
        <w:rPr>
          <w:rFonts w:ascii="Arial" w:hAnsi="Arial" w:cs="Arial"/>
          <w:bCs/>
          <w:sz w:val="20"/>
          <w:szCs w:val="20"/>
        </w:rPr>
        <w:t>zebrania</w:t>
      </w:r>
      <w:r w:rsidRPr="003F2FAC">
        <w:rPr>
          <w:rFonts w:ascii="Arial" w:eastAsia="Arial" w:hAnsi="Arial" w:cs="Arial"/>
          <w:bCs/>
          <w:sz w:val="20"/>
          <w:szCs w:val="20"/>
        </w:rPr>
        <w:t xml:space="preserve"> </w:t>
      </w:r>
      <w:r w:rsidRPr="003F2FAC">
        <w:rPr>
          <w:rFonts w:ascii="Arial" w:hAnsi="Arial" w:cs="Arial"/>
          <w:bCs/>
          <w:sz w:val="20"/>
          <w:szCs w:val="20"/>
        </w:rPr>
        <w:t>wykonawców</w:t>
      </w:r>
      <w:r w:rsidRPr="003F2FAC">
        <w:rPr>
          <w:rFonts w:ascii="Arial" w:eastAsia="Arial" w:hAnsi="Arial" w:cs="Arial"/>
          <w:bCs/>
          <w:sz w:val="20"/>
          <w:szCs w:val="20"/>
        </w:rPr>
        <w:t xml:space="preserve">, </w:t>
      </w:r>
      <w:r w:rsidRPr="003F2FAC">
        <w:rPr>
          <w:rFonts w:ascii="Arial" w:hAnsi="Arial" w:cs="Arial"/>
          <w:bCs/>
          <w:sz w:val="20"/>
          <w:szCs w:val="20"/>
        </w:rPr>
        <w:t>chyba</w:t>
      </w:r>
      <w:r w:rsidRPr="003F2FAC">
        <w:rPr>
          <w:rFonts w:ascii="Arial" w:eastAsia="Arial" w:hAnsi="Arial" w:cs="Arial"/>
          <w:bCs/>
          <w:sz w:val="20"/>
          <w:szCs w:val="20"/>
        </w:rPr>
        <w:t xml:space="preserve"> </w:t>
      </w:r>
      <w:r w:rsidRPr="003F2FAC">
        <w:rPr>
          <w:rFonts w:ascii="Arial" w:hAnsi="Arial" w:cs="Arial"/>
          <w:bCs/>
          <w:sz w:val="20"/>
          <w:szCs w:val="20"/>
        </w:rPr>
        <w:t>że</w:t>
      </w:r>
      <w:r w:rsidRPr="003F2FAC">
        <w:rPr>
          <w:rFonts w:ascii="Arial" w:eastAsia="Arial" w:hAnsi="Arial" w:cs="Arial"/>
          <w:bCs/>
          <w:sz w:val="20"/>
          <w:szCs w:val="20"/>
        </w:rPr>
        <w:t xml:space="preserve"> </w:t>
      </w:r>
      <w:r w:rsidRPr="003F2FAC">
        <w:rPr>
          <w:rFonts w:ascii="Arial" w:hAnsi="Arial" w:cs="Arial"/>
          <w:bCs/>
          <w:sz w:val="20"/>
          <w:szCs w:val="20"/>
        </w:rPr>
        <w:t>taka</w:t>
      </w:r>
      <w:r w:rsidRPr="003F2FAC">
        <w:rPr>
          <w:rFonts w:ascii="Arial" w:eastAsia="Arial" w:hAnsi="Arial" w:cs="Arial"/>
          <w:bCs/>
          <w:sz w:val="20"/>
          <w:szCs w:val="20"/>
        </w:rPr>
        <w:t xml:space="preserve"> </w:t>
      </w:r>
      <w:r w:rsidRPr="003F2FAC">
        <w:rPr>
          <w:rFonts w:ascii="Arial" w:hAnsi="Arial" w:cs="Arial"/>
          <w:bCs/>
          <w:sz w:val="20"/>
          <w:szCs w:val="20"/>
        </w:rPr>
        <w:t>potrzeba</w:t>
      </w:r>
      <w:r w:rsidRPr="003F2FAC">
        <w:rPr>
          <w:rFonts w:ascii="Arial" w:eastAsia="Arial" w:hAnsi="Arial" w:cs="Arial"/>
          <w:bCs/>
          <w:sz w:val="20"/>
          <w:szCs w:val="20"/>
        </w:rPr>
        <w:t xml:space="preserve"> </w:t>
      </w:r>
      <w:r w:rsidRPr="003F2FAC">
        <w:rPr>
          <w:rFonts w:ascii="Arial" w:hAnsi="Arial" w:cs="Arial"/>
          <w:bCs/>
          <w:sz w:val="20"/>
          <w:szCs w:val="20"/>
        </w:rPr>
        <w:t>zajdzie.</w:t>
      </w:r>
    </w:p>
    <w:p w:rsidR="00D46423" w:rsidRPr="000702B9"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bCs/>
          <w:sz w:val="20"/>
          <w:szCs w:val="20"/>
        </w:rPr>
        <w:t>Zamawiający przewiduje możliwość prowadzenie ko</w:t>
      </w:r>
      <w:r w:rsidR="00D53D56">
        <w:rPr>
          <w:rFonts w:ascii="Arial" w:hAnsi="Arial" w:cs="Arial"/>
          <w:bCs/>
          <w:sz w:val="20"/>
          <w:szCs w:val="20"/>
        </w:rPr>
        <w:t>respondencji drogą elektroniczną</w:t>
      </w:r>
      <w:r w:rsidRPr="003F2FAC">
        <w:rPr>
          <w:rFonts w:ascii="Arial" w:hAnsi="Arial" w:cs="Arial"/>
          <w:bCs/>
          <w:sz w:val="20"/>
          <w:szCs w:val="20"/>
        </w:rPr>
        <w:t xml:space="preserve"> lub </w:t>
      </w:r>
      <w:proofErr w:type="spellStart"/>
      <w:r w:rsidRPr="003F2FAC">
        <w:rPr>
          <w:rFonts w:ascii="Arial" w:hAnsi="Arial" w:cs="Arial"/>
          <w:bCs/>
          <w:sz w:val="20"/>
          <w:szCs w:val="20"/>
        </w:rPr>
        <w:t>fax-em</w:t>
      </w:r>
      <w:proofErr w:type="spellEnd"/>
      <w:r w:rsidRPr="003F2FAC">
        <w:rPr>
          <w:rFonts w:ascii="Arial" w:hAnsi="Arial" w:cs="Arial"/>
          <w:bCs/>
          <w:sz w:val="20"/>
          <w:szCs w:val="20"/>
        </w:rPr>
        <w:t>.</w:t>
      </w:r>
    </w:p>
    <w:p w:rsidR="00D46423" w:rsidRDefault="00D46423" w:rsidP="00D46423">
      <w:pPr>
        <w:suppressAutoHyphens/>
        <w:autoSpaceDE w:val="0"/>
        <w:spacing w:after="0" w:line="240" w:lineRule="auto"/>
        <w:ind w:left="720"/>
        <w:jc w:val="both"/>
        <w:rPr>
          <w:rFonts w:ascii="Arial" w:hAnsi="Arial" w:cs="Arial"/>
          <w:bCs/>
          <w:sz w:val="20"/>
          <w:szCs w:val="20"/>
        </w:rPr>
      </w:pPr>
    </w:p>
    <w:p w:rsidR="00D46423" w:rsidRPr="000702B9" w:rsidRDefault="00D46423" w:rsidP="00D46423">
      <w:pPr>
        <w:suppressAutoHyphens/>
        <w:autoSpaceDE w:val="0"/>
        <w:spacing w:after="0" w:line="240" w:lineRule="auto"/>
        <w:ind w:left="720"/>
        <w:jc w:val="both"/>
        <w:rPr>
          <w:rFonts w:ascii="Arial" w:eastAsia="Arial" w:hAnsi="Arial" w:cs="Arial"/>
          <w:sz w:val="20"/>
          <w:szCs w:val="20"/>
        </w:rPr>
      </w:pPr>
    </w:p>
    <w:p w:rsidR="00D46423" w:rsidRPr="0086571D" w:rsidRDefault="00D46423" w:rsidP="00D72B79">
      <w:pPr>
        <w:pStyle w:val="Nagwek1"/>
        <w:numPr>
          <w:ilvl w:val="0"/>
          <w:numId w:val="63"/>
        </w:numPr>
        <w:spacing w:before="0" w:after="0"/>
        <w:jc w:val="both"/>
        <w:rPr>
          <w:sz w:val="20"/>
          <w:szCs w:val="20"/>
          <w:u w:val="single"/>
        </w:rPr>
      </w:pPr>
      <w:bookmarkStart w:id="3" w:name="_Toc345582913"/>
      <w:r w:rsidRPr="0086571D">
        <w:rPr>
          <w:sz w:val="20"/>
          <w:szCs w:val="20"/>
          <w:u w:val="single"/>
        </w:rPr>
        <w:t>Oferty częściowe</w:t>
      </w:r>
    </w:p>
    <w:p w:rsidR="00D46423" w:rsidRPr="000702B9" w:rsidRDefault="00D46423" w:rsidP="00D46423">
      <w:pPr>
        <w:jc w:val="both"/>
        <w:rPr>
          <w:rFonts w:ascii="Arial" w:hAnsi="Arial" w:cs="Arial"/>
          <w:sz w:val="20"/>
          <w:szCs w:val="20"/>
          <w:lang w:eastAsia="zh-CN"/>
        </w:rPr>
      </w:pPr>
      <w:r>
        <w:rPr>
          <w:rFonts w:ascii="Arial" w:hAnsi="Arial" w:cs="Arial"/>
          <w:sz w:val="20"/>
          <w:szCs w:val="20"/>
          <w:lang w:eastAsia="zh-CN"/>
        </w:rPr>
        <w:t>Zamawiający nie dopuszcza możliwości składania ofert częściowych.</w:t>
      </w:r>
    </w:p>
    <w:p w:rsidR="00D46423" w:rsidRPr="0086571D" w:rsidRDefault="00D46423" w:rsidP="00D72B79">
      <w:pPr>
        <w:pStyle w:val="Nagwek1"/>
        <w:numPr>
          <w:ilvl w:val="0"/>
          <w:numId w:val="63"/>
        </w:numPr>
        <w:spacing w:before="0" w:after="0"/>
        <w:jc w:val="both"/>
        <w:rPr>
          <w:sz w:val="20"/>
          <w:szCs w:val="20"/>
          <w:u w:val="single"/>
        </w:rPr>
      </w:pPr>
      <w:r w:rsidRPr="0086571D">
        <w:rPr>
          <w:sz w:val="20"/>
          <w:szCs w:val="20"/>
          <w:u w:val="single"/>
        </w:rPr>
        <w:t xml:space="preserve">Zamówienia uzupełniające </w:t>
      </w:r>
      <w:bookmarkEnd w:id="3"/>
    </w:p>
    <w:p w:rsidR="00D46423" w:rsidRPr="00FB6698" w:rsidRDefault="00D46423" w:rsidP="00D46423">
      <w:pPr>
        <w:shd w:val="clear" w:color="auto" w:fill="FFFFFF"/>
        <w:spacing w:before="5"/>
        <w:jc w:val="both"/>
        <w:rPr>
          <w:rFonts w:ascii="Arial" w:hAnsi="Arial" w:cs="Arial"/>
          <w:sz w:val="20"/>
          <w:szCs w:val="20"/>
        </w:rPr>
      </w:pPr>
      <w:r w:rsidRPr="00FB6698">
        <w:rPr>
          <w:rFonts w:ascii="Arial" w:hAnsi="Arial" w:cs="Arial"/>
          <w:sz w:val="20"/>
          <w:szCs w:val="20"/>
        </w:rPr>
        <w:t>Zamawiający przewiduje możliwość udzielania zamówień uzupełniających</w:t>
      </w:r>
      <w:r>
        <w:rPr>
          <w:rFonts w:ascii="Arial" w:hAnsi="Arial" w:cs="Arial"/>
          <w:sz w:val="20"/>
          <w:szCs w:val="20"/>
        </w:rPr>
        <w:t xml:space="preserve"> </w:t>
      </w:r>
      <w:r w:rsidR="001B0415">
        <w:rPr>
          <w:rFonts w:ascii="Arial" w:hAnsi="Arial" w:cs="Arial"/>
          <w:sz w:val="20"/>
          <w:szCs w:val="20"/>
        </w:rPr>
        <w:t>o łącznej wartości do 5</w:t>
      </w:r>
      <w:r w:rsidRPr="00FB6698">
        <w:rPr>
          <w:rFonts w:ascii="Arial" w:hAnsi="Arial" w:cs="Arial"/>
          <w:sz w:val="20"/>
          <w:szCs w:val="20"/>
        </w:rPr>
        <w:t xml:space="preserve">0% wartości zamówienia podstawowego. Zamówienia uzupełniające to zamówienia polegające wyłącznie na powtórzeniu tego samego rodzaju robót, które objęte były zamówieniem podstawowym. </w:t>
      </w:r>
    </w:p>
    <w:p w:rsidR="00D46423" w:rsidRPr="00D0751B" w:rsidRDefault="00D46423" w:rsidP="00D72B79">
      <w:pPr>
        <w:pStyle w:val="Nagwek1"/>
        <w:numPr>
          <w:ilvl w:val="0"/>
          <w:numId w:val="63"/>
        </w:numPr>
        <w:jc w:val="both"/>
        <w:rPr>
          <w:sz w:val="20"/>
          <w:szCs w:val="20"/>
        </w:rPr>
      </w:pPr>
      <w:bookmarkStart w:id="4" w:name="_Toc345582914"/>
      <w:r>
        <w:rPr>
          <w:sz w:val="20"/>
          <w:szCs w:val="20"/>
        </w:rPr>
        <w:t>Of</w:t>
      </w:r>
      <w:r w:rsidRPr="00CB29F3">
        <w:rPr>
          <w:sz w:val="20"/>
          <w:szCs w:val="20"/>
        </w:rPr>
        <w:t>erty wariantowe</w:t>
      </w:r>
      <w:bookmarkEnd w:id="4"/>
    </w:p>
    <w:p w:rsidR="00D46423" w:rsidRPr="00D0751B" w:rsidRDefault="00D46423" w:rsidP="00D46423">
      <w:pPr>
        <w:shd w:val="clear" w:color="auto" w:fill="FFFFFF"/>
        <w:jc w:val="both"/>
        <w:rPr>
          <w:rFonts w:ascii="Arial" w:hAnsi="Arial" w:cs="Arial"/>
          <w:sz w:val="20"/>
          <w:szCs w:val="20"/>
        </w:rPr>
      </w:pPr>
      <w:r w:rsidRPr="00D0751B">
        <w:rPr>
          <w:rFonts w:ascii="Arial" w:hAnsi="Arial" w:cs="Arial"/>
          <w:sz w:val="20"/>
          <w:szCs w:val="20"/>
        </w:rPr>
        <w:t>Zamawiający nie dopuszcza składania ofert wariantowych</w:t>
      </w:r>
    </w:p>
    <w:p w:rsidR="00D46423" w:rsidRPr="00BC6D11" w:rsidRDefault="00D46423" w:rsidP="00D72B79">
      <w:pPr>
        <w:pStyle w:val="Nagwek1"/>
        <w:numPr>
          <w:ilvl w:val="0"/>
          <w:numId w:val="63"/>
        </w:numPr>
        <w:jc w:val="both"/>
        <w:rPr>
          <w:sz w:val="20"/>
          <w:szCs w:val="20"/>
        </w:rPr>
      </w:pPr>
      <w:bookmarkStart w:id="5" w:name="_Toc345582915"/>
      <w:r>
        <w:rPr>
          <w:sz w:val="20"/>
          <w:szCs w:val="20"/>
        </w:rPr>
        <w:t>T</w:t>
      </w:r>
      <w:r w:rsidRPr="00CB29F3">
        <w:rPr>
          <w:sz w:val="20"/>
          <w:szCs w:val="20"/>
        </w:rPr>
        <w:t>ermin</w:t>
      </w:r>
      <w:r>
        <w:rPr>
          <w:sz w:val="20"/>
          <w:szCs w:val="20"/>
        </w:rPr>
        <w:t>y</w:t>
      </w:r>
      <w:r w:rsidRPr="00CB29F3">
        <w:rPr>
          <w:sz w:val="20"/>
          <w:szCs w:val="20"/>
        </w:rPr>
        <w:t xml:space="preserve"> </w:t>
      </w:r>
      <w:r>
        <w:rPr>
          <w:sz w:val="20"/>
          <w:szCs w:val="20"/>
        </w:rPr>
        <w:t>realizacji</w:t>
      </w:r>
      <w:r w:rsidRPr="00CB29F3">
        <w:rPr>
          <w:sz w:val="20"/>
          <w:szCs w:val="20"/>
        </w:rPr>
        <w:t xml:space="preserve"> zamówienia</w:t>
      </w:r>
      <w:r>
        <w:rPr>
          <w:sz w:val="20"/>
          <w:szCs w:val="20"/>
        </w:rPr>
        <w:t>:</w:t>
      </w:r>
      <w:bookmarkEnd w:id="5"/>
    </w:p>
    <w:p w:rsidR="00D46423" w:rsidRPr="00FB6698" w:rsidRDefault="00D46423" w:rsidP="003050DB">
      <w:pPr>
        <w:numPr>
          <w:ilvl w:val="0"/>
          <w:numId w:val="33"/>
        </w:numPr>
        <w:shd w:val="clear" w:color="auto" w:fill="FFFFFF"/>
        <w:tabs>
          <w:tab w:val="num" w:pos="629"/>
        </w:tabs>
        <w:spacing w:after="0" w:line="240" w:lineRule="auto"/>
        <w:jc w:val="both"/>
        <w:rPr>
          <w:rFonts w:ascii="Arial" w:hAnsi="Arial" w:cs="Arial"/>
          <w:sz w:val="20"/>
          <w:szCs w:val="20"/>
        </w:rPr>
      </w:pPr>
      <w:bookmarkStart w:id="6" w:name="_Ref254024038"/>
      <w:bookmarkStart w:id="7" w:name="_Ref183498582"/>
      <w:r w:rsidRPr="00FB6698">
        <w:rPr>
          <w:rFonts w:ascii="Arial" w:hAnsi="Arial" w:cs="Arial"/>
          <w:sz w:val="20"/>
          <w:szCs w:val="20"/>
        </w:rPr>
        <w:t>Rozpoczęcie robót</w:t>
      </w:r>
      <w:r>
        <w:rPr>
          <w:rFonts w:ascii="Arial" w:hAnsi="Arial" w:cs="Arial"/>
          <w:sz w:val="20"/>
          <w:szCs w:val="20"/>
        </w:rPr>
        <w:t>:</w:t>
      </w:r>
      <w:r w:rsidRPr="00FB6698">
        <w:rPr>
          <w:rFonts w:ascii="Arial" w:hAnsi="Arial" w:cs="Arial"/>
          <w:sz w:val="20"/>
          <w:szCs w:val="20"/>
        </w:rPr>
        <w:t xml:space="preserve"> </w:t>
      </w:r>
      <w:r>
        <w:rPr>
          <w:rFonts w:ascii="Arial" w:hAnsi="Arial" w:cs="Arial"/>
          <w:sz w:val="20"/>
          <w:szCs w:val="20"/>
        </w:rPr>
        <w:t xml:space="preserve">wymagana </w:t>
      </w:r>
      <w:r w:rsidRPr="00FB6698">
        <w:rPr>
          <w:rFonts w:ascii="Arial" w:hAnsi="Arial" w:cs="Arial"/>
          <w:sz w:val="20"/>
          <w:szCs w:val="20"/>
        </w:rPr>
        <w:t xml:space="preserve">gotowość do świadczenia robót </w:t>
      </w:r>
      <w:r>
        <w:rPr>
          <w:rFonts w:ascii="Arial" w:hAnsi="Arial" w:cs="Arial"/>
          <w:sz w:val="20"/>
          <w:szCs w:val="20"/>
        </w:rPr>
        <w:t xml:space="preserve">- </w:t>
      </w:r>
      <w:r w:rsidRPr="00FB6698">
        <w:rPr>
          <w:rFonts w:ascii="Arial" w:hAnsi="Arial" w:cs="Arial"/>
          <w:b/>
          <w:sz w:val="20"/>
          <w:szCs w:val="20"/>
        </w:rPr>
        <w:t xml:space="preserve"> </w:t>
      </w:r>
      <w:r w:rsidR="001B0415">
        <w:rPr>
          <w:rFonts w:ascii="Arial" w:hAnsi="Arial" w:cs="Arial"/>
          <w:b/>
          <w:sz w:val="20"/>
          <w:szCs w:val="20"/>
        </w:rPr>
        <w:t>do 10</w:t>
      </w:r>
      <w:r>
        <w:rPr>
          <w:rFonts w:ascii="Arial" w:hAnsi="Arial" w:cs="Arial"/>
          <w:b/>
          <w:sz w:val="20"/>
          <w:szCs w:val="20"/>
        </w:rPr>
        <w:t xml:space="preserve"> </w:t>
      </w:r>
      <w:r w:rsidRPr="00FB6698">
        <w:rPr>
          <w:rFonts w:ascii="Arial" w:hAnsi="Arial" w:cs="Arial"/>
          <w:b/>
          <w:sz w:val="20"/>
          <w:szCs w:val="20"/>
        </w:rPr>
        <w:t>dni od daty zawarcia umowy</w:t>
      </w:r>
      <w:r w:rsidRPr="00FB6698">
        <w:rPr>
          <w:rFonts w:ascii="Arial" w:hAnsi="Arial" w:cs="Arial"/>
          <w:sz w:val="20"/>
          <w:szCs w:val="20"/>
        </w:rPr>
        <w:t>.</w:t>
      </w:r>
    </w:p>
    <w:p w:rsidR="00D46423" w:rsidRDefault="00D46423" w:rsidP="003050DB">
      <w:pPr>
        <w:numPr>
          <w:ilvl w:val="0"/>
          <w:numId w:val="33"/>
        </w:numPr>
        <w:shd w:val="clear" w:color="auto" w:fill="FFFFFF"/>
        <w:tabs>
          <w:tab w:val="num" w:pos="629"/>
        </w:tabs>
        <w:spacing w:after="0" w:line="240" w:lineRule="auto"/>
        <w:jc w:val="both"/>
        <w:rPr>
          <w:rFonts w:ascii="Arial" w:hAnsi="Arial" w:cs="Arial"/>
          <w:b/>
          <w:sz w:val="20"/>
          <w:szCs w:val="20"/>
        </w:rPr>
      </w:pPr>
      <w:r>
        <w:rPr>
          <w:rFonts w:ascii="Arial" w:hAnsi="Arial" w:cs="Arial"/>
          <w:sz w:val="20"/>
          <w:szCs w:val="20"/>
        </w:rPr>
        <w:t>Planowany termin z</w:t>
      </w:r>
      <w:r w:rsidRPr="00FB6698">
        <w:rPr>
          <w:rFonts w:ascii="Arial" w:hAnsi="Arial" w:cs="Arial"/>
          <w:sz w:val="20"/>
          <w:szCs w:val="20"/>
        </w:rPr>
        <w:t>akończeni</w:t>
      </w:r>
      <w:r>
        <w:rPr>
          <w:rFonts w:ascii="Arial" w:hAnsi="Arial" w:cs="Arial"/>
          <w:sz w:val="20"/>
          <w:szCs w:val="20"/>
        </w:rPr>
        <w:t>a</w:t>
      </w:r>
      <w:r w:rsidRPr="00FB6698">
        <w:rPr>
          <w:rFonts w:ascii="Arial" w:hAnsi="Arial" w:cs="Arial"/>
          <w:sz w:val="20"/>
          <w:szCs w:val="20"/>
        </w:rPr>
        <w:t xml:space="preserve"> </w:t>
      </w:r>
      <w:r>
        <w:rPr>
          <w:rFonts w:ascii="Arial" w:hAnsi="Arial" w:cs="Arial"/>
          <w:sz w:val="20"/>
          <w:szCs w:val="20"/>
        </w:rPr>
        <w:t>realizacji</w:t>
      </w:r>
      <w:r w:rsidRPr="00FB6698">
        <w:rPr>
          <w:rFonts w:ascii="Arial" w:hAnsi="Arial" w:cs="Arial"/>
          <w:sz w:val="20"/>
          <w:szCs w:val="20"/>
        </w:rPr>
        <w:t xml:space="preserve"> robót</w:t>
      </w:r>
      <w:r w:rsidR="009C2556">
        <w:rPr>
          <w:rFonts w:ascii="Arial" w:hAnsi="Arial" w:cs="Arial"/>
          <w:b/>
          <w:sz w:val="20"/>
          <w:szCs w:val="20"/>
        </w:rPr>
        <w:t xml:space="preserve"> do dnia  31 sierpnia </w:t>
      </w:r>
      <w:r w:rsidR="00BC6DDE">
        <w:rPr>
          <w:rFonts w:ascii="Arial" w:hAnsi="Arial" w:cs="Arial"/>
          <w:b/>
          <w:sz w:val="20"/>
          <w:szCs w:val="20"/>
        </w:rPr>
        <w:t>2016</w:t>
      </w:r>
      <w:r w:rsidRPr="00FB6698">
        <w:rPr>
          <w:rFonts w:ascii="Arial" w:hAnsi="Arial" w:cs="Arial"/>
          <w:b/>
          <w:sz w:val="20"/>
          <w:szCs w:val="20"/>
        </w:rPr>
        <w:t xml:space="preserve"> r.</w:t>
      </w:r>
    </w:p>
    <w:p w:rsidR="00AD338E" w:rsidRPr="00AD338E" w:rsidRDefault="00AD338E" w:rsidP="00AD338E">
      <w:pPr>
        <w:numPr>
          <w:ilvl w:val="0"/>
          <w:numId w:val="33"/>
        </w:numPr>
        <w:shd w:val="clear" w:color="auto" w:fill="FFFFFF"/>
        <w:spacing w:after="0" w:line="240" w:lineRule="auto"/>
        <w:jc w:val="both"/>
        <w:rPr>
          <w:rFonts w:ascii="Arial" w:hAnsi="Arial" w:cs="Arial"/>
          <w:b/>
          <w:sz w:val="20"/>
          <w:szCs w:val="20"/>
        </w:rPr>
      </w:pPr>
      <w:r w:rsidRPr="00AD338E">
        <w:rPr>
          <w:rFonts w:ascii="Arial" w:hAnsi="Arial" w:cs="Arial"/>
          <w:sz w:val="20"/>
          <w:szCs w:val="20"/>
        </w:rPr>
        <w:t xml:space="preserve">Termin podpisania ostatecznego protokołu pogwarancyjnego bezusterkowego </w:t>
      </w:r>
      <w:r w:rsidRPr="00AD338E">
        <w:rPr>
          <w:rFonts w:ascii="Arial" w:hAnsi="Arial" w:cs="Arial"/>
          <w:b/>
          <w:sz w:val="20"/>
          <w:szCs w:val="20"/>
        </w:rPr>
        <w:t xml:space="preserve">- …… </w:t>
      </w:r>
      <w:r w:rsidRPr="00AD338E">
        <w:rPr>
          <w:rFonts w:ascii="Arial" w:hAnsi="Arial" w:cs="Arial"/>
          <w:sz w:val="20"/>
          <w:szCs w:val="20"/>
        </w:rPr>
        <w:t>(</w:t>
      </w:r>
      <w:r w:rsidRPr="00AD338E">
        <w:rPr>
          <w:rFonts w:ascii="Arial" w:hAnsi="Arial" w:cs="Arial"/>
          <w:b/>
          <w:sz w:val="20"/>
          <w:szCs w:val="20"/>
        </w:rPr>
        <w:t xml:space="preserve">min. </w:t>
      </w:r>
      <w:r>
        <w:rPr>
          <w:rFonts w:ascii="Arial" w:hAnsi="Arial" w:cs="Arial"/>
          <w:b/>
          <w:sz w:val="20"/>
          <w:szCs w:val="20"/>
        </w:rPr>
        <w:t>36</w:t>
      </w:r>
      <w:r w:rsidRPr="00AD338E">
        <w:rPr>
          <w:rFonts w:ascii="Arial" w:hAnsi="Arial" w:cs="Arial"/>
          <w:sz w:val="20"/>
          <w:szCs w:val="20"/>
        </w:rPr>
        <w:t>)</w:t>
      </w:r>
      <w:r w:rsidRPr="00AD338E">
        <w:rPr>
          <w:rFonts w:ascii="Arial" w:hAnsi="Arial" w:cs="Arial"/>
          <w:b/>
          <w:sz w:val="20"/>
          <w:szCs w:val="20"/>
        </w:rPr>
        <w:t xml:space="preserve"> miesięcy licząc od daty </w:t>
      </w:r>
      <w:r w:rsidRPr="00AD338E">
        <w:rPr>
          <w:rFonts w:ascii="Arial" w:hAnsi="Arial" w:cs="Arial"/>
          <w:bCs/>
          <w:sz w:val="20"/>
          <w:szCs w:val="20"/>
        </w:rPr>
        <w:t xml:space="preserve">przedłożenia dokumentacji powykonawczej zgłoszonej </w:t>
      </w:r>
      <w:r w:rsidRPr="00AD338E">
        <w:rPr>
          <w:rFonts w:ascii="Arial" w:hAnsi="Arial" w:cs="Arial"/>
          <w:sz w:val="20"/>
          <w:szCs w:val="20"/>
        </w:rPr>
        <w:t>do Powiatowego Ośrodka Dokumentacji Geodezyjnej i Kartograficznej w Poznaniu</w:t>
      </w:r>
      <w:r w:rsidRPr="00AD338E">
        <w:rPr>
          <w:rFonts w:ascii="Arial" w:hAnsi="Arial" w:cs="Arial"/>
          <w:b/>
          <w:sz w:val="20"/>
          <w:szCs w:val="20"/>
        </w:rPr>
        <w:t xml:space="preserve"> </w:t>
      </w:r>
      <w:r w:rsidRPr="00AD338E">
        <w:rPr>
          <w:rFonts w:ascii="Arial" w:hAnsi="Arial" w:cs="Arial"/>
          <w:sz w:val="20"/>
          <w:szCs w:val="20"/>
        </w:rPr>
        <w:t>i</w:t>
      </w:r>
      <w:r w:rsidRPr="00AD338E">
        <w:rPr>
          <w:rFonts w:ascii="Arial" w:hAnsi="Arial" w:cs="Arial"/>
          <w:b/>
          <w:sz w:val="20"/>
          <w:szCs w:val="20"/>
        </w:rPr>
        <w:t xml:space="preserve"> </w:t>
      </w:r>
      <w:r w:rsidRPr="00AD338E">
        <w:rPr>
          <w:rFonts w:ascii="Arial" w:hAnsi="Arial" w:cs="Arial"/>
          <w:sz w:val="20"/>
          <w:szCs w:val="20"/>
        </w:rPr>
        <w:t>podpisania końcowego bezusterkowego protokołu odbioru robót</w:t>
      </w:r>
      <w:r w:rsidRPr="00AD338E">
        <w:rPr>
          <w:rFonts w:ascii="Arial" w:hAnsi="Arial" w:cs="Arial"/>
          <w:bCs/>
          <w:sz w:val="20"/>
          <w:szCs w:val="20"/>
        </w:rPr>
        <w:t>.</w:t>
      </w:r>
    </w:p>
    <w:p w:rsidR="00AD338E" w:rsidRPr="006C6469" w:rsidRDefault="00AD338E" w:rsidP="00AD338E">
      <w:pPr>
        <w:shd w:val="clear" w:color="auto" w:fill="FFFFFF"/>
        <w:tabs>
          <w:tab w:val="num" w:pos="629"/>
        </w:tabs>
        <w:spacing w:after="0" w:line="240" w:lineRule="auto"/>
        <w:jc w:val="both"/>
        <w:rPr>
          <w:rFonts w:ascii="Arial" w:hAnsi="Arial" w:cs="Arial"/>
          <w:sz w:val="20"/>
          <w:szCs w:val="20"/>
        </w:rPr>
      </w:pPr>
    </w:p>
    <w:p w:rsidR="00D46423" w:rsidRPr="006C6469" w:rsidRDefault="00D46423" w:rsidP="00D46423">
      <w:pPr>
        <w:shd w:val="clear" w:color="auto" w:fill="FFFFFF"/>
        <w:tabs>
          <w:tab w:val="num" w:pos="629"/>
        </w:tabs>
        <w:spacing w:after="0" w:line="240" w:lineRule="auto"/>
        <w:ind w:left="360"/>
        <w:jc w:val="both"/>
        <w:rPr>
          <w:rFonts w:ascii="Arial" w:hAnsi="Arial" w:cs="Arial"/>
          <w:sz w:val="20"/>
          <w:szCs w:val="20"/>
        </w:rPr>
      </w:pPr>
    </w:p>
    <w:p w:rsidR="00D46423" w:rsidRPr="00BC6D11" w:rsidRDefault="00D46423" w:rsidP="00D72B79">
      <w:pPr>
        <w:pStyle w:val="Nagwek1"/>
        <w:numPr>
          <w:ilvl w:val="0"/>
          <w:numId w:val="63"/>
        </w:numPr>
        <w:spacing w:before="0" w:after="0"/>
        <w:ind w:left="357" w:hanging="540"/>
        <w:jc w:val="both"/>
        <w:rPr>
          <w:sz w:val="20"/>
          <w:szCs w:val="22"/>
        </w:rPr>
      </w:pPr>
      <w:bookmarkStart w:id="8" w:name="_Toc345582916"/>
      <w:r>
        <w:rPr>
          <w:sz w:val="20"/>
          <w:szCs w:val="22"/>
        </w:rPr>
        <w:t>Warunki</w:t>
      </w:r>
      <w:r>
        <w:rPr>
          <w:rFonts w:eastAsia="Arial"/>
          <w:sz w:val="20"/>
          <w:szCs w:val="22"/>
        </w:rPr>
        <w:t xml:space="preserve"> </w:t>
      </w:r>
      <w:r>
        <w:rPr>
          <w:sz w:val="20"/>
          <w:szCs w:val="22"/>
        </w:rPr>
        <w:t>udziału</w:t>
      </w:r>
      <w:r>
        <w:rPr>
          <w:rFonts w:eastAsia="Arial"/>
          <w:sz w:val="20"/>
          <w:szCs w:val="22"/>
        </w:rPr>
        <w:t xml:space="preserve"> </w:t>
      </w:r>
      <w:r>
        <w:rPr>
          <w:sz w:val="20"/>
          <w:szCs w:val="22"/>
        </w:rPr>
        <w:t>w</w:t>
      </w:r>
      <w:r>
        <w:rPr>
          <w:rFonts w:eastAsia="Arial"/>
          <w:sz w:val="20"/>
          <w:szCs w:val="22"/>
        </w:rPr>
        <w:t xml:space="preserve"> </w:t>
      </w:r>
      <w:r>
        <w:rPr>
          <w:sz w:val="20"/>
          <w:szCs w:val="22"/>
        </w:rPr>
        <w:t>postępowaniu</w:t>
      </w:r>
      <w:bookmarkEnd w:id="6"/>
      <w:r>
        <w:rPr>
          <w:rFonts w:eastAsia="Arial"/>
          <w:sz w:val="20"/>
          <w:szCs w:val="22"/>
        </w:rPr>
        <w:t xml:space="preserve"> </w:t>
      </w:r>
      <w:bookmarkEnd w:id="7"/>
      <w:r>
        <w:rPr>
          <w:sz w:val="20"/>
          <w:szCs w:val="22"/>
        </w:rPr>
        <w:t>oraz</w:t>
      </w:r>
      <w:r>
        <w:rPr>
          <w:rFonts w:eastAsia="Arial"/>
          <w:sz w:val="20"/>
          <w:szCs w:val="22"/>
        </w:rPr>
        <w:t xml:space="preserve"> </w:t>
      </w:r>
      <w:bookmarkStart w:id="9" w:name="_Ref254270941"/>
      <w:r>
        <w:rPr>
          <w:sz w:val="20"/>
          <w:szCs w:val="22"/>
        </w:rPr>
        <w:t>opis</w:t>
      </w:r>
      <w:r>
        <w:rPr>
          <w:rFonts w:eastAsia="Arial"/>
          <w:sz w:val="20"/>
          <w:szCs w:val="22"/>
        </w:rPr>
        <w:t xml:space="preserve"> </w:t>
      </w:r>
      <w:r>
        <w:rPr>
          <w:sz w:val="20"/>
          <w:szCs w:val="22"/>
        </w:rPr>
        <w:t>sposobu</w:t>
      </w:r>
      <w:r>
        <w:rPr>
          <w:rFonts w:eastAsia="Arial"/>
          <w:sz w:val="20"/>
          <w:szCs w:val="22"/>
        </w:rPr>
        <w:t xml:space="preserve"> </w:t>
      </w:r>
      <w:r>
        <w:rPr>
          <w:sz w:val="20"/>
          <w:szCs w:val="22"/>
        </w:rPr>
        <w:t>dokonywania</w:t>
      </w:r>
      <w:r>
        <w:rPr>
          <w:rFonts w:eastAsia="Arial"/>
          <w:sz w:val="20"/>
          <w:szCs w:val="22"/>
        </w:rPr>
        <w:t xml:space="preserve"> </w:t>
      </w:r>
      <w:r>
        <w:rPr>
          <w:sz w:val="20"/>
          <w:szCs w:val="22"/>
        </w:rPr>
        <w:t>oceny</w:t>
      </w:r>
      <w:r>
        <w:rPr>
          <w:rFonts w:eastAsia="Arial"/>
          <w:sz w:val="20"/>
          <w:szCs w:val="22"/>
        </w:rPr>
        <w:t xml:space="preserve"> </w:t>
      </w:r>
      <w:r>
        <w:rPr>
          <w:sz w:val="20"/>
          <w:szCs w:val="22"/>
        </w:rPr>
        <w:t>spełniania</w:t>
      </w:r>
      <w:r>
        <w:rPr>
          <w:rFonts w:eastAsia="Arial"/>
          <w:sz w:val="20"/>
          <w:szCs w:val="22"/>
        </w:rPr>
        <w:t xml:space="preserve"> </w:t>
      </w:r>
      <w:r>
        <w:rPr>
          <w:sz w:val="20"/>
          <w:szCs w:val="22"/>
        </w:rPr>
        <w:t>tych</w:t>
      </w:r>
      <w:r>
        <w:rPr>
          <w:rFonts w:eastAsia="Arial"/>
          <w:sz w:val="20"/>
          <w:szCs w:val="22"/>
        </w:rPr>
        <w:t xml:space="preserve"> </w:t>
      </w:r>
      <w:r>
        <w:rPr>
          <w:sz w:val="20"/>
          <w:szCs w:val="22"/>
        </w:rPr>
        <w:t>warunków</w:t>
      </w:r>
      <w:bookmarkEnd w:id="8"/>
      <w:bookmarkEnd w:id="9"/>
    </w:p>
    <w:p w:rsidR="00D46423" w:rsidRDefault="00D46423" w:rsidP="0014434C">
      <w:pPr>
        <w:numPr>
          <w:ilvl w:val="0"/>
          <w:numId w:val="9"/>
        </w:numPr>
        <w:suppressAutoHyphens/>
        <w:autoSpaceDE w:val="0"/>
        <w:spacing w:after="0" w:line="240" w:lineRule="auto"/>
        <w:jc w:val="both"/>
        <w:rPr>
          <w:rFonts w:ascii="Arial" w:eastAsia="Arial" w:hAnsi="Arial" w:cs="Arial"/>
          <w:sz w:val="20"/>
          <w:szCs w:val="20"/>
        </w:rPr>
      </w:pP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mogą</w:t>
      </w:r>
      <w:r>
        <w:rPr>
          <w:rFonts w:ascii="Arial" w:eastAsia="Arial" w:hAnsi="Arial" w:cs="Arial"/>
          <w:sz w:val="20"/>
          <w:szCs w:val="20"/>
        </w:rPr>
        <w:t xml:space="preserve"> </w:t>
      </w:r>
      <w:r>
        <w:rPr>
          <w:rFonts w:ascii="Arial" w:hAnsi="Arial" w:cs="Arial"/>
          <w:sz w:val="20"/>
          <w:szCs w:val="20"/>
        </w:rPr>
        <w:t>ubiegać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którzy</w:t>
      </w:r>
      <w:r>
        <w:rPr>
          <w:rFonts w:ascii="Arial" w:eastAsia="Arial" w:hAnsi="Arial" w:cs="Arial"/>
          <w:sz w:val="20"/>
          <w:szCs w:val="20"/>
        </w:rPr>
        <w:t xml:space="preserve"> </w:t>
      </w:r>
      <w:r>
        <w:rPr>
          <w:rFonts w:ascii="Arial" w:hAnsi="Arial" w:cs="Arial"/>
          <w:sz w:val="20"/>
          <w:szCs w:val="20"/>
        </w:rPr>
        <w:t>spełnią</w:t>
      </w:r>
      <w:r>
        <w:rPr>
          <w:rFonts w:ascii="Arial" w:eastAsia="Arial" w:hAnsi="Arial" w:cs="Arial"/>
          <w:sz w:val="20"/>
          <w:szCs w:val="20"/>
        </w:rPr>
        <w:t xml:space="preserve"> </w:t>
      </w:r>
      <w:r>
        <w:rPr>
          <w:rFonts w:ascii="Arial" w:hAnsi="Arial" w:cs="Arial"/>
          <w:sz w:val="20"/>
          <w:szCs w:val="20"/>
        </w:rPr>
        <w:t>następujące</w:t>
      </w:r>
      <w:r>
        <w:rPr>
          <w:rFonts w:ascii="Arial" w:eastAsia="Arial" w:hAnsi="Arial" w:cs="Arial"/>
          <w:sz w:val="20"/>
          <w:szCs w:val="20"/>
        </w:rPr>
        <w:t xml:space="preserve"> </w:t>
      </w:r>
      <w:r>
        <w:rPr>
          <w:rFonts w:ascii="Arial" w:hAnsi="Arial" w:cs="Arial"/>
          <w:sz w:val="20"/>
          <w:szCs w:val="20"/>
        </w:rPr>
        <w:t>warunki dotyczące</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22</w:t>
      </w:r>
      <w:r w:rsidR="00357DD2">
        <w:rPr>
          <w:rFonts w:ascii="Arial" w:eastAsia="Arial" w:hAnsi="Arial" w:cs="Arial"/>
          <w:sz w:val="20"/>
          <w:szCs w:val="20"/>
        </w:rPr>
        <w:t xml:space="preserve"> ust. 1</w:t>
      </w:r>
      <w:r>
        <w:rPr>
          <w:rFonts w:ascii="Arial" w:eastAsia="Arial" w:hAnsi="Arial" w:cs="Arial"/>
          <w:sz w:val="20"/>
          <w:szCs w:val="20"/>
        </w:rPr>
        <w:t xml:space="preserve"> </w:t>
      </w:r>
      <w:r>
        <w:rPr>
          <w:rFonts w:ascii="Arial" w:hAnsi="Arial" w:cs="Arial"/>
          <w:sz w:val="20"/>
          <w:szCs w:val="20"/>
        </w:rPr>
        <w:t>Pzp</w:t>
      </w:r>
      <w:r>
        <w:rPr>
          <w:rFonts w:ascii="Arial" w:eastAsia="Arial" w:hAnsi="Arial" w:cs="Arial"/>
          <w:sz w:val="20"/>
          <w:szCs w:val="20"/>
        </w:rPr>
        <w:t>):</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9"/>
          <w:sz w:val="20"/>
          <w:szCs w:val="20"/>
        </w:rPr>
      </w:pPr>
      <w:r w:rsidRPr="00F84FAF">
        <w:rPr>
          <w:rFonts w:ascii="Arial" w:hAnsi="Arial"/>
          <w:color w:val="000000"/>
          <w:spacing w:val="-2"/>
          <w:sz w:val="20"/>
          <w:szCs w:val="20"/>
        </w:rPr>
        <w:t>posiadania uprawnień do wykonywania działalności lub czynności, związanych z realizacją przedmiotu zamówienia, jeżeli przepisy prawa nakładają obowiązek ich posiadania</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1"/>
          <w:sz w:val="20"/>
          <w:szCs w:val="20"/>
        </w:rPr>
      </w:pPr>
      <w:r w:rsidRPr="00F84FAF">
        <w:rPr>
          <w:rFonts w:ascii="Arial" w:hAnsi="Arial"/>
          <w:color w:val="000000"/>
          <w:sz w:val="20"/>
          <w:szCs w:val="20"/>
        </w:rPr>
        <w:t>posiadania wiedzy i doświadczenia,</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1"/>
          <w:sz w:val="20"/>
          <w:szCs w:val="20"/>
        </w:rPr>
      </w:pPr>
      <w:r w:rsidRPr="00F84FAF">
        <w:rPr>
          <w:rFonts w:ascii="Arial" w:hAnsi="Arial"/>
          <w:color w:val="000000"/>
          <w:sz w:val="20"/>
          <w:szCs w:val="20"/>
        </w:rPr>
        <w:t xml:space="preserve">dysponowania odpowiednim potencjałem technicznym oraz osobami </w:t>
      </w:r>
      <w:r w:rsidRPr="00F84FAF">
        <w:rPr>
          <w:rFonts w:ascii="Arial" w:hAnsi="Arial"/>
          <w:color w:val="000000"/>
          <w:spacing w:val="-2"/>
          <w:sz w:val="20"/>
          <w:szCs w:val="20"/>
        </w:rPr>
        <w:t>zdolnymi do wykonania zamówienia,</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1"/>
          <w:sz w:val="20"/>
          <w:szCs w:val="20"/>
        </w:rPr>
      </w:pPr>
      <w:r w:rsidRPr="00F84FAF">
        <w:rPr>
          <w:rFonts w:ascii="Arial" w:hAnsi="Arial"/>
          <w:color w:val="000000"/>
          <w:spacing w:val="-2"/>
          <w:sz w:val="20"/>
          <w:szCs w:val="20"/>
        </w:rPr>
        <w:t xml:space="preserve">sytuacji ekonomicznej i finansowej </w:t>
      </w:r>
      <w:r w:rsidR="001B0415">
        <w:rPr>
          <w:rFonts w:ascii="Arial" w:hAnsi="Arial"/>
          <w:color w:val="000000"/>
          <w:spacing w:val="-2"/>
          <w:sz w:val="20"/>
          <w:szCs w:val="20"/>
        </w:rPr>
        <w:t xml:space="preserve">oraz złożą na tą okoliczność oświadczenie, zgodne ze wzorem stanowiącym zał. nr </w:t>
      </w:r>
      <w:r w:rsidR="0007724F">
        <w:rPr>
          <w:rFonts w:ascii="Arial" w:hAnsi="Arial"/>
          <w:color w:val="000000"/>
          <w:spacing w:val="-2"/>
          <w:sz w:val="20"/>
          <w:szCs w:val="20"/>
        </w:rPr>
        <w:t>1 do Oferty.</w:t>
      </w:r>
    </w:p>
    <w:p w:rsidR="00D46423" w:rsidRDefault="00D46423" w:rsidP="0014434C">
      <w:pPr>
        <w:numPr>
          <w:ilvl w:val="0"/>
          <w:numId w:val="9"/>
        </w:numPr>
        <w:suppressAutoHyphens/>
        <w:autoSpaceDE w:val="0"/>
        <w:spacing w:after="0" w:line="240" w:lineRule="auto"/>
        <w:jc w:val="both"/>
        <w:rPr>
          <w:rFonts w:ascii="Arial" w:eastAsia="Arial" w:hAnsi="Arial" w:cs="Arial"/>
          <w:sz w:val="20"/>
          <w:szCs w:val="20"/>
        </w:rPr>
      </w:pPr>
      <w:r>
        <w:rPr>
          <w:rFonts w:ascii="Arial" w:hAnsi="Arial" w:cs="Arial"/>
          <w:sz w:val="20"/>
          <w:szCs w:val="20"/>
        </w:rPr>
        <w:lastRenderedPageBreak/>
        <w:t>Warunki</w:t>
      </w:r>
      <w:r>
        <w:rPr>
          <w:rFonts w:ascii="Arial" w:eastAsia="Arial" w:hAnsi="Arial" w:cs="Arial"/>
          <w:sz w:val="20"/>
          <w:szCs w:val="20"/>
        </w:rPr>
        <w:t xml:space="preserve"> </w:t>
      </w:r>
      <w:r>
        <w:rPr>
          <w:rFonts w:ascii="Arial" w:hAnsi="Arial" w:cs="Arial"/>
          <w:sz w:val="20"/>
          <w:szCs w:val="20"/>
        </w:rPr>
        <w:t>szczegółowe</w:t>
      </w:r>
      <w:r>
        <w:rPr>
          <w:rFonts w:ascii="Arial" w:eastAsia="Arial" w:hAnsi="Arial" w:cs="Arial"/>
          <w:sz w:val="20"/>
          <w:szCs w:val="20"/>
        </w:rPr>
        <w:t xml:space="preserve"> </w:t>
      </w:r>
      <w:r>
        <w:rPr>
          <w:rFonts w:ascii="Arial" w:hAnsi="Arial" w:cs="Arial"/>
          <w:sz w:val="20"/>
          <w:szCs w:val="20"/>
        </w:rPr>
        <w:t>wymagane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w:t>
      </w:r>
    </w:p>
    <w:p w:rsidR="00D46423" w:rsidRPr="000702B9" w:rsidRDefault="00D46423" w:rsidP="003050DB">
      <w:pPr>
        <w:pStyle w:val="Tekstpodstawowy"/>
        <w:numPr>
          <w:ilvl w:val="0"/>
          <w:numId w:val="42"/>
        </w:numPr>
        <w:spacing w:before="40"/>
        <w:rPr>
          <w:rFonts w:eastAsia="Arial"/>
          <w:b w:val="0"/>
          <w:bCs w:val="0"/>
          <w:i w:val="0"/>
          <w:iCs w:val="0"/>
          <w:sz w:val="20"/>
          <w:szCs w:val="20"/>
        </w:rPr>
      </w:pPr>
      <w:r w:rsidRPr="00993287">
        <w:rPr>
          <w:i w:val="0"/>
          <w:spacing w:val="-2"/>
          <w:sz w:val="20"/>
          <w:szCs w:val="20"/>
        </w:rPr>
        <w:t>W zakresie posiadania uprawnień</w:t>
      </w:r>
      <w:r w:rsidRPr="008157EF">
        <w:rPr>
          <w:b w:val="0"/>
          <w:i w:val="0"/>
          <w:spacing w:val="-2"/>
          <w:sz w:val="20"/>
          <w:szCs w:val="20"/>
        </w:rPr>
        <w:t xml:space="preserve"> do wykonywania działalności lub czynności</w:t>
      </w:r>
      <w:r>
        <w:rPr>
          <w:b w:val="0"/>
          <w:i w:val="0"/>
          <w:spacing w:val="-2"/>
          <w:sz w:val="20"/>
          <w:szCs w:val="20"/>
        </w:rPr>
        <w:t xml:space="preserve"> jeżeli przepisy prawa nakładają obowiązek ich posiadania</w:t>
      </w:r>
      <w:r w:rsidRPr="008157EF">
        <w:rPr>
          <w:b w:val="0"/>
          <w:i w:val="0"/>
          <w:spacing w:val="-2"/>
          <w:sz w:val="20"/>
          <w:szCs w:val="20"/>
        </w:rPr>
        <w:t xml:space="preserve">, związanych z realizacją przedmiotu zamówienia </w:t>
      </w:r>
      <w:r w:rsidRPr="008157EF">
        <w:rPr>
          <w:rFonts w:cs="Calibri"/>
          <w:b w:val="0"/>
          <w:i w:val="0"/>
          <w:sz w:val="20"/>
          <w:szCs w:val="20"/>
        </w:rPr>
        <w:t>Zam</w:t>
      </w:r>
      <w:r>
        <w:rPr>
          <w:rFonts w:cs="Calibri"/>
          <w:b w:val="0"/>
          <w:i w:val="0"/>
          <w:sz w:val="20"/>
          <w:szCs w:val="20"/>
        </w:rPr>
        <w:t>awi</w:t>
      </w:r>
      <w:r w:rsidR="0007724F">
        <w:rPr>
          <w:rFonts w:cs="Calibri"/>
          <w:b w:val="0"/>
          <w:i w:val="0"/>
          <w:sz w:val="20"/>
          <w:szCs w:val="20"/>
        </w:rPr>
        <w:t xml:space="preserve">ający nie precyzuje </w:t>
      </w:r>
      <w:r>
        <w:rPr>
          <w:rFonts w:cs="Calibri"/>
          <w:b w:val="0"/>
          <w:i w:val="0"/>
          <w:sz w:val="20"/>
          <w:szCs w:val="20"/>
        </w:rPr>
        <w:t xml:space="preserve"> warunku </w:t>
      </w:r>
      <w:r w:rsidR="0007724F">
        <w:rPr>
          <w:rFonts w:cs="Calibri"/>
          <w:b w:val="0"/>
          <w:i w:val="0"/>
          <w:sz w:val="20"/>
          <w:szCs w:val="20"/>
        </w:rPr>
        <w:t>gdyż działalność objęta przedmiotem zamówienia nie wymaga posiadania przez Wykon</w:t>
      </w:r>
      <w:r w:rsidR="00464455">
        <w:rPr>
          <w:rFonts w:cs="Calibri"/>
          <w:b w:val="0"/>
          <w:i w:val="0"/>
          <w:sz w:val="20"/>
          <w:szCs w:val="20"/>
        </w:rPr>
        <w:t>awcę specjalnych uprawnień.</w:t>
      </w:r>
    </w:p>
    <w:p w:rsidR="00D46423" w:rsidRPr="00722F13" w:rsidRDefault="00D46423" w:rsidP="003050DB">
      <w:pPr>
        <w:pStyle w:val="Tekstpodstawowy"/>
        <w:numPr>
          <w:ilvl w:val="0"/>
          <w:numId w:val="42"/>
        </w:numPr>
        <w:spacing w:before="40"/>
        <w:ind w:left="708"/>
        <w:rPr>
          <w:b w:val="0"/>
          <w:i w:val="0"/>
          <w:color w:val="000000"/>
          <w:spacing w:val="3"/>
          <w:sz w:val="20"/>
          <w:szCs w:val="20"/>
        </w:rPr>
      </w:pPr>
      <w:r w:rsidRPr="002D2274">
        <w:rPr>
          <w:bCs w:val="0"/>
          <w:i w:val="0"/>
          <w:iCs w:val="0"/>
          <w:sz w:val="20"/>
          <w:szCs w:val="20"/>
        </w:rPr>
        <w:t>W zakresie posiadania wiedzy i doświadczenia</w:t>
      </w:r>
      <w:r w:rsidRPr="002D2274">
        <w:rPr>
          <w:b w:val="0"/>
          <w:bCs w:val="0"/>
          <w:i w:val="0"/>
          <w:iCs w:val="0"/>
          <w:sz w:val="20"/>
          <w:szCs w:val="20"/>
        </w:rPr>
        <w:t xml:space="preserve"> Zamawiający wymaga, aby Wykonawca</w:t>
      </w:r>
      <w:r w:rsidRPr="002D2274">
        <w:rPr>
          <w:rFonts w:eastAsia="Arial"/>
          <w:b w:val="0"/>
          <w:bCs w:val="0"/>
          <w:i w:val="0"/>
          <w:iCs w:val="0"/>
          <w:sz w:val="20"/>
          <w:szCs w:val="20"/>
        </w:rPr>
        <w:t xml:space="preserve"> </w:t>
      </w:r>
      <w:r w:rsidRPr="002D2274">
        <w:rPr>
          <w:b w:val="0"/>
          <w:bCs w:val="0"/>
          <w:i w:val="0"/>
          <w:iCs w:val="0"/>
          <w:sz w:val="20"/>
          <w:szCs w:val="20"/>
        </w:rPr>
        <w:t>w</w:t>
      </w:r>
      <w:r w:rsidRPr="002D2274">
        <w:rPr>
          <w:rFonts w:eastAsia="Arial"/>
          <w:b w:val="0"/>
          <w:bCs w:val="0"/>
          <w:i w:val="0"/>
          <w:iCs w:val="0"/>
          <w:sz w:val="20"/>
          <w:szCs w:val="20"/>
        </w:rPr>
        <w:t xml:space="preserve"> </w:t>
      </w:r>
      <w:r w:rsidRPr="002D2274">
        <w:rPr>
          <w:b w:val="0"/>
          <w:bCs w:val="0"/>
          <w:i w:val="0"/>
          <w:iCs w:val="0"/>
          <w:sz w:val="20"/>
          <w:szCs w:val="20"/>
        </w:rPr>
        <w:t>okresie</w:t>
      </w:r>
      <w:r w:rsidRPr="002D2274">
        <w:rPr>
          <w:rFonts w:eastAsia="Arial"/>
          <w:b w:val="0"/>
          <w:bCs w:val="0"/>
          <w:i w:val="0"/>
          <w:iCs w:val="0"/>
          <w:sz w:val="20"/>
          <w:szCs w:val="20"/>
        </w:rPr>
        <w:t xml:space="preserve"> </w:t>
      </w:r>
      <w:r w:rsidRPr="002D2274">
        <w:rPr>
          <w:b w:val="0"/>
          <w:bCs w:val="0"/>
          <w:i w:val="0"/>
          <w:iCs w:val="0"/>
          <w:sz w:val="20"/>
          <w:szCs w:val="20"/>
        </w:rPr>
        <w:t>ostatnich</w:t>
      </w:r>
      <w:r w:rsidRPr="002D2274">
        <w:rPr>
          <w:rFonts w:eastAsia="Arial"/>
          <w:b w:val="0"/>
          <w:bCs w:val="0"/>
          <w:i w:val="0"/>
          <w:iCs w:val="0"/>
          <w:sz w:val="20"/>
          <w:szCs w:val="20"/>
        </w:rPr>
        <w:t xml:space="preserve"> pięciu </w:t>
      </w:r>
      <w:r w:rsidRPr="002D2274">
        <w:rPr>
          <w:b w:val="0"/>
          <w:bCs w:val="0"/>
          <w:i w:val="0"/>
          <w:iCs w:val="0"/>
          <w:sz w:val="20"/>
          <w:szCs w:val="20"/>
        </w:rPr>
        <w:t>lat</w:t>
      </w:r>
      <w:r w:rsidRPr="002D2274">
        <w:rPr>
          <w:rFonts w:eastAsia="Arial"/>
          <w:b w:val="0"/>
          <w:bCs w:val="0"/>
          <w:i w:val="0"/>
          <w:iCs w:val="0"/>
          <w:sz w:val="20"/>
          <w:szCs w:val="20"/>
        </w:rPr>
        <w:t xml:space="preserve"> </w:t>
      </w:r>
      <w:r w:rsidRPr="002D2274">
        <w:rPr>
          <w:b w:val="0"/>
          <w:bCs w:val="0"/>
          <w:i w:val="0"/>
          <w:iCs w:val="0"/>
          <w:sz w:val="20"/>
          <w:szCs w:val="20"/>
        </w:rPr>
        <w:t>przed</w:t>
      </w:r>
      <w:r w:rsidRPr="002D2274">
        <w:rPr>
          <w:rFonts w:eastAsia="Arial"/>
          <w:b w:val="0"/>
          <w:bCs w:val="0"/>
          <w:i w:val="0"/>
          <w:iCs w:val="0"/>
          <w:sz w:val="20"/>
          <w:szCs w:val="20"/>
        </w:rPr>
        <w:t xml:space="preserve"> </w:t>
      </w:r>
      <w:r w:rsidRPr="002D2274">
        <w:rPr>
          <w:b w:val="0"/>
          <w:bCs w:val="0"/>
          <w:i w:val="0"/>
          <w:iCs w:val="0"/>
          <w:sz w:val="20"/>
          <w:szCs w:val="20"/>
        </w:rPr>
        <w:t>dniem</w:t>
      </w:r>
      <w:r w:rsidRPr="002D2274">
        <w:rPr>
          <w:rFonts w:eastAsia="Arial"/>
          <w:b w:val="0"/>
          <w:bCs w:val="0"/>
          <w:i w:val="0"/>
          <w:iCs w:val="0"/>
          <w:sz w:val="20"/>
          <w:szCs w:val="20"/>
        </w:rPr>
        <w:t xml:space="preserve"> </w:t>
      </w:r>
      <w:r w:rsidRPr="002D2274">
        <w:rPr>
          <w:b w:val="0"/>
          <w:bCs w:val="0"/>
          <w:i w:val="0"/>
          <w:iCs w:val="0"/>
          <w:sz w:val="20"/>
          <w:szCs w:val="20"/>
        </w:rPr>
        <w:t>wszczęcia</w:t>
      </w:r>
      <w:r w:rsidRPr="002D2274">
        <w:rPr>
          <w:rFonts w:eastAsia="Arial"/>
          <w:b w:val="0"/>
          <w:bCs w:val="0"/>
          <w:i w:val="0"/>
          <w:iCs w:val="0"/>
          <w:sz w:val="20"/>
          <w:szCs w:val="20"/>
        </w:rPr>
        <w:t xml:space="preserve"> </w:t>
      </w:r>
      <w:r w:rsidRPr="002D2274">
        <w:rPr>
          <w:b w:val="0"/>
          <w:bCs w:val="0"/>
          <w:i w:val="0"/>
          <w:iCs w:val="0"/>
          <w:sz w:val="20"/>
          <w:szCs w:val="20"/>
        </w:rPr>
        <w:t>postępowania</w:t>
      </w:r>
      <w:r w:rsidRPr="002D2274">
        <w:rPr>
          <w:rFonts w:eastAsia="Arial"/>
          <w:b w:val="0"/>
          <w:bCs w:val="0"/>
          <w:i w:val="0"/>
          <w:iCs w:val="0"/>
          <w:sz w:val="20"/>
          <w:szCs w:val="20"/>
        </w:rPr>
        <w:t xml:space="preserve"> </w:t>
      </w:r>
      <w:r w:rsidRPr="002D2274">
        <w:rPr>
          <w:b w:val="0"/>
          <w:bCs w:val="0"/>
          <w:i w:val="0"/>
          <w:iCs w:val="0"/>
          <w:sz w:val="20"/>
          <w:szCs w:val="20"/>
        </w:rPr>
        <w:t>o</w:t>
      </w:r>
      <w:r w:rsidRPr="002D2274">
        <w:rPr>
          <w:rFonts w:eastAsia="Arial"/>
          <w:b w:val="0"/>
          <w:bCs w:val="0"/>
          <w:i w:val="0"/>
          <w:iCs w:val="0"/>
          <w:sz w:val="20"/>
          <w:szCs w:val="20"/>
        </w:rPr>
        <w:t xml:space="preserve"> </w:t>
      </w:r>
      <w:r w:rsidRPr="002D2274">
        <w:rPr>
          <w:b w:val="0"/>
          <w:bCs w:val="0"/>
          <w:i w:val="0"/>
          <w:iCs w:val="0"/>
          <w:sz w:val="20"/>
          <w:szCs w:val="20"/>
        </w:rPr>
        <w:t>udzielenie</w:t>
      </w:r>
      <w:r w:rsidRPr="002D2274">
        <w:rPr>
          <w:rFonts w:eastAsia="Arial"/>
          <w:b w:val="0"/>
          <w:bCs w:val="0"/>
          <w:i w:val="0"/>
          <w:iCs w:val="0"/>
          <w:sz w:val="20"/>
          <w:szCs w:val="20"/>
        </w:rPr>
        <w:t xml:space="preserve"> </w:t>
      </w:r>
      <w:r w:rsidRPr="002D2274">
        <w:rPr>
          <w:b w:val="0"/>
          <w:bCs w:val="0"/>
          <w:i w:val="0"/>
          <w:iCs w:val="0"/>
          <w:sz w:val="20"/>
          <w:szCs w:val="20"/>
        </w:rPr>
        <w:t>zamówienia</w:t>
      </w:r>
      <w:r w:rsidRPr="002D2274">
        <w:rPr>
          <w:rFonts w:eastAsia="Arial"/>
          <w:b w:val="0"/>
          <w:bCs w:val="0"/>
          <w:i w:val="0"/>
          <w:iCs w:val="0"/>
          <w:sz w:val="20"/>
          <w:szCs w:val="20"/>
        </w:rPr>
        <w:t xml:space="preserve"> </w:t>
      </w:r>
      <w:r w:rsidRPr="002D2274">
        <w:rPr>
          <w:b w:val="0"/>
          <w:bCs w:val="0"/>
          <w:i w:val="0"/>
          <w:iCs w:val="0"/>
          <w:sz w:val="20"/>
          <w:szCs w:val="20"/>
        </w:rPr>
        <w:t>publicznego</w:t>
      </w:r>
      <w:r w:rsidRPr="002D2274">
        <w:rPr>
          <w:rFonts w:eastAsia="Arial"/>
          <w:b w:val="0"/>
          <w:bCs w:val="0"/>
          <w:i w:val="0"/>
          <w:iCs w:val="0"/>
          <w:sz w:val="20"/>
          <w:szCs w:val="20"/>
        </w:rPr>
        <w:t xml:space="preserve">, </w:t>
      </w:r>
      <w:r w:rsidRPr="002D2274">
        <w:rPr>
          <w:b w:val="0"/>
          <w:bCs w:val="0"/>
          <w:i w:val="0"/>
          <w:iCs w:val="0"/>
          <w:sz w:val="20"/>
          <w:szCs w:val="20"/>
        </w:rPr>
        <w:t>a</w:t>
      </w:r>
      <w:r w:rsidRPr="002D2274">
        <w:rPr>
          <w:rFonts w:eastAsia="Arial"/>
          <w:b w:val="0"/>
          <w:bCs w:val="0"/>
          <w:i w:val="0"/>
          <w:iCs w:val="0"/>
          <w:sz w:val="20"/>
          <w:szCs w:val="20"/>
        </w:rPr>
        <w:t xml:space="preserve"> </w:t>
      </w:r>
      <w:r w:rsidRPr="002D2274">
        <w:rPr>
          <w:b w:val="0"/>
          <w:bCs w:val="0"/>
          <w:i w:val="0"/>
          <w:iCs w:val="0"/>
          <w:sz w:val="20"/>
          <w:szCs w:val="20"/>
        </w:rPr>
        <w:t>jeżeli</w:t>
      </w:r>
      <w:r w:rsidRPr="002D2274">
        <w:rPr>
          <w:rFonts w:eastAsia="Arial"/>
          <w:b w:val="0"/>
          <w:bCs w:val="0"/>
          <w:i w:val="0"/>
          <w:iCs w:val="0"/>
          <w:sz w:val="20"/>
          <w:szCs w:val="20"/>
        </w:rPr>
        <w:t xml:space="preserve"> </w:t>
      </w:r>
      <w:r w:rsidRPr="002D2274">
        <w:rPr>
          <w:b w:val="0"/>
          <w:bCs w:val="0"/>
          <w:i w:val="0"/>
          <w:iCs w:val="0"/>
          <w:sz w:val="20"/>
          <w:szCs w:val="20"/>
        </w:rPr>
        <w:t>okres</w:t>
      </w:r>
      <w:r w:rsidRPr="002D2274">
        <w:rPr>
          <w:rFonts w:eastAsia="Arial"/>
          <w:b w:val="0"/>
          <w:bCs w:val="0"/>
          <w:i w:val="0"/>
          <w:iCs w:val="0"/>
          <w:sz w:val="20"/>
          <w:szCs w:val="20"/>
        </w:rPr>
        <w:t xml:space="preserve"> </w:t>
      </w:r>
      <w:r w:rsidRPr="002D2274">
        <w:rPr>
          <w:b w:val="0"/>
          <w:bCs w:val="0"/>
          <w:i w:val="0"/>
          <w:iCs w:val="0"/>
          <w:sz w:val="20"/>
          <w:szCs w:val="20"/>
        </w:rPr>
        <w:t>prowadzenia</w:t>
      </w:r>
      <w:r w:rsidRPr="002D2274">
        <w:rPr>
          <w:rFonts w:eastAsia="Arial"/>
          <w:b w:val="0"/>
          <w:bCs w:val="0"/>
          <w:i w:val="0"/>
          <w:iCs w:val="0"/>
          <w:sz w:val="20"/>
          <w:szCs w:val="20"/>
        </w:rPr>
        <w:t xml:space="preserve"> </w:t>
      </w:r>
      <w:r w:rsidRPr="002D2274">
        <w:rPr>
          <w:b w:val="0"/>
          <w:bCs w:val="0"/>
          <w:i w:val="0"/>
          <w:iCs w:val="0"/>
          <w:sz w:val="20"/>
          <w:szCs w:val="20"/>
        </w:rPr>
        <w:t>działalności</w:t>
      </w:r>
      <w:r w:rsidRPr="002D2274">
        <w:rPr>
          <w:rFonts w:eastAsia="Arial"/>
          <w:b w:val="0"/>
          <w:bCs w:val="0"/>
          <w:i w:val="0"/>
          <w:iCs w:val="0"/>
          <w:sz w:val="20"/>
          <w:szCs w:val="20"/>
        </w:rPr>
        <w:t xml:space="preserve"> </w:t>
      </w:r>
      <w:r w:rsidRPr="002D2274">
        <w:rPr>
          <w:b w:val="0"/>
          <w:bCs w:val="0"/>
          <w:i w:val="0"/>
          <w:iCs w:val="0"/>
          <w:sz w:val="20"/>
          <w:szCs w:val="20"/>
        </w:rPr>
        <w:t>jest</w:t>
      </w:r>
      <w:r w:rsidRPr="002D2274">
        <w:rPr>
          <w:rFonts w:eastAsia="Arial"/>
          <w:b w:val="0"/>
          <w:bCs w:val="0"/>
          <w:i w:val="0"/>
          <w:iCs w:val="0"/>
          <w:sz w:val="20"/>
          <w:szCs w:val="20"/>
        </w:rPr>
        <w:t xml:space="preserve"> </w:t>
      </w:r>
      <w:r w:rsidRPr="002D2274">
        <w:rPr>
          <w:b w:val="0"/>
          <w:bCs w:val="0"/>
          <w:i w:val="0"/>
          <w:iCs w:val="0"/>
          <w:sz w:val="20"/>
          <w:szCs w:val="20"/>
        </w:rPr>
        <w:t>krótszy</w:t>
      </w:r>
      <w:r w:rsidRPr="002D2274">
        <w:rPr>
          <w:rFonts w:eastAsia="Arial"/>
          <w:b w:val="0"/>
          <w:bCs w:val="0"/>
          <w:i w:val="0"/>
          <w:iCs w:val="0"/>
          <w:sz w:val="20"/>
          <w:szCs w:val="20"/>
        </w:rPr>
        <w:t xml:space="preserve"> - </w:t>
      </w:r>
      <w:r w:rsidRPr="002D2274">
        <w:rPr>
          <w:b w:val="0"/>
          <w:bCs w:val="0"/>
          <w:i w:val="0"/>
          <w:iCs w:val="0"/>
          <w:sz w:val="20"/>
          <w:szCs w:val="20"/>
        </w:rPr>
        <w:t>w</w:t>
      </w:r>
      <w:r w:rsidRPr="002D2274">
        <w:rPr>
          <w:rFonts w:eastAsia="Arial"/>
          <w:b w:val="0"/>
          <w:bCs w:val="0"/>
          <w:i w:val="0"/>
          <w:iCs w:val="0"/>
          <w:sz w:val="20"/>
          <w:szCs w:val="20"/>
        </w:rPr>
        <w:t xml:space="preserve"> </w:t>
      </w:r>
      <w:r w:rsidRPr="002D2274">
        <w:rPr>
          <w:b w:val="0"/>
          <w:bCs w:val="0"/>
          <w:i w:val="0"/>
          <w:iCs w:val="0"/>
          <w:sz w:val="20"/>
          <w:szCs w:val="20"/>
        </w:rPr>
        <w:t>tym</w:t>
      </w:r>
      <w:r w:rsidRPr="002D2274">
        <w:rPr>
          <w:rFonts w:eastAsia="Arial"/>
          <w:b w:val="0"/>
          <w:bCs w:val="0"/>
          <w:i w:val="0"/>
          <w:iCs w:val="0"/>
          <w:sz w:val="20"/>
          <w:szCs w:val="20"/>
        </w:rPr>
        <w:t xml:space="preserve"> </w:t>
      </w:r>
      <w:r w:rsidRPr="002D2274">
        <w:rPr>
          <w:b w:val="0"/>
          <w:bCs w:val="0"/>
          <w:i w:val="0"/>
          <w:iCs w:val="0"/>
          <w:sz w:val="20"/>
          <w:szCs w:val="20"/>
        </w:rPr>
        <w:t>okresie</w:t>
      </w:r>
      <w:r w:rsidRPr="002D2274">
        <w:rPr>
          <w:rFonts w:eastAsia="Arial"/>
          <w:b w:val="0"/>
          <w:bCs w:val="0"/>
          <w:i w:val="0"/>
          <w:iCs w:val="0"/>
          <w:sz w:val="20"/>
          <w:szCs w:val="20"/>
        </w:rPr>
        <w:t xml:space="preserve">, </w:t>
      </w:r>
      <w:r w:rsidRPr="002D2274">
        <w:rPr>
          <w:b w:val="0"/>
          <w:bCs w:val="0"/>
          <w:i w:val="0"/>
          <w:iCs w:val="0"/>
          <w:sz w:val="20"/>
          <w:szCs w:val="20"/>
        </w:rPr>
        <w:t>wykonał</w:t>
      </w:r>
      <w:r w:rsidRPr="002D2274">
        <w:rPr>
          <w:rFonts w:eastAsia="Arial"/>
          <w:b w:val="0"/>
          <w:bCs w:val="0"/>
          <w:i w:val="0"/>
          <w:iCs w:val="0"/>
          <w:sz w:val="20"/>
          <w:szCs w:val="20"/>
        </w:rPr>
        <w:t xml:space="preserve"> </w:t>
      </w:r>
      <w:r w:rsidRPr="002D2274">
        <w:rPr>
          <w:b w:val="0"/>
          <w:bCs w:val="0"/>
          <w:i w:val="0"/>
          <w:iCs w:val="0"/>
          <w:sz w:val="20"/>
          <w:szCs w:val="20"/>
        </w:rPr>
        <w:t>z</w:t>
      </w:r>
      <w:r w:rsidRPr="002D2274">
        <w:rPr>
          <w:rFonts w:eastAsia="Arial"/>
          <w:b w:val="0"/>
          <w:bCs w:val="0"/>
          <w:i w:val="0"/>
          <w:iCs w:val="0"/>
          <w:sz w:val="20"/>
          <w:szCs w:val="20"/>
        </w:rPr>
        <w:t xml:space="preserve"> </w:t>
      </w:r>
      <w:r w:rsidRPr="002D2274">
        <w:rPr>
          <w:b w:val="0"/>
          <w:bCs w:val="0"/>
          <w:i w:val="0"/>
          <w:iCs w:val="0"/>
          <w:sz w:val="20"/>
          <w:szCs w:val="20"/>
        </w:rPr>
        <w:t>należytą</w:t>
      </w:r>
      <w:r w:rsidRPr="002D2274">
        <w:rPr>
          <w:rFonts w:eastAsia="Arial"/>
          <w:b w:val="0"/>
          <w:bCs w:val="0"/>
          <w:i w:val="0"/>
          <w:iCs w:val="0"/>
          <w:sz w:val="20"/>
          <w:szCs w:val="20"/>
        </w:rPr>
        <w:t xml:space="preserve"> </w:t>
      </w:r>
      <w:r w:rsidRPr="002D2274">
        <w:rPr>
          <w:b w:val="0"/>
          <w:bCs w:val="0"/>
          <w:i w:val="0"/>
          <w:iCs w:val="0"/>
          <w:sz w:val="20"/>
          <w:szCs w:val="20"/>
        </w:rPr>
        <w:t>starannością</w:t>
      </w:r>
      <w:r w:rsidR="00FF120D">
        <w:rPr>
          <w:rFonts w:eastAsia="Arial"/>
          <w:b w:val="0"/>
          <w:bCs w:val="0"/>
          <w:i w:val="0"/>
          <w:iCs w:val="0"/>
          <w:sz w:val="20"/>
          <w:szCs w:val="20"/>
        </w:rPr>
        <w:t xml:space="preserve"> </w:t>
      </w:r>
      <w:r w:rsidRPr="002D2274">
        <w:rPr>
          <w:rFonts w:eastAsia="Arial"/>
          <w:b w:val="0"/>
          <w:bCs w:val="0"/>
          <w:i w:val="0"/>
          <w:iCs w:val="0"/>
          <w:sz w:val="20"/>
          <w:szCs w:val="20"/>
        </w:rPr>
        <w:t xml:space="preserve"> </w:t>
      </w:r>
      <w:r w:rsidRPr="002D2274">
        <w:rPr>
          <w:b w:val="0"/>
          <w:bCs w:val="0"/>
          <w:i w:val="0"/>
          <w:iCs w:val="0"/>
          <w:sz w:val="20"/>
          <w:szCs w:val="20"/>
        </w:rPr>
        <w:t>co</w:t>
      </w:r>
      <w:r w:rsidRPr="002D2274">
        <w:rPr>
          <w:rFonts w:eastAsia="Arial"/>
          <w:b w:val="0"/>
          <w:bCs w:val="0"/>
          <w:i w:val="0"/>
          <w:iCs w:val="0"/>
          <w:sz w:val="20"/>
          <w:szCs w:val="20"/>
        </w:rPr>
        <w:t xml:space="preserve"> </w:t>
      </w:r>
      <w:r w:rsidRPr="002D2274">
        <w:rPr>
          <w:b w:val="0"/>
          <w:bCs w:val="0"/>
          <w:i w:val="0"/>
          <w:iCs w:val="0"/>
          <w:sz w:val="20"/>
          <w:szCs w:val="20"/>
        </w:rPr>
        <w:t>najmniej</w:t>
      </w:r>
      <w:r w:rsidR="0007724F">
        <w:rPr>
          <w:rFonts w:eastAsia="Arial"/>
          <w:b w:val="0"/>
          <w:bCs w:val="0"/>
          <w:i w:val="0"/>
          <w:iCs w:val="0"/>
          <w:sz w:val="20"/>
          <w:szCs w:val="20"/>
        </w:rPr>
        <w:t xml:space="preserve"> dwa </w:t>
      </w:r>
      <w:r w:rsidRPr="002D2274">
        <w:rPr>
          <w:b w:val="0"/>
          <w:bCs w:val="0"/>
          <w:i w:val="0"/>
          <w:iCs w:val="0"/>
          <w:sz w:val="20"/>
          <w:szCs w:val="20"/>
        </w:rPr>
        <w:t>zamówienia</w:t>
      </w:r>
      <w:r w:rsidR="00FF120D">
        <w:rPr>
          <w:b w:val="0"/>
          <w:bCs w:val="0"/>
          <w:i w:val="0"/>
          <w:iCs w:val="0"/>
          <w:sz w:val="20"/>
          <w:szCs w:val="20"/>
        </w:rPr>
        <w:t xml:space="preserve">, </w:t>
      </w:r>
      <w:r w:rsidR="00357DD2">
        <w:rPr>
          <w:b w:val="0"/>
          <w:bCs w:val="0"/>
          <w:i w:val="0"/>
          <w:iCs w:val="0"/>
          <w:sz w:val="20"/>
          <w:szCs w:val="20"/>
        </w:rPr>
        <w:t xml:space="preserve">odpowiadające swoim rodzajem robotom budowlanym stanowiącym </w:t>
      </w:r>
      <w:r w:rsidR="0007724F">
        <w:rPr>
          <w:b w:val="0"/>
          <w:bCs w:val="0"/>
          <w:i w:val="0"/>
          <w:iCs w:val="0"/>
          <w:sz w:val="20"/>
          <w:szCs w:val="20"/>
        </w:rPr>
        <w:t xml:space="preserve">przedmiot zamówienia tj. budowa </w:t>
      </w:r>
      <w:r w:rsidR="009C2556">
        <w:rPr>
          <w:b w:val="0"/>
          <w:i w:val="0"/>
          <w:sz w:val="20"/>
          <w:szCs w:val="20"/>
        </w:rPr>
        <w:t>sieci wodociągowej</w:t>
      </w:r>
      <w:r w:rsidR="00722F13" w:rsidRPr="00722F13">
        <w:rPr>
          <w:b w:val="0"/>
          <w:i w:val="0"/>
          <w:sz w:val="20"/>
          <w:szCs w:val="20"/>
        </w:rPr>
        <w:t xml:space="preserve"> wraz z przyłączami</w:t>
      </w:r>
      <w:r w:rsidR="002D01DD">
        <w:rPr>
          <w:b w:val="0"/>
          <w:bCs w:val="0"/>
          <w:i w:val="0"/>
          <w:iCs w:val="0"/>
          <w:sz w:val="20"/>
          <w:szCs w:val="20"/>
        </w:rPr>
        <w:t xml:space="preserve"> </w:t>
      </w:r>
      <w:r w:rsidR="009C2556">
        <w:rPr>
          <w:b w:val="0"/>
          <w:bCs w:val="0"/>
          <w:i w:val="0"/>
          <w:iCs w:val="0"/>
          <w:sz w:val="20"/>
          <w:szCs w:val="20"/>
        </w:rPr>
        <w:t>o długości powyżej 4</w:t>
      </w:r>
      <w:r w:rsidR="00722F13">
        <w:rPr>
          <w:b w:val="0"/>
          <w:bCs w:val="0"/>
          <w:i w:val="0"/>
          <w:iCs w:val="0"/>
          <w:sz w:val="20"/>
          <w:szCs w:val="20"/>
        </w:rPr>
        <w:t xml:space="preserve">00 </w:t>
      </w:r>
      <w:proofErr w:type="spellStart"/>
      <w:r w:rsidR="00722F13">
        <w:rPr>
          <w:b w:val="0"/>
          <w:bCs w:val="0"/>
          <w:i w:val="0"/>
          <w:iCs w:val="0"/>
          <w:sz w:val="20"/>
          <w:szCs w:val="20"/>
        </w:rPr>
        <w:t>mb</w:t>
      </w:r>
      <w:proofErr w:type="spellEnd"/>
      <w:r w:rsidR="00722F13">
        <w:rPr>
          <w:b w:val="0"/>
          <w:bCs w:val="0"/>
          <w:i w:val="0"/>
          <w:iCs w:val="0"/>
          <w:sz w:val="20"/>
          <w:szCs w:val="20"/>
        </w:rPr>
        <w:t>. każde (dotyczy</w:t>
      </w:r>
      <w:r w:rsidR="009C2556">
        <w:rPr>
          <w:b w:val="0"/>
          <w:bCs w:val="0"/>
          <w:i w:val="0"/>
          <w:iCs w:val="0"/>
          <w:sz w:val="20"/>
          <w:szCs w:val="20"/>
        </w:rPr>
        <w:t xml:space="preserve"> sieci wodociągowej</w:t>
      </w:r>
      <w:r w:rsidR="00722F13">
        <w:rPr>
          <w:b w:val="0"/>
          <w:bCs w:val="0"/>
          <w:i w:val="0"/>
          <w:iCs w:val="0"/>
          <w:sz w:val="20"/>
          <w:szCs w:val="20"/>
        </w:rPr>
        <w:t>).</w:t>
      </w:r>
      <w:r w:rsidR="00357DD2">
        <w:rPr>
          <w:b w:val="0"/>
          <w:bCs w:val="0"/>
          <w:i w:val="0"/>
          <w:iCs w:val="0"/>
          <w:sz w:val="20"/>
          <w:szCs w:val="20"/>
        </w:rPr>
        <w:t xml:space="preserve"> </w:t>
      </w:r>
      <w:r w:rsidRPr="002D2274">
        <w:rPr>
          <w:b w:val="0"/>
          <w:bCs w:val="0"/>
          <w:i w:val="0"/>
          <w:iCs w:val="0"/>
          <w:sz w:val="20"/>
          <w:szCs w:val="20"/>
        </w:rPr>
        <w:t>Zamawiający u</w:t>
      </w:r>
      <w:r w:rsidR="00FF120D">
        <w:rPr>
          <w:b w:val="0"/>
          <w:bCs w:val="0"/>
          <w:i w:val="0"/>
          <w:iCs w:val="0"/>
          <w:sz w:val="20"/>
          <w:szCs w:val="20"/>
        </w:rPr>
        <w:t>zna realizacje robót p</w:t>
      </w:r>
      <w:r w:rsidR="002D01DD">
        <w:rPr>
          <w:b w:val="0"/>
          <w:bCs w:val="0"/>
          <w:i w:val="0"/>
          <w:iCs w:val="0"/>
          <w:sz w:val="20"/>
          <w:szCs w:val="20"/>
        </w:rPr>
        <w:t>olegaj</w:t>
      </w:r>
      <w:r w:rsidR="009C2556">
        <w:rPr>
          <w:b w:val="0"/>
          <w:bCs w:val="0"/>
          <w:i w:val="0"/>
          <w:iCs w:val="0"/>
          <w:sz w:val="20"/>
          <w:szCs w:val="20"/>
        </w:rPr>
        <w:t>ącą na budowie sieci wodociągowej</w:t>
      </w:r>
      <w:r w:rsidR="00FA7BBB">
        <w:rPr>
          <w:b w:val="0"/>
          <w:bCs w:val="0"/>
          <w:i w:val="0"/>
          <w:iCs w:val="0"/>
          <w:sz w:val="20"/>
          <w:szCs w:val="20"/>
        </w:rPr>
        <w:t>,</w:t>
      </w:r>
      <w:r w:rsidRPr="002D2274">
        <w:rPr>
          <w:rFonts w:eastAsia="Arial"/>
          <w:b w:val="0"/>
          <w:bCs w:val="0"/>
          <w:i w:val="0"/>
          <w:iCs w:val="0"/>
          <w:sz w:val="20"/>
          <w:szCs w:val="20"/>
        </w:rPr>
        <w:t xml:space="preserve"> </w:t>
      </w:r>
      <w:r w:rsidRPr="00FA7BBB">
        <w:rPr>
          <w:rFonts w:eastAsia="Arial"/>
          <w:b w:val="0"/>
          <w:bCs w:val="0"/>
          <w:i w:val="0"/>
          <w:iCs w:val="0"/>
          <w:sz w:val="20"/>
          <w:szCs w:val="20"/>
        </w:rPr>
        <w:t xml:space="preserve">oraz </w:t>
      </w:r>
      <w:r w:rsidR="00722F13">
        <w:rPr>
          <w:rFonts w:eastAsia="Arial"/>
          <w:b w:val="0"/>
          <w:bCs w:val="0"/>
          <w:i w:val="0"/>
          <w:iCs w:val="0"/>
          <w:sz w:val="20"/>
          <w:szCs w:val="20"/>
        </w:rPr>
        <w:t>dysponował odpowiednimi dowodami potwierdzającymi,</w:t>
      </w:r>
      <w:r w:rsidRPr="00FA7BBB">
        <w:rPr>
          <w:rFonts w:eastAsia="Arial"/>
          <w:b w:val="0"/>
          <w:bCs w:val="0"/>
          <w:i w:val="0"/>
          <w:iCs w:val="0"/>
          <w:sz w:val="20"/>
          <w:szCs w:val="20"/>
        </w:rPr>
        <w:t xml:space="preserve"> że roboty te</w:t>
      </w:r>
      <w:r w:rsidRPr="00FA7BBB">
        <w:rPr>
          <w:rFonts w:eastAsia="Arial" w:cs="Calibri"/>
          <w:b w:val="0"/>
          <w:bCs w:val="0"/>
          <w:i w:val="0"/>
          <w:iCs w:val="0"/>
          <w:sz w:val="20"/>
          <w:szCs w:val="20"/>
          <w:lang w:eastAsia="pl-PL"/>
        </w:rPr>
        <w:t xml:space="preserve"> </w:t>
      </w:r>
      <w:r w:rsidRPr="00FA7BBB">
        <w:rPr>
          <w:rFonts w:cs="Calibri"/>
          <w:b w:val="0"/>
          <w:i w:val="0"/>
          <w:sz w:val="20"/>
          <w:szCs w:val="20"/>
          <w:lang w:eastAsia="pl-PL"/>
        </w:rPr>
        <w:t>zostały wykonane w spo</w:t>
      </w:r>
      <w:r w:rsidR="00FF120D">
        <w:rPr>
          <w:rFonts w:cs="Calibri"/>
          <w:b w:val="0"/>
          <w:i w:val="0"/>
          <w:sz w:val="20"/>
          <w:szCs w:val="20"/>
          <w:lang w:eastAsia="pl-PL"/>
        </w:rPr>
        <w:t xml:space="preserve">sób należyty </w:t>
      </w:r>
      <w:r w:rsidRPr="00FA7BBB">
        <w:rPr>
          <w:rFonts w:cs="Calibri"/>
          <w:b w:val="0"/>
          <w:i w:val="0"/>
          <w:sz w:val="20"/>
          <w:szCs w:val="20"/>
          <w:lang w:eastAsia="pl-PL"/>
        </w:rPr>
        <w:t>i prawidłowo ukończone</w:t>
      </w:r>
      <w:r w:rsidRPr="00FA7BBB">
        <w:rPr>
          <w:rFonts w:eastAsia="Arial" w:cs="Calibri"/>
          <w:b w:val="0"/>
          <w:bCs w:val="0"/>
          <w:i w:val="0"/>
          <w:iCs w:val="0"/>
          <w:sz w:val="20"/>
          <w:szCs w:val="20"/>
          <w:lang w:eastAsia="pl-PL"/>
        </w:rPr>
        <w:t>.</w:t>
      </w:r>
    </w:p>
    <w:p w:rsidR="00722F13" w:rsidRPr="00722F13" w:rsidRDefault="00722F13" w:rsidP="00722F13">
      <w:pPr>
        <w:pStyle w:val="Tekstpodstawowy"/>
        <w:spacing w:before="40"/>
        <w:ind w:left="708"/>
        <w:rPr>
          <w:b w:val="0"/>
          <w:i w:val="0"/>
          <w:color w:val="000000"/>
          <w:spacing w:val="3"/>
          <w:sz w:val="20"/>
          <w:szCs w:val="20"/>
        </w:rPr>
      </w:pPr>
      <w:r w:rsidRPr="00722F13">
        <w:rPr>
          <w:b w:val="0"/>
          <w:bCs w:val="0"/>
          <w:i w:val="0"/>
          <w:iCs w:val="0"/>
          <w:sz w:val="20"/>
          <w:szCs w:val="20"/>
        </w:rPr>
        <w:t xml:space="preserve">Zamawiający uzna, za spełniony powyższy warunek, jeżeli Wykonawca w wykazie zrealizowanych </w:t>
      </w:r>
      <w:r>
        <w:rPr>
          <w:b w:val="0"/>
          <w:bCs w:val="0"/>
          <w:i w:val="0"/>
          <w:iCs w:val="0"/>
          <w:sz w:val="20"/>
          <w:szCs w:val="20"/>
        </w:rPr>
        <w:t>zamówień zgodnie ze wzorem stanowiącym załącznik nr 3</w:t>
      </w:r>
      <w:r w:rsidR="00473FB7">
        <w:rPr>
          <w:b w:val="0"/>
          <w:bCs w:val="0"/>
          <w:i w:val="0"/>
          <w:iCs w:val="0"/>
          <w:sz w:val="20"/>
          <w:szCs w:val="20"/>
        </w:rPr>
        <w:t xml:space="preserve"> do Oferty, wykaż</w:t>
      </w:r>
      <w:r w:rsidR="00DE096D">
        <w:rPr>
          <w:b w:val="0"/>
          <w:bCs w:val="0"/>
          <w:i w:val="0"/>
          <w:iCs w:val="0"/>
          <w:sz w:val="20"/>
          <w:szCs w:val="20"/>
        </w:rPr>
        <w:t>e</w:t>
      </w:r>
      <w:r w:rsidR="00473FB7">
        <w:rPr>
          <w:b w:val="0"/>
          <w:bCs w:val="0"/>
          <w:i w:val="0"/>
          <w:iCs w:val="0"/>
          <w:sz w:val="20"/>
          <w:szCs w:val="20"/>
        </w:rPr>
        <w:t>, ze w wymaganym okresie zrealizował co najmniej dwa zamówienia dotyczące budowy</w:t>
      </w:r>
      <w:r w:rsidR="009C2556">
        <w:rPr>
          <w:b w:val="0"/>
          <w:bCs w:val="0"/>
          <w:i w:val="0"/>
          <w:iCs w:val="0"/>
          <w:sz w:val="20"/>
          <w:szCs w:val="20"/>
        </w:rPr>
        <w:t xml:space="preserve"> </w:t>
      </w:r>
      <w:r w:rsidR="006410C3">
        <w:rPr>
          <w:b w:val="0"/>
          <w:bCs w:val="0"/>
          <w:i w:val="0"/>
          <w:iCs w:val="0"/>
          <w:sz w:val="20"/>
          <w:szCs w:val="20"/>
        </w:rPr>
        <w:t>sieci wodociągowej o długości powyżej 4</w:t>
      </w:r>
      <w:r w:rsidR="00473FB7">
        <w:rPr>
          <w:b w:val="0"/>
          <w:bCs w:val="0"/>
          <w:i w:val="0"/>
          <w:iCs w:val="0"/>
          <w:sz w:val="20"/>
          <w:szCs w:val="20"/>
        </w:rPr>
        <w:t xml:space="preserve">00 mb. </w:t>
      </w:r>
      <w:r w:rsidR="00EB52A1">
        <w:rPr>
          <w:b w:val="0"/>
          <w:bCs w:val="0"/>
          <w:i w:val="0"/>
          <w:iCs w:val="0"/>
          <w:sz w:val="20"/>
          <w:szCs w:val="20"/>
        </w:rPr>
        <w:t>każde</w:t>
      </w:r>
      <w:r w:rsidR="00473FB7">
        <w:rPr>
          <w:b w:val="0"/>
          <w:bCs w:val="0"/>
          <w:i w:val="0"/>
          <w:iCs w:val="0"/>
          <w:sz w:val="20"/>
          <w:szCs w:val="20"/>
        </w:rPr>
        <w:t xml:space="preserve">, oraz załączy do niego dokumenty potwierdzające, ze roboty te zostały wykonane w sposób należyty oraz </w:t>
      </w:r>
      <w:r w:rsidR="005E57F7">
        <w:rPr>
          <w:b w:val="0"/>
          <w:bCs w:val="0"/>
          <w:i w:val="0"/>
          <w:iCs w:val="0"/>
          <w:sz w:val="20"/>
          <w:szCs w:val="20"/>
        </w:rPr>
        <w:t>wskazujących, czy zostały wykonane zgodnie z zasadami sztuki budowlanej i prawidłowo ukończone. Zamawiający informuje, ż</w:t>
      </w:r>
      <w:r w:rsidR="00473FB7">
        <w:rPr>
          <w:b w:val="0"/>
          <w:bCs w:val="0"/>
          <w:i w:val="0"/>
          <w:iCs w:val="0"/>
          <w:sz w:val="20"/>
          <w:szCs w:val="20"/>
        </w:rPr>
        <w:t xml:space="preserve">e </w:t>
      </w:r>
      <w:r w:rsidR="005E57F7">
        <w:rPr>
          <w:b w:val="0"/>
          <w:bCs w:val="0"/>
          <w:i w:val="0"/>
          <w:iCs w:val="0"/>
          <w:sz w:val="20"/>
          <w:szCs w:val="20"/>
        </w:rPr>
        <w:t xml:space="preserve">dowodami, o których mowa </w:t>
      </w:r>
      <w:r w:rsidR="00EB52A1">
        <w:rPr>
          <w:b w:val="0"/>
          <w:bCs w:val="0"/>
          <w:i w:val="0"/>
          <w:iCs w:val="0"/>
          <w:sz w:val="20"/>
          <w:szCs w:val="20"/>
        </w:rPr>
        <w:t>zostały</w:t>
      </w:r>
      <w:r w:rsidR="00473FB7">
        <w:rPr>
          <w:b w:val="0"/>
          <w:bCs w:val="0"/>
          <w:i w:val="0"/>
          <w:iCs w:val="0"/>
          <w:sz w:val="20"/>
          <w:szCs w:val="20"/>
        </w:rPr>
        <w:t xml:space="preserve"> wykonane zgodnie z zasadami sztuki budowlanej i prawidłowo </w:t>
      </w:r>
      <w:r w:rsidR="00D55BA1">
        <w:rPr>
          <w:b w:val="0"/>
          <w:bCs w:val="0"/>
          <w:i w:val="0"/>
          <w:iCs w:val="0"/>
          <w:sz w:val="20"/>
          <w:szCs w:val="20"/>
        </w:rPr>
        <w:t>ukończone.</w:t>
      </w:r>
    </w:p>
    <w:p w:rsidR="00D46423" w:rsidRDefault="00D46423" w:rsidP="003050DB">
      <w:pPr>
        <w:pStyle w:val="Tekstpodstawowy"/>
        <w:numPr>
          <w:ilvl w:val="0"/>
          <w:numId w:val="42"/>
        </w:numPr>
        <w:spacing w:before="40"/>
        <w:rPr>
          <w:rFonts w:eastAsia="Arial"/>
          <w:b w:val="0"/>
          <w:bCs w:val="0"/>
          <w:i w:val="0"/>
          <w:iCs w:val="0"/>
          <w:sz w:val="20"/>
          <w:szCs w:val="20"/>
        </w:rPr>
      </w:pPr>
      <w:r w:rsidRPr="00335EEC">
        <w:rPr>
          <w:rFonts w:eastAsia="Arial"/>
          <w:b w:val="0"/>
          <w:bCs w:val="0"/>
          <w:i w:val="0"/>
          <w:iCs w:val="0"/>
          <w:sz w:val="20"/>
          <w:szCs w:val="20"/>
        </w:rPr>
        <w:t>Zamawiający wymaga, aby Wykonawca dysponował odpowiednim potencjałem technicznym niezbędnym do realizacji przedmiotu zamówienia – jednak nie precyzuje szczegółowych warunków na okoliczność spełnienia tego wymogu.</w:t>
      </w:r>
    </w:p>
    <w:p w:rsidR="00D55BA1" w:rsidRPr="00D55BA1" w:rsidRDefault="006C6469" w:rsidP="003050DB">
      <w:pPr>
        <w:pStyle w:val="Tekstpodstawowy"/>
        <w:numPr>
          <w:ilvl w:val="0"/>
          <w:numId w:val="42"/>
        </w:numPr>
        <w:spacing w:before="40"/>
        <w:rPr>
          <w:rFonts w:eastAsia="Arial"/>
          <w:b w:val="0"/>
          <w:bCs w:val="0"/>
          <w:i w:val="0"/>
          <w:iCs w:val="0"/>
          <w:sz w:val="20"/>
          <w:szCs w:val="20"/>
        </w:rPr>
      </w:pPr>
      <w:r w:rsidRPr="00D55BA1">
        <w:rPr>
          <w:sz w:val="20"/>
          <w:szCs w:val="20"/>
        </w:rPr>
        <w:t xml:space="preserve">W zakresie dysponowania osobami zdolnymi do wykonania zamówienia </w:t>
      </w:r>
      <w:r w:rsidR="00D55BA1" w:rsidRPr="00377C2A">
        <w:rPr>
          <w:b w:val="0"/>
          <w:i w:val="0"/>
          <w:sz w:val="20"/>
          <w:szCs w:val="20"/>
        </w:rPr>
        <w:t>Zamawiający wymaga, aby</w:t>
      </w:r>
      <w:r w:rsidR="00D55BA1" w:rsidRPr="00377C2A">
        <w:rPr>
          <w:b w:val="0"/>
          <w:bCs w:val="0"/>
          <w:i w:val="0"/>
          <w:iCs w:val="0"/>
          <w:sz w:val="20"/>
          <w:szCs w:val="20"/>
        </w:rPr>
        <w:t xml:space="preserve"> Wykonawca dysponował</w:t>
      </w:r>
      <w:r w:rsidR="00D55BA1">
        <w:rPr>
          <w:b w:val="0"/>
          <w:bCs w:val="0"/>
          <w:i w:val="0"/>
          <w:iCs w:val="0"/>
          <w:sz w:val="20"/>
          <w:szCs w:val="20"/>
        </w:rPr>
        <w:t xml:space="preserve"> osobami</w:t>
      </w:r>
      <w:r w:rsidR="00D55BA1" w:rsidRPr="00377C2A">
        <w:rPr>
          <w:b w:val="0"/>
          <w:bCs w:val="0"/>
          <w:i w:val="0"/>
          <w:iCs w:val="0"/>
          <w:sz w:val="20"/>
          <w:szCs w:val="20"/>
        </w:rPr>
        <w:t xml:space="preserve"> zdolnym</w:t>
      </w:r>
      <w:r w:rsidR="00D55BA1">
        <w:rPr>
          <w:b w:val="0"/>
          <w:bCs w:val="0"/>
          <w:i w:val="0"/>
          <w:iCs w:val="0"/>
          <w:sz w:val="20"/>
          <w:szCs w:val="20"/>
        </w:rPr>
        <w:t>i</w:t>
      </w:r>
      <w:r w:rsidR="00D55BA1" w:rsidRPr="00377C2A">
        <w:rPr>
          <w:b w:val="0"/>
          <w:bCs w:val="0"/>
          <w:i w:val="0"/>
          <w:iCs w:val="0"/>
          <w:sz w:val="20"/>
          <w:szCs w:val="20"/>
        </w:rPr>
        <w:t xml:space="preserve"> do wykonania przedmiotu zamówienia, spełniającym</w:t>
      </w:r>
      <w:r w:rsidR="00D55BA1">
        <w:rPr>
          <w:b w:val="0"/>
          <w:bCs w:val="0"/>
          <w:i w:val="0"/>
          <w:iCs w:val="0"/>
          <w:sz w:val="20"/>
          <w:szCs w:val="20"/>
        </w:rPr>
        <w:t>i</w:t>
      </w:r>
      <w:r w:rsidR="00D55BA1" w:rsidRPr="00377C2A">
        <w:rPr>
          <w:b w:val="0"/>
          <w:bCs w:val="0"/>
          <w:i w:val="0"/>
          <w:iCs w:val="0"/>
          <w:sz w:val="20"/>
          <w:szCs w:val="20"/>
        </w:rPr>
        <w:t xml:space="preserve"> warunki określone w </w:t>
      </w:r>
      <w:r w:rsidR="00D55BA1" w:rsidRPr="00377C2A">
        <w:rPr>
          <w:rFonts w:cs="Calibri"/>
          <w:b w:val="0"/>
          <w:i w:val="0"/>
          <w:spacing w:val="-4"/>
          <w:sz w:val="20"/>
          <w:szCs w:val="20"/>
        </w:rPr>
        <w:t>postanowieniach ustawy z dnia 7 lipca 1994 r. Prawo budo</w:t>
      </w:r>
      <w:r w:rsidR="00D55BA1">
        <w:rPr>
          <w:rFonts w:cs="Calibri"/>
          <w:b w:val="0"/>
          <w:i w:val="0"/>
          <w:spacing w:val="-4"/>
          <w:sz w:val="20"/>
          <w:szCs w:val="20"/>
        </w:rPr>
        <w:t>wlane (tekst jedn.: Dz. U. z 2013 r.</w:t>
      </w:r>
      <w:r w:rsidR="00D55BA1" w:rsidRPr="00377C2A">
        <w:rPr>
          <w:rFonts w:cs="Calibri"/>
          <w:b w:val="0"/>
          <w:i w:val="0"/>
          <w:spacing w:val="-4"/>
          <w:sz w:val="20"/>
          <w:szCs w:val="20"/>
        </w:rPr>
        <w:t>, poz. 1</w:t>
      </w:r>
      <w:r w:rsidR="00D55BA1">
        <w:rPr>
          <w:rFonts w:cs="Calibri"/>
          <w:b w:val="0"/>
          <w:i w:val="0"/>
          <w:spacing w:val="-4"/>
          <w:sz w:val="20"/>
          <w:szCs w:val="20"/>
        </w:rPr>
        <w:t>409</w:t>
      </w:r>
      <w:r w:rsidR="00D55BA1" w:rsidRPr="00377C2A">
        <w:rPr>
          <w:rFonts w:cs="Calibri"/>
          <w:b w:val="0"/>
          <w:i w:val="0"/>
          <w:spacing w:val="-4"/>
          <w:sz w:val="20"/>
          <w:szCs w:val="20"/>
        </w:rPr>
        <w:t>, z</w:t>
      </w:r>
      <w:r w:rsidR="00D55BA1">
        <w:rPr>
          <w:rFonts w:cs="Calibri"/>
          <w:b w:val="0"/>
          <w:i w:val="0"/>
          <w:spacing w:val="-4"/>
          <w:sz w:val="20"/>
          <w:szCs w:val="20"/>
        </w:rPr>
        <w:t>e zm</w:t>
      </w:r>
      <w:r w:rsidR="00D55BA1" w:rsidRPr="00377C2A">
        <w:rPr>
          <w:rFonts w:cs="Calibri"/>
          <w:b w:val="0"/>
          <w:i w:val="0"/>
          <w:spacing w:val="-4"/>
          <w:sz w:val="20"/>
          <w:szCs w:val="20"/>
        </w:rPr>
        <w:t>.)</w:t>
      </w:r>
      <w:r w:rsidR="00D55BA1" w:rsidRPr="00377C2A">
        <w:rPr>
          <w:b w:val="0"/>
          <w:bCs w:val="0"/>
          <w:i w:val="0"/>
          <w:iCs w:val="0"/>
          <w:sz w:val="20"/>
          <w:szCs w:val="20"/>
        </w:rPr>
        <w:t>,</w:t>
      </w:r>
      <w:r w:rsidR="00D55BA1" w:rsidRPr="00377C2A">
        <w:rPr>
          <w:b w:val="0"/>
          <w:i w:val="0"/>
          <w:sz w:val="20"/>
          <w:szCs w:val="20"/>
        </w:rPr>
        <w:t xml:space="preserve"> </w:t>
      </w:r>
      <w:r w:rsidR="00D55BA1" w:rsidRPr="00377C2A">
        <w:rPr>
          <w:b w:val="0"/>
          <w:bCs w:val="0"/>
          <w:i w:val="0"/>
          <w:iCs w:val="0"/>
          <w:sz w:val="20"/>
          <w:szCs w:val="20"/>
        </w:rPr>
        <w:t>posiadającym</w:t>
      </w:r>
      <w:r w:rsidR="00D55BA1">
        <w:rPr>
          <w:b w:val="0"/>
          <w:bCs w:val="0"/>
          <w:i w:val="0"/>
          <w:iCs w:val="0"/>
          <w:sz w:val="20"/>
          <w:szCs w:val="20"/>
        </w:rPr>
        <w:t>i</w:t>
      </w:r>
      <w:r w:rsidR="00D55BA1" w:rsidRPr="00377C2A">
        <w:rPr>
          <w:rFonts w:eastAsia="Arial"/>
          <w:b w:val="0"/>
          <w:bCs w:val="0"/>
          <w:i w:val="0"/>
          <w:iCs w:val="0"/>
          <w:sz w:val="20"/>
          <w:szCs w:val="20"/>
        </w:rPr>
        <w:t xml:space="preserve"> </w:t>
      </w:r>
      <w:r w:rsidR="00D55BA1" w:rsidRPr="00377C2A">
        <w:rPr>
          <w:b w:val="0"/>
          <w:bCs w:val="0"/>
          <w:i w:val="0"/>
          <w:iCs w:val="0"/>
          <w:sz w:val="20"/>
          <w:szCs w:val="20"/>
        </w:rPr>
        <w:t>uprawnienia</w:t>
      </w:r>
      <w:r w:rsidR="00D55BA1" w:rsidRPr="00377C2A">
        <w:rPr>
          <w:rFonts w:eastAsia="Arial"/>
          <w:b w:val="0"/>
          <w:bCs w:val="0"/>
          <w:i w:val="0"/>
          <w:iCs w:val="0"/>
          <w:sz w:val="20"/>
          <w:szCs w:val="20"/>
        </w:rPr>
        <w:t xml:space="preserve"> </w:t>
      </w:r>
      <w:r w:rsidR="00D55BA1" w:rsidRPr="00377C2A">
        <w:rPr>
          <w:b w:val="0"/>
          <w:bCs w:val="0"/>
          <w:i w:val="0"/>
          <w:iCs w:val="0"/>
          <w:sz w:val="20"/>
          <w:szCs w:val="20"/>
        </w:rPr>
        <w:t>do</w:t>
      </w:r>
      <w:r w:rsidR="00D55BA1" w:rsidRPr="00377C2A">
        <w:rPr>
          <w:rFonts w:eastAsia="Arial"/>
          <w:b w:val="0"/>
          <w:bCs w:val="0"/>
          <w:i w:val="0"/>
          <w:iCs w:val="0"/>
          <w:sz w:val="20"/>
          <w:szCs w:val="20"/>
        </w:rPr>
        <w:t xml:space="preserve"> </w:t>
      </w:r>
      <w:r w:rsidR="00D55BA1" w:rsidRPr="00377C2A">
        <w:rPr>
          <w:b w:val="0"/>
          <w:bCs w:val="0"/>
          <w:i w:val="0"/>
          <w:iCs w:val="0"/>
          <w:sz w:val="20"/>
          <w:szCs w:val="20"/>
        </w:rPr>
        <w:t>pełnienia</w:t>
      </w:r>
      <w:r w:rsidR="00D55BA1" w:rsidRPr="00377C2A">
        <w:rPr>
          <w:rFonts w:eastAsia="Arial"/>
          <w:b w:val="0"/>
          <w:bCs w:val="0"/>
          <w:i w:val="0"/>
          <w:iCs w:val="0"/>
          <w:sz w:val="20"/>
          <w:szCs w:val="20"/>
        </w:rPr>
        <w:t xml:space="preserve"> </w:t>
      </w:r>
      <w:r w:rsidR="00D55BA1" w:rsidRPr="00377C2A">
        <w:rPr>
          <w:b w:val="0"/>
          <w:bCs w:val="0"/>
          <w:i w:val="0"/>
          <w:iCs w:val="0"/>
          <w:sz w:val="20"/>
          <w:szCs w:val="20"/>
        </w:rPr>
        <w:t>samodzielnych</w:t>
      </w:r>
      <w:r w:rsidR="00D55BA1" w:rsidRPr="00377C2A">
        <w:rPr>
          <w:rFonts w:eastAsia="Arial"/>
          <w:b w:val="0"/>
          <w:bCs w:val="0"/>
          <w:i w:val="0"/>
          <w:iCs w:val="0"/>
          <w:sz w:val="20"/>
          <w:szCs w:val="20"/>
        </w:rPr>
        <w:t xml:space="preserve"> </w:t>
      </w:r>
      <w:r w:rsidR="00D55BA1" w:rsidRPr="00377C2A">
        <w:rPr>
          <w:b w:val="0"/>
          <w:bCs w:val="0"/>
          <w:i w:val="0"/>
          <w:iCs w:val="0"/>
          <w:sz w:val="20"/>
          <w:szCs w:val="20"/>
        </w:rPr>
        <w:t>funkcji</w:t>
      </w:r>
      <w:r w:rsidR="00D55BA1" w:rsidRPr="00377C2A">
        <w:rPr>
          <w:rFonts w:eastAsia="Arial"/>
          <w:b w:val="0"/>
          <w:bCs w:val="0"/>
          <w:i w:val="0"/>
          <w:iCs w:val="0"/>
          <w:sz w:val="20"/>
          <w:szCs w:val="20"/>
        </w:rPr>
        <w:t xml:space="preserve"> </w:t>
      </w:r>
      <w:r w:rsidR="00D55BA1" w:rsidRPr="00377C2A">
        <w:rPr>
          <w:b w:val="0"/>
          <w:bCs w:val="0"/>
          <w:i w:val="0"/>
          <w:iCs w:val="0"/>
          <w:sz w:val="20"/>
          <w:szCs w:val="20"/>
        </w:rPr>
        <w:t>w</w:t>
      </w:r>
      <w:r w:rsidR="00D55BA1" w:rsidRPr="00377C2A">
        <w:rPr>
          <w:rFonts w:eastAsia="Arial"/>
          <w:b w:val="0"/>
          <w:bCs w:val="0"/>
          <w:i w:val="0"/>
          <w:iCs w:val="0"/>
          <w:sz w:val="20"/>
          <w:szCs w:val="20"/>
        </w:rPr>
        <w:t xml:space="preserve"> </w:t>
      </w:r>
      <w:r w:rsidR="00D55BA1" w:rsidRPr="00377C2A">
        <w:rPr>
          <w:b w:val="0"/>
          <w:bCs w:val="0"/>
          <w:i w:val="0"/>
          <w:iCs w:val="0"/>
          <w:sz w:val="20"/>
          <w:szCs w:val="20"/>
        </w:rPr>
        <w:t>budownictwie</w:t>
      </w:r>
      <w:r w:rsidR="00D55BA1">
        <w:rPr>
          <w:b w:val="0"/>
          <w:bCs w:val="0"/>
          <w:i w:val="0"/>
          <w:iCs w:val="0"/>
          <w:sz w:val="20"/>
          <w:szCs w:val="20"/>
        </w:rPr>
        <w:t xml:space="preserve"> bez ograniczeń</w:t>
      </w:r>
      <w:r w:rsidR="00D55BA1" w:rsidRPr="00377C2A">
        <w:rPr>
          <w:rFonts w:eastAsia="Arial"/>
          <w:b w:val="0"/>
          <w:bCs w:val="0"/>
          <w:i w:val="0"/>
          <w:iCs w:val="0"/>
          <w:sz w:val="20"/>
          <w:szCs w:val="20"/>
        </w:rPr>
        <w:t xml:space="preserve"> </w:t>
      </w:r>
      <w:r w:rsidR="00D55BA1" w:rsidRPr="00377C2A">
        <w:rPr>
          <w:b w:val="0"/>
          <w:bCs w:val="0"/>
          <w:i w:val="0"/>
          <w:iCs w:val="0"/>
          <w:sz w:val="20"/>
          <w:szCs w:val="20"/>
        </w:rPr>
        <w:t>do</w:t>
      </w:r>
      <w:r w:rsidR="00D55BA1" w:rsidRPr="00377C2A">
        <w:rPr>
          <w:rFonts w:eastAsia="Arial"/>
          <w:b w:val="0"/>
          <w:bCs w:val="0"/>
          <w:i w:val="0"/>
          <w:iCs w:val="0"/>
          <w:sz w:val="20"/>
          <w:szCs w:val="20"/>
        </w:rPr>
        <w:t xml:space="preserve"> kierowania robotami budowlanymi</w:t>
      </w:r>
      <w:r w:rsidR="00D55BA1">
        <w:rPr>
          <w:rFonts w:eastAsia="Arial"/>
          <w:b w:val="0"/>
          <w:bCs w:val="0"/>
          <w:i w:val="0"/>
          <w:iCs w:val="0"/>
          <w:sz w:val="20"/>
          <w:szCs w:val="20"/>
        </w:rPr>
        <w:t>, w tym</w:t>
      </w:r>
      <w:r w:rsidR="00D55BA1" w:rsidRPr="00377C2A">
        <w:rPr>
          <w:rFonts w:eastAsia="Arial"/>
          <w:b w:val="0"/>
          <w:bCs w:val="0"/>
          <w:i w:val="0"/>
          <w:iCs w:val="0"/>
          <w:sz w:val="20"/>
          <w:szCs w:val="20"/>
        </w:rPr>
        <w:t>:</w:t>
      </w:r>
      <w:r w:rsidR="00D55BA1" w:rsidRPr="00377C2A">
        <w:rPr>
          <w:rFonts w:eastAsia="Arial"/>
          <w:b w:val="0"/>
          <w:bCs w:val="0"/>
          <w:i w:val="0"/>
          <w:iCs w:val="0"/>
          <w:sz w:val="20"/>
          <w:szCs w:val="20"/>
        </w:rPr>
        <w:br/>
      </w:r>
      <w:r w:rsidR="0045349A">
        <w:rPr>
          <w:rFonts w:eastAsia="Arial"/>
          <w:b w:val="0"/>
          <w:bCs w:val="0"/>
          <w:i w:val="0"/>
          <w:iCs w:val="0"/>
          <w:sz w:val="20"/>
          <w:szCs w:val="20"/>
        </w:rPr>
        <w:t xml:space="preserve">kierownikiem </w:t>
      </w:r>
      <w:r w:rsidR="00D55BA1">
        <w:rPr>
          <w:rFonts w:eastAsia="Arial"/>
          <w:b w:val="0"/>
          <w:bCs w:val="0"/>
          <w:i w:val="0"/>
          <w:iCs w:val="0"/>
          <w:sz w:val="20"/>
          <w:szCs w:val="20"/>
        </w:rPr>
        <w:t xml:space="preserve"> </w:t>
      </w:r>
      <w:r w:rsidR="00D55BA1" w:rsidRPr="00E70B71">
        <w:rPr>
          <w:rFonts w:eastAsia="Arial"/>
          <w:b w:val="0"/>
          <w:bCs w:val="0"/>
          <w:i w:val="0"/>
          <w:iCs w:val="0"/>
          <w:sz w:val="20"/>
          <w:szCs w:val="20"/>
        </w:rPr>
        <w:t>robót</w:t>
      </w:r>
      <w:r w:rsidR="00D55BA1">
        <w:rPr>
          <w:rFonts w:eastAsia="Arial"/>
          <w:b w:val="0"/>
          <w:bCs w:val="0"/>
          <w:i w:val="0"/>
          <w:iCs w:val="0"/>
          <w:sz w:val="20"/>
          <w:szCs w:val="20"/>
        </w:rPr>
        <w:t xml:space="preserve"> do</w:t>
      </w:r>
      <w:r w:rsidR="00D55BA1" w:rsidRPr="00E70B71">
        <w:rPr>
          <w:b w:val="0"/>
          <w:i w:val="0"/>
          <w:sz w:val="20"/>
          <w:szCs w:val="20"/>
        </w:rPr>
        <w:t xml:space="preserve"> kierowania robotami instalacyjnymi (budowa sieci) branży: wodociągo</w:t>
      </w:r>
      <w:r w:rsidR="008733D9">
        <w:rPr>
          <w:b w:val="0"/>
          <w:i w:val="0"/>
          <w:sz w:val="20"/>
          <w:szCs w:val="20"/>
        </w:rPr>
        <w:t xml:space="preserve">wo-kanalizacyjnej. </w:t>
      </w:r>
      <w:r w:rsidR="00D55BA1" w:rsidRPr="00377C2A">
        <w:rPr>
          <w:b w:val="0"/>
          <w:bCs w:val="0"/>
          <w:i w:val="0"/>
          <w:iCs w:val="0"/>
          <w:sz w:val="20"/>
          <w:szCs w:val="20"/>
        </w:rPr>
        <w:t xml:space="preserve">Zamawiający określając wymogi dla osoby w zakresie posiadanych uprawnień budowlanych, dopuszcza odpowiadające im uprawnienia budowlane, które zostały wydane na podstawie wcześniej obowiązujących przepisów zgodnie z Art.104 Ustawy Prawo budowlane </w:t>
      </w:r>
      <w:r w:rsidR="00D55BA1">
        <w:rPr>
          <w:rFonts w:cs="Calibri"/>
          <w:b w:val="0"/>
          <w:i w:val="0"/>
          <w:spacing w:val="-4"/>
          <w:sz w:val="20"/>
          <w:szCs w:val="20"/>
        </w:rPr>
        <w:t>tekst jedn.: Dz. U. z 2013 r.</w:t>
      </w:r>
      <w:r w:rsidR="00D55BA1" w:rsidRPr="00377C2A">
        <w:rPr>
          <w:rFonts w:cs="Calibri"/>
          <w:b w:val="0"/>
          <w:i w:val="0"/>
          <w:spacing w:val="-4"/>
          <w:sz w:val="20"/>
          <w:szCs w:val="20"/>
        </w:rPr>
        <w:t>, poz. 1</w:t>
      </w:r>
      <w:r w:rsidR="00D55BA1">
        <w:rPr>
          <w:rFonts w:cs="Calibri"/>
          <w:b w:val="0"/>
          <w:i w:val="0"/>
          <w:spacing w:val="-4"/>
          <w:sz w:val="20"/>
          <w:szCs w:val="20"/>
        </w:rPr>
        <w:t>409</w:t>
      </w:r>
      <w:r w:rsidR="00D55BA1" w:rsidRPr="00377C2A">
        <w:rPr>
          <w:rFonts w:cs="Calibri"/>
          <w:b w:val="0"/>
          <w:i w:val="0"/>
          <w:spacing w:val="-4"/>
          <w:sz w:val="20"/>
          <w:szCs w:val="20"/>
        </w:rPr>
        <w:t xml:space="preserve">, </w:t>
      </w:r>
      <w:r w:rsidR="00D55BA1" w:rsidRPr="00377C2A">
        <w:rPr>
          <w:b w:val="0"/>
          <w:bCs w:val="0"/>
          <w:i w:val="0"/>
          <w:iCs w:val="0"/>
          <w:sz w:val="20"/>
          <w:szCs w:val="20"/>
        </w:rPr>
        <w:t xml:space="preserve"> z</w:t>
      </w:r>
      <w:r w:rsidR="00D55BA1">
        <w:rPr>
          <w:b w:val="0"/>
          <w:bCs w:val="0"/>
          <w:i w:val="0"/>
          <w:iCs w:val="0"/>
          <w:sz w:val="20"/>
          <w:szCs w:val="20"/>
        </w:rPr>
        <w:t>e z</w:t>
      </w:r>
      <w:r w:rsidR="00D55BA1" w:rsidRPr="00377C2A">
        <w:rPr>
          <w:b w:val="0"/>
          <w:bCs w:val="0"/>
          <w:i w:val="0"/>
          <w:iCs w:val="0"/>
          <w:sz w:val="20"/>
          <w:szCs w:val="20"/>
        </w:rPr>
        <w:t>m</w:t>
      </w:r>
      <w:r w:rsidR="00D55BA1">
        <w:rPr>
          <w:b w:val="0"/>
          <w:bCs w:val="0"/>
          <w:i w:val="0"/>
          <w:iCs w:val="0"/>
          <w:sz w:val="20"/>
          <w:szCs w:val="20"/>
        </w:rPr>
        <w:t>.</w:t>
      </w:r>
      <w:r w:rsidR="00D55BA1" w:rsidRPr="00377C2A">
        <w:rPr>
          <w:b w:val="0"/>
          <w:bCs w:val="0"/>
          <w:i w:val="0"/>
          <w:iCs w:val="0"/>
          <w:sz w:val="20"/>
          <w:szCs w:val="20"/>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t>
      </w:r>
      <w:r w:rsidR="00D55BA1">
        <w:rPr>
          <w:b w:val="0"/>
          <w:bCs w:val="0"/>
          <w:i w:val="0"/>
          <w:iCs w:val="0"/>
          <w:sz w:val="20"/>
          <w:szCs w:val="20"/>
        </w:rPr>
        <w:br/>
      </w:r>
      <w:r w:rsidR="00D55BA1" w:rsidRPr="00377C2A">
        <w:rPr>
          <w:b w:val="0"/>
          <w:bCs w:val="0"/>
          <w:i w:val="0"/>
          <w:iCs w:val="0"/>
          <w:sz w:val="20"/>
          <w:szCs w:val="20"/>
        </w:rPr>
        <w:t>w zakresie, którego właściwy organ wydaje decyzję w sprawie uznania kwalifikacji zawodowych na zasadach określonych w ustawie z dnia 18 marca 2008 r. o zasadach uznawania kwalifikacji zawodowych nabytych w państwach członkowskich Unii Europejskiej (Dz. U. z 2008 r. Nr 63, poz. 394</w:t>
      </w:r>
      <w:r w:rsidR="00D55BA1">
        <w:rPr>
          <w:b w:val="0"/>
          <w:bCs w:val="0"/>
          <w:i w:val="0"/>
          <w:iCs w:val="0"/>
          <w:sz w:val="20"/>
          <w:szCs w:val="20"/>
        </w:rPr>
        <w:t>, ze zm.</w:t>
      </w:r>
      <w:r w:rsidR="00D55BA1" w:rsidRPr="00377C2A">
        <w:rPr>
          <w:b w:val="0"/>
          <w:bCs w:val="0"/>
          <w:i w:val="0"/>
          <w:iCs w:val="0"/>
          <w:sz w:val="20"/>
          <w:szCs w:val="20"/>
        </w:rPr>
        <w:t>).</w:t>
      </w:r>
      <w:r w:rsidR="00D55BA1" w:rsidRPr="00377C2A">
        <w:rPr>
          <w:rFonts w:eastAsia="Arial"/>
          <w:b w:val="0"/>
          <w:bCs w:val="0"/>
          <w:i w:val="0"/>
          <w:iCs w:val="0"/>
          <w:sz w:val="20"/>
          <w:szCs w:val="20"/>
        </w:rPr>
        <w:t xml:space="preserve"> </w:t>
      </w:r>
    </w:p>
    <w:p w:rsidR="009425BE" w:rsidRPr="008733D9" w:rsidRDefault="00D46423" w:rsidP="008733D9">
      <w:pPr>
        <w:pStyle w:val="Tekstpodstawowy"/>
        <w:widowControl w:val="0"/>
        <w:autoSpaceDE w:val="0"/>
        <w:autoSpaceDN w:val="0"/>
        <w:adjustRightInd w:val="0"/>
        <w:spacing w:before="40"/>
        <w:ind w:left="708" w:right="57"/>
        <w:rPr>
          <w:rFonts w:cs="Calibri"/>
          <w:b w:val="0"/>
          <w:i w:val="0"/>
          <w:spacing w:val="-4"/>
          <w:sz w:val="20"/>
          <w:szCs w:val="20"/>
        </w:rPr>
      </w:pPr>
      <w:r w:rsidRPr="008733D9">
        <w:rPr>
          <w:rFonts w:cs="Calibri"/>
          <w:b w:val="0"/>
          <w:i w:val="0"/>
          <w:sz w:val="20"/>
          <w:szCs w:val="20"/>
        </w:rPr>
        <w:t>Zamawiający uzna za spełniony powyższy warunek, jeżeli Wykonawca w zakresie dysponowania osobami przedstawi wykaz, złoży oświadczenie o posiadaniu uprawnień przez te osoby, oraz poda daty wa</w:t>
      </w:r>
      <w:r w:rsidR="00A77445" w:rsidRPr="008733D9">
        <w:rPr>
          <w:rFonts w:cs="Calibri"/>
          <w:b w:val="0"/>
          <w:i w:val="0"/>
          <w:sz w:val="20"/>
          <w:szCs w:val="20"/>
        </w:rPr>
        <w:t>żności zaświadczeń</w:t>
      </w:r>
      <w:r w:rsidRPr="008733D9">
        <w:rPr>
          <w:rFonts w:cs="Calibri"/>
          <w:b w:val="0"/>
          <w:i w:val="0"/>
          <w:sz w:val="20"/>
          <w:szCs w:val="20"/>
        </w:rPr>
        <w:t xml:space="preserve">. </w:t>
      </w:r>
      <w:r w:rsidRPr="008733D9">
        <w:rPr>
          <w:rFonts w:cs="Calibri"/>
          <w:b w:val="0"/>
          <w:i w:val="0"/>
          <w:spacing w:val="-4"/>
          <w:sz w:val="20"/>
          <w:szCs w:val="20"/>
        </w:rPr>
        <w:t xml:space="preserve">Wykaz osób, którymi Wykonawca dysponuje lub będzie dysponował, a które będą uczestniczyć w wykonywaniu zamówienia musi zawierać informacje na temat ich kwalifikacji zawodowych, doświadczenia i wykształcenia niezbędnych do wykonania zamówienia, a także zakresu wykonywanych przez nie czynności, oraz informację o podstawie do dysponowania tymi osobami. </w:t>
      </w:r>
      <w:r w:rsidR="001C2C34" w:rsidRPr="008733D9">
        <w:rPr>
          <w:rFonts w:cs="Calibri"/>
          <w:b w:val="0"/>
          <w:i w:val="0"/>
          <w:spacing w:val="-4"/>
          <w:sz w:val="20"/>
          <w:szCs w:val="20"/>
        </w:rPr>
        <w:t>Wykonawca potwierdzi wykonanie niniejszego udziału w postępowaniu, jeżeli wykaże, ze dysponuje osobami</w:t>
      </w:r>
      <w:r w:rsidR="00A77445" w:rsidRPr="008733D9">
        <w:rPr>
          <w:rFonts w:cs="Calibri"/>
          <w:b w:val="0"/>
          <w:i w:val="0"/>
          <w:spacing w:val="-4"/>
          <w:sz w:val="20"/>
          <w:szCs w:val="20"/>
        </w:rPr>
        <w:t xml:space="preserve"> do kierowania robotami  wynikającymi z przepisów </w:t>
      </w:r>
      <w:r w:rsidR="009752A1" w:rsidRPr="008733D9">
        <w:rPr>
          <w:rFonts w:cs="Calibri"/>
          <w:b w:val="0"/>
          <w:i w:val="0"/>
          <w:spacing w:val="-4"/>
          <w:sz w:val="20"/>
          <w:szCs w:val="20"/>
        </w:rPr>
        <w:t>załączając odpowiednie uprawnienia</w:t>
      </w:r>
      <w:r w:rsidR="009425BE" w:rsidRPr="008733D9">
        <w:rPr>
          <w:rFonts w:cs="Calibri"/>
          <w:b w:val="0"/>
          <w:i w:val="0"/>
          <w:spacing w:val="-4"/>
          <w:sz w:val="20"/>
          <w:szCs w:val="20"/>
        </w:rPr>
        <w:t>.</w:t>
      </w:r>
      <w:r w:rsidR="009752A1" w:rsidRPr="008733D9">
        <w:rPr>
          <w:rFonts w:cs="Calibri"/>
          <w:b w:val="0"/>
          <w:i w:val="0"/>
          <w:spacing w:val="-4"/>
          <w:sz w:val="20"/>
          <w:szCs w:val="20"/>
        </w:rPr>
        <w:t xml:space="preserve"> </w:t>
      </w:r>
    </w:p>
    <w:p w:rsidR="008733D9" w:rsidRPr="008733D9" w:rsidRDefault="009752A1" w:rsidP="003050DB">
      <w:pPr>
        <w:pStyle w:val="Akapitzlist"/>
        <w:widowControl w:val="0"/>
        <w:numPr>
          <w:ilvl w:val="0"/>
          <w:numId w:val="43"/>
        </w:numPr>
        <w:autoSpaceDE w:val="0"/>
        <w:autoSpaceDN w:val="0"/>
        <w:adjustRightInd w:val="0"/>
        <w:spacing w:before="40"/>
        <w:ind w:right="57"/>
        <w:jc w:val="both"/>
        <w:rPr>
          <w:rFonts w:ascii="Arial" w:eastAsia="Arial" w:hAnsi="Arial" w:cs="Arial"/>
          <w:bCs/>
          <w:iCs/>
          <w:sz w:val="20"/>
          <w:szCs w:val="20"/>
        </w:rPr>
      </w:pPr>
      <w:r w:rsidRPr="002531A3">
        <w:rPr>
          <w:rFonts w:ascii="Arial" w:hAnsi="Arial" w:cs="Arial"/>
          <w:spacing w:val="-4"/>
          <w:sz w:val="20"/>
          <w:szCs w:val="20"/>
        </w:rPr>
        <w:t>Wzór wykazu wraz z oświadczeniami</w:t>
      </w:r>
      <w:r w:rsidR="00D46423" w:rsidRPr="002531A3">
        <w:rPr>
          <w:rFonts w:ascii="Arial" w:hAnsi="Arial" w:cs="Arial"/>
          <w:spacing w:val="-4"/>
          <w:sz w:val="20"/>
          <w:szCs w:val="20"/>
        </w:rPr>
        <w:t xml:space="preserve">, </w:t>
      </w:r>
      <w:r w:rsidR="00D46423" w:rsidRPr="002531A3">
        <w:rPr>
          <w:rFonts w:ascii="Arial" w:hAnsi="Arial" w:cs="Arial"/>
          <w:sz w:val="20"/>
          <w:szCs w:val="20"/>
        </w:rPr>
        <w:t xml:space="preserve">że wskazane w wykazie osoby posiadają wymagane uprawnienia </w:t>
      </w:r>
      <w:r w:rsidR="00D46423" w:rsidRPr="002531A3">
        <w:rPr>
          <w:rFonts w:ascii="Arial" w:hAnsi="Arial" w:cs="Arial"/>
          <w:spacing w:val="-4"/>
          <w:sz w:val="20"/>
          <w:szCs w:val="20"/>
        </w:rPr>
        <w:t>stanowi załącznik nr 4 do oferty.</w:t>
      </w:r>
    </w:p>
    <w:p w:rsidR="00D46423" w:rsidRPr="008733D9" w:rsidRDefault="00D46423" w:rsidP="003050DB">
      <w:pPr>
        <w:pStyle w:val="Akapitzlist"/>
        <w:widowControl w:val="0"/>
        <w:numPr>
          <w:ilvl w:val="0"/>
          <w:numId w:val="43"/>
        </w:numPr>
        <w:autoSpaceDE w:val="0"/>
        <w:autoSpaceDN w:val="0"/>
        <w:adjustRightInd w:val="0"/>
        <w:spacing w:before="40"/>
        <w:ind w:right="57"/>
        <w:jc w:val="both"/>
        <w:rPr>
          <w:rFonts w:ascii="Arial" w:eastAsia="Arial" w:hAnsi="Arial" w:cs="Arial"/>
          <w:bCs/>
          <w:iCs/>
          <w:sz w:val="20"/>
          <w:szCs w:val="20"/>
        </w:rPr>
      </w:pPr>
      <w:r w:rsidRPr="008733D9">
        <w:rPr>
          <w:rFonts w:ascii="Arial" w:eastAsia="Arial" w:hAnsi="Arial" w:cs="Arial"/>
          <w:sz w:val="20"/>
          <w:szCs w:val="20"/>
        </w:rPr>
        <w:t>Za zgodą Zamawiającego, w uzasadnionych sytuacjach zarówno przed udzieleniem zamówienia jak i trakcie realizacji zamówienia, dopuszcza się możliwość zmian osobowych kierowników budowy lub kierowników robot branżowych, po dostarczeniu odpowiednich dokumentów oraz przy spełnieniu określonych do przedmiotowego postępowania wymagań.</w:t>
      </w:r>
    </w:p>
    <w:p w:rsidR="002531A3" w:rsidRPr="002531A3" w:rsidRDefault="002531A3" w:rsidP="003050DB">
      <w:pPr>
        <w:pStyle w:val="Akapitzlist"/>
        <w:widowControl w:val="0"/>
        <w:numPr>
          <w:ilvl w:val="0"/>
          <w:numId w:val="42"/>
        </w:numPr>
        <w:shd w:val="clear" w:color="auto" w:fill="FFFFFF"/>
        <w:tabs>
          <w:tab w:val="left" w:pos="360"/>
        </w:tabs>
        <w:autoSpaceDE w:val="0"/>
        <w:autoSpaceDN w:val="0"/>
        <w:adjustRightInd w:val="0"/>
        <w:spacing w:after="0" w:line="240" w:lineRule="auto"/>
        <w:jc w:val="both"/>
        <w:rPr>
          <w:rFonts w:ascii="Arial" w:hAnsi="Arial"/>
          <w:b/>
          <w:spacing w:val="-2"/>
          <w:sz w:val="20"/>
          <w:szCs w:val="20"/>
        </w:rPr>
      </w:pPr>
      <w:r w:rsidRPr="002531A3">
        <w:rPr>
          <w:rFonts w:ascii="Arial" w:hAnsi="Arial"/>
          <w:spacing w:val="-2"/>
          <w:sz w:val="20"/>
          <w:szCs w:val="20"/>
        </w:rPr>
        <w:t xml:space="preserve">Zamawiający wymaga, </w:t>
      </w:r>
      <w:r w:rsidRPr="002531A3">
        <w:rPr>
          <w:rFonts w:ascii="Arial" w:hAnsi="Arial"/>
          <w:b/>
          <w:spacing w:val="-2"/>
          <w:sz w:val="20"/>
          <w:szCs w:val="20"/>
        </w:rPr>
        <w:t>aby na potwierdzenie sytuacji ekonomicznej i finansowej pozwalającej na realizację przedmiotu zamówienia</w:t>
      </w:r>
      <w:r w:rsidRPr="002531A3">
        <w:rPr>
          <w:rFonts w:ascii="Arial" w:hAnsi="Arial"/>
          <w:spacing w:val="-2"/>
          <w:sz w:val="20"/>
          <w:szCs w:val="20"/>
        </w:rPr>
        <w:t>, Wykonawca dysponował odpowiednimi środkami lub posiadał zdolność kredytową, w wystarczającym zakresie.</w:t>
      </w:r>
    </w:p>
    <w:p w:rsidR="009752A1" w:rsidRDefault="002531A3" w:rsidP="002531A3">
      <w:pPr>
        <w:widowControl w:val="0"/>
        <w:shd w:val="clear" w:color="auto" w:fill="FFFFFF"/>
        <w:tabs>
          <w:tab w:val="left" w:pos="360"/>
        </w:tabs>
        <w:autoSpaceDE w:val="0"/>
        <w:autoSpaceDN w:val="0"/>
        <w:adjustRightInd w:val="0"/>
        <w:ind w:left="708"/>
        <w:jc w:val="both"/>
        <w:rPr>
          <w:rFonts w:ascii="Arial" w:hAnsi="Arial"/>
          <w:b/>
          <w:color w:val="C00000"/>
          <w:spacing w:val="-2"/>
          <w:sz w:val="20"/>
          <w:szCs w:val="20"/>
        </w:rPr>
      </w:pPr>
      <w:r w:rsidRPr="005C7750">
        <w:rPr>
          <w:rFonts w:ascii="Arial" w:hAnsi="Arial"/>
          <w:b/>
          <w:spacing w:val="-2"/>
          <w:sz w:val="20"/>
          <w:szCs w:val="20"/>
        </w:rPr>
        <w:lastRenderedPageBreak/>
        <w:t xml:space="preserve">Zamawiający uzna za spełniony powyższy warunek, jeżeli Wykonawca </w:t>
      </w:r>
      <w:r w:rsidRPr="005C7750">
        <w:rPr>
          <w:rFonts w:ascii="Arial" w:hAnsi="Arial" w:cs="Calibri"/>
          <w:sz w:val="20"/>
          <w:szCs w:val="20"/>
        </w:rPr>
        <w:t xml:space="preserve">przedstawi informację z banku lub spółdzielczej kasy oszczędnościowo-kredytowej, w których posiada rachunek, potwierdzającą wysokość posiadanych środków finansowych lub zdolność kredytową, wystawioną nie wcześniej niż 3 miesiące przed upływem terminu składania ofert na kwotę </w:t>
      </w:r>
      <w:r w:rsidRPr="005C7750">
        <w:rPr>
          <w:rFonts w:ascii="Arial" w:hAnsi="Arial"/>
          <w:spacing w:val="-2"/>
          <w:sz w:val="20"/>
          <w:szCs w:val="20"/>
        </w:rPr>
        <w:t>min</w:t>
      </w:r>
      <w:r w:rsidRPr="001460AD">
        <w:rPr>
          <w:rFonts w:ascii="Arial" w:hAnsi="Arial"/>
          <w:spacing w:val="-2"/>
          <w:sz w:val="20"/>
          <w:szCs w:val="20"/>
        </w:rPr>
        <w:t xml:space="preserve">. </w:t>
      </w:r>
      <w:r w:rsidR="006410C3">
        <w:rPr>
          <w:rFonts w:ascii="Arial" w:hAnsi="Arial"/>
          <w:b/>
          <w:spacing w:val="-2"/>
          <w:sz w:val="20"/>
          <w:szCs w:val="20"/>
        </w:rPr>
        <w:t>1</w:t>
      </w:r>
      <w:r w:rsidR="00D55BA1">
        <w:rPr>
          <w:rFonts w:ascii="Arial" w:hAnsi="Arial"/>
          <w:b/>
          <w:spacing w:val="-2"/>
          <w:sz w:val="20"/>
          <w:szCs w:val="20"/>
        </w:rPr>
        <w:t>0</w:t>
      </w:r>
      <w:r>
        <w:rPr>
          <w:rFonts w:ascii="Arial" w:hAnsi="Arial"/>
          <w:b/>
          <w:spacing w:val="-2"/>
          <w:sz w:val="20"/>
          <w:szCs w:val="20"/>
        </w:rPr>
        <w:t xml:space="preserve">0 </w:t>
      </w:r>
      <w:r w:rsidRPr="001460AD">
        <w:rPr>
          <w:rFonts w:ascii="Arial" w:hAnsi="Arial"/>
          <w:b/>
          <w:spacing w:val="-2"/>
          <w:sz w:val="20"/>
          <w:szCs w:val="20"/>
        </w:rPr>
        <w:t>000,00  zł.</w:t>
      </w:r>
      <w:r>
        <w:rPr>
          <w:rFonts w:ascii="Arial" w:hAnsi="Arial"/>
          <w:b/>
          <w:color w:val="C00000"/>
          <w:spacing w:val="-2"/>
          <w:sz w:val="20"/>
          <w:szCs w:val="20"/>
        </w:rPr>
        <w:t xml:space="preserve"> </w:t>
      </w:r>
      <w:bookmarkStart w:id="10" w:name="_Toc345582917"/>
    </w:p>
    <w:p w:rsidR="00480803" w:rsidRPr="002C68A9" w:rsidRDefault="00480803" w:rsidP="00480803">
      <w:pPr>
        <w:pStyle w:val="Nagwek1"/>
        <w:spacing w:before="0" w:after="0"/>
        <w:jc w:val="both"/>
        <w:rPr>
          <w:rStyle w:val="textbold"/>
          <w:sz w:val="20"/>
          <w:szCs w:val="20"/>
        </w:rPr>
      </w:pPr>
      <w:r w:rsidRPr="00480803">
        <w:rPr>
          <w:color w:val="000000" w:themeColor="text1"/>
          <w:spacing w:val="-2"/>
          <w:sz w:val="20"/>
          <w:szCs w:val="20"/>
        </w:rPr>
        <w:t>IX.</w:t>
      </w:r>
      <w:r>
        <w:rPr>
          <w:b w:val="0"/>
          <w:color w:val="C00000"/>
          <w:spacing w:val="-2"/>
          <w:sz w:val="20"/>
          <w:szCs w:val="20"/>
        </w:rPr>
        <w:t xml:space="preserve"> </w:t>
      </w:r>
      <w:bookmarkStart w:id="11" w:name="_Toc388515561"/>
      <w:r w:rsidRPr="002C68A9">
        <w:rPr>
          <w:rStyle w:val="textbold"/>
          <w:sz w:val="20"/>
          <w:szCs w:val="20"/>
        </w:rPr>
        <w:t>Informacja</w:t>
      </w:r>
      <w:r w:rsidRPr="002C68A9">
        <w:rPr>
          <w:rStyle w:val="textbold"/>
          <w:rFonts w:eastAsia="Arial"/>
          <w:sz w:val="20"/>
          <w:szCs w:val="20"/>
        </w:rPr>
        <w:t xml:space="preserve"> </w:t>
      </w:r>
      <w:r w:rsidRPr="002C68A9">
        <w:rPr>
          <w:rStyle w:val="textbold"/>
          <w:sz w:val="20"/>
          <w:szCs w:val="20"/>
        </w:rPr>
        <w:t>o</w:t>
      </w:r>
      <w:r w:rsidRPr="002C68A9">
        <w:rPr>
          <w:rStyle w:val="textbold"/>
          <w:rFonts w:eastAsia="Arial"/>
          <w:sz w:val="20"/>
          <w:szCs w:val="20"/>
        </w:rPr>
        <w:t xml:space="preserve"> </w:t>
      </w:r>
      <w:r w:rsidRPr="002C68A9">
        <w:rPr>
          <w:rStyle w:val="textbold"/>
          <w:sz w:val="20"/>
          <w:szCs w:val="20"/>
        </w:rPr>
        <w:t>oświadczeniach</w:t>
      </w:r>
      <w:r w:rsidRPr="002C68A9">
        <w:rPr>
          <w:rStyle w:val="textbold"/>
          <w:rFonts w:eastAsia="Arial"/>
          <w:sz w:val="20"/>
          <w:szCs w:val="20"/>
        </w:rPr>
        <w:t xml:space="preserve"> </w:t>
      </w:r>
      <w:r w:rsidRPr="002C68A9">
        <w:rPr>
          <w:rStyle w:val="textbold"/>
          <w:sz w:val="20"/>
          <w:szCs w:val="20"/>
        </w:rPr>
        <w:t>lub</w:t>
      </w:r>
      <w:r w:rsidRPr="002C68A9">
        <w:rPr>
          <w:rStyle w:val="textbold"/>
          <w:rFonts w:eastAsia="Arial"/>
          <w:sz w:val="20"/>
          <w:szCs w:val="20"/>
        </w:rPr>
        <w:t xml:space="preserve"> </w:t>
      </w:r>
      <w:r w:rsidRPr="002C68A9">
        <w:rPr>
          <w:rStyle w:val="textbold"/>
          <w:sz w:val="20"/>
          <w:szCs w:val="20"/>
        </w:rPr>
        <w:t>dokumentach</w:t>
      </w:r>
      <w:r w:rsidRPr="002C68A9">
        <w:rPr>
          <w:rStyle w:val="textbold"/>
          <w:rFonts w:eastAsia="Arial"/>
          <w:sz w:val="20"/>
          <w:szCs w:val="20"/>
        </w:rPr>
        <w:t xml:space="preserve">, </w:t>
      </w:r>
      <w:r w:rsidRPr="002C68A9">
        <w:rPr>
          <w:rStyle w:val="textbold"/>
          <w:sz w:val="20"/>
          <w:szCs w:val="20"/>
        </w:rPr>
        <w:t>jakie</w:t>
      </w:r>
      <w:r w:rsidRPr="002C68A9">
        <w:rPr>
          <w:rStyle w:val="textbold"/>
          <w:rFonts w:eastAsia="Arial"/>
          <w:sz w:val="20"/>
          <w:szCs w:val="20"/>
        </w:rPr>
        <w:t xml:space="preserve"> </w:t>
      </w:r>
      <w:r w:rsidRPr="002C68A9">
        <w:rPr>
          <w:rStyle w:val="textbold"/>
          <w:sz w:val="20"/>
          <w:szCs w:val="20"/>
        </w:rPr>
        <w:t>mają</w:t>
      </w:r>
      <w:r w:rsidRPr="002C68A9">
        <w:rPr>
          <w:rStyle w:val="textbold"/>
          <w:rFonts w:eastAsia="Arial"/>
          <w:sz w:val="20"/>
          <w:szCs w:val="20"/>
        </w:rPr>
        <w:t xml:space="preserve"> </w:t>
      </w:r>
      <w:r w:rsidRPr="002C68A9">
        <w:rPr>
          <w:rStyle w:val="textbold"/>
          <w:sz w:val="20"/>
          <w:szCs w:val="20"/>
        </w:rPr>
        <w:t>dostarczyć</w:t>
      </w:r>
      <w:r w:rsidRPr="002C68A9">
        <w:rPr>
          <w:rStyle w:val="textbold"/>
          <w:rFonts w:eastAsia="Arial"/>
          <w:sz w:val="20"/>
          <w:szCs w:val="20"/>
        </w:rPr>
        <w:t xml:space="preserve"> </w:t>
      </w:r>
      <w:r w:rsidRPr="002C68A9">
        <w:rPr>
          <w:rStyle w:val="textbold"/>
          <w:sz w:val="20"/>
          <w:szCs w:val="20"/>
        </w:rPr>
        <w:t>wykonawcy</w:t>
      </w:r>
      <w:r w:rsidRPr="002C68A9">
        <w:rPr>
          <w:rStyle w:val="textbold"/>
          <w:rFonts w:eastAsia="Arial"/>
          <w:sz w:val="20"/>
          <w:szCs w:val="20"/>
        </w:rPr>
        <w:t xml:space="preserve"> </w:t>
      </w:r>
      <w:r w:rsidRPr="002C68A9">
        <w:rPr>
          <w:rStyle w:val="textbold"/>
          <w:sz w:val="20"/>
          <w:szCs w:val="20"/>
        </w:rPr>
        <w:t>w</w:t>
      </w:r>
      <w:r w:rsidRPr="002C68A9">
        <w:rPr>
          <w:rStyle w:val="textbold"/>
          <w:rFonts w:eastAsia="Arial"/>
          <w:sz w:val="20"/>
          <w:szCs w:val="20"/>
        </w:rPr>
        <w:t xml:space="preserve"> </w:t>
      </w:r>
      <w:r w:rsidRPr="002C68A9">
        <w:rPr>
          <w:rStyle w:val="textbold"/>
          <w:sz w:val="20"/>
          <w:szCs w:val="20"/>
        </w:rPr>
        <w:t>celu</w:t>
      </w:r>
      <w:r w:rsidRPr="002C68A9">
        <w:rPr>
          <w:rStyle w:val="textbold"/>
          <w:rFonts w:eastAsia="Arial"/>
          <w:sz w:val="20"/>
          <w:szCs w:val="20"/>
        </w:rPr>
        <w:t xml:space="preserve"> </w:t>
      </w:r>
      <w:r w:rsidRPr="002C68A9">
        <w:rPr>
          <w:rStyle w:val="textbold"/>
          <w:sz w:val="20"/>
          <w:szCs w:val="20"/>
        </w:rPr>
        <w:t>potwierdzenia</w:t>
      </w:r>
      <w:r w:rsidRPr="002C68A9">
        <w:rPr>
          <w:rStyle w:val="textbold"/>
          <w:rFonts w:eastAsia="Arial"/>
          <w:sz w:val="20"/>
          <w:szCs w:val="20"/>
        </w:rPr>
        <w:t xml:space="preserve"> </w:t>
      </w:r>
      <w:r w:rsidRPr="002C68A9">
        <w:rPr>
          <w:rStyle w:val="textbold"/>
          <w:sz w:val="20"/>
          <w:szCs w:val="20"/>
        </w:rPr>
        <w:t>spełniania</w:t>
      </w:r>
      <w:r w:rsidRPr="002C68A9">
        <w:rPr>
          <w:rStyle w:val="textbold"/>
          <w:rFonts w:eastAsia="Arial"/>
          <w:sz w:val="20"/>
          <w:szCs w:val="20"/>
        </w:rPr>
        <w:t xml:space="preserve"> </w:t>
      </w:r>
      <w:r w:rsidRPr="002C68A9">
        <w:rPr>
          <w:rStyle w:val="textbold"/>
          <w:sz w:val="20"/>
          <w:szCs w:val="20"/>
        </w:rPr>
        <w:t>warunków</w:t>
      </w:r>
      <w:r w:rsidRPr="002C68A9">
        <w:rPr>
          <w:rStyle w:val="textbold"/>
          <w:rFonts w:eastAsia="Arial"/>
          <w:sz w:val="20"/>
          <w:szCs w:val="20"/>
        </w:rPr>
        <w:t xml:space="preserve"> </w:t>
      </w:r>
      <w:r w:rsidRPr="002C68A9">
        <w:rPr>
          <w:rStyle w:val="textbold"/>
          <w:sz w:val="20"/>
          <w:szCs w:val="20"/>
        </w:rPr>
        <w:t>udziału</w:t>
      </w:r>
      <w:r w:rsidRPr="002C68A9">
        <w:rPr>
          <w:rStyle w:val="textbold"/>
          <w:rFonts w:eastAsia="Arial"/>
          <w:sz w:val="20"/>
          <w:szCs w:val="20"/>
        </w:rPr>
        <w:t xml:space="preserve"> </w:t>
      </w:r>
      <w:r w:rsidRPr="002C68A9">
        <w:rPr>
          <w:rStyle w:val="textbold"/>
          <w:sz w:val="20"/>
          <w:szCs w:val="20"/>
        </w:rPr>
        <w:t>w</w:t>
      </w:r>
      <w:r w:rsidRPr="002C68A9">
        <w:rPr>
          <w:rStyle w:val="textbold"/>
          <w:rFonts w:eastAsia="Arial"/>
          <w:sz w:val="20"/>
          <w:szCs w:val="20"/>
        </w:rPr>
        <w:t xml:space="preserve"> </w:t>
      </w:r>
      <w:r w:rsidRPr="002C68A9">
        <w:rPr>
          <w:rStyle w:val="textbold"/>
          <w:sz w:val="20"/>
          <w:szCs w:val="20"/>
        </w:rPr>
        <w:t>postępowaniu</w:t>
      </w:r>
      <w:r w:rsidRPr="002C68A9">
        <w:rPr>
          <w:rStyle w:val="textbold"/>
          <w:rFonts w:eastAsia="Arial"/>
          <w:sz w:val="20"/>
          <w:szCs w:val="20"/>
        </w:rPr>
        <w:t xml:space="preserve"> </w:t>
      </w:r>
      <w:r w:rsidRPr="002C68A9">
        <w:rPr>
          <w:rStyle w:val="textbold"/>
          <w:sz w:val="20"/>
          <w:szCs w:val="20"/>
        </w:rPr>
        <w:t>oraz</w:t>
      </w:r>
      <w:r w:rsidRPr="002C68A9">
        <w:rPr>
          <w:rStyle w:val="textbold"/>
          <w:rFonts w:eastAsia="Arial"/>
          <w:sz w:val="20"/>
          <w:szCs w:val="20"/>
        </w:rPr>
        <w:t xml:space="preserve"> </w:t>
      </w:r>
      <w:r w:rsidRPr="002C68A9">
        <w:rPr>
          <w:rStyle w:val="textbold"/>
          <w:sz w:val="20"/>
          <w:szCs w:val="20"/>
        </w:rPr>
        <w:t>niepodlegania</w:t>
      </w:r>
      <w:r w:rsidRPr="002C68A9">
        <w:rPr>
          <w:rStyle w:val="textbold"/>
          <w:rFonts w:eastAsia="Arial"/>
          <w:sz w:val="20"/>
          <w:szCs w:val="20"/>
        </w:rPr>
        <w:t xml:space="preserve"> </w:t>
      </w:r>
      <w:r w:rsidRPr="002C68A9">
        <w:rPr>
          <w:rStyle w:val="textbold"/>
          <w:sz w:val="20"/>
          <w:szCs w:val="20"/>
        </w:rPr>
        <w:t>wykluczeniu</w:t>
      </w:r>
      <w:r w:rsidRPr="002C68A9">
        <w:rPr>
          <w:rStyle w:val="textbold"/>
          <w:rFonts w:eastAsia="Arial"/>
          <w:sz w:val="20"/>
          <w:szCs w:val="20"/>
        </w:rPr>
        <w:t xml:space="preserve"> </w:t>
      </w:r>
      <w:r w:rsidRPr="002C68A9">
        <w:rPr>
          <w:rStyle w:val="textbold"/>
          <w:sz w:val="20"/>
          <w:szCs w:val="20"/>
        </w:rPr>
        <w:t>na</w:t>
      </w:r>
      <w:r w:rsidRPr="002C68A9">
        <w:rPr>
          <w:rStyle w:val="textbold"/>
          <w:rFonts w:eastAsia="Arial"/>
          <w:sz w:val="20"/>
          <w:szCs w:val="20"/>
        </w:rPr>
        <w:t xml:space="preserve"> </w:t>
      </w:r>
      <w:r w:rsidRPr="002C68A9">
        <w:rPr>
          <w:rStyle w:val="textbold"/>
          <w:sz w:val="20"/>
          <w:szCs w:val="20"/>
        </w:rPr>
        <w:t>podstawie</w:t>
      </w:r>
      <w:r w:rsidRPr="002C68A9">
        <w:rPr>
          <w:rStyle w:val="textbold"/>
          <w:rFonts w:eastAsia="Arial"/>
          <w:sz w:val="20"/>
          <w:szCs w:val="20"/>
        </w:rPr>
        <w:t xml:space="preserve"> </w:t>
      </w:r>
      <w:r w:rsidRPr="002C68A9">
        <w:rPr>
          <w:rStyle w:val="textbold"/>
          <w:sz w:val="20"/>
          <w:szCs w:val="20"/>
        </w:rPr>
        <w:t>art</w:t>
      </w:r>
      <w:r w:rsidRPr="002C68A9">
        <w:rPr>
          <w:rStyle w:val="textbold"/>
          <w:rFonts w:eastAsia="Arial"/>
          <w:sz w:val="20"/>
          <w:szCs w:val="20"/>
        </w:rPr>
        <w:t xml:space="preserve">. 24 </w:t>
      </w:r>
      <w:r w:rsidRPr="002C68A9">
        <w:rPr>
          <w:rStyle w:val="textbold"/>
          <w:sz w:val="20"/>
          <w:szCs w:val="20"/>
        </w:rPr>
        <w:t>ust</w:t>
      </w:r>
      <w:r w:rsidRPr="002C68A9">
        <w:rPr>
          <w:rStyle w:val="textbold"/>
          <w:rFonts w:eastAsia="Arial"/>
          <w:sz w:val="20"/>
          <w:szCs w:val="20"/>
        </w:rPr>
        <w:t xml:space="preserve">. 1 </w:t>
      </w:r>
      <w:r w:rsidRPr="002C68A9">
        <w:rPr>
          <w:rStyle w:val="textbold"/>
          <w:sz w:val="20"/>
          <w:szCs w:val="20"/>
        </w:rPr>
        <w:t>Pzp</w:t>
      </w:r>
      <w:bookmarkEnd w:id="11"/>
    </w:p>
    <w:bookmarkEnd w:id="10"/>
    <w:p w:rsidR="00D46423" w:rsidRPr="008733D9" w:rsidRDefault="00D46423" w:rsidP="00D46423">
      <w:pPr>
        <w:spacing w:before="60"/>
        <w:jc w:val="both"/>
        <w:rPr>
          <w:rFonts w:ascii="Arial" w:eastAsia="Arial" w:hAnsi="Arial" w:cs="Arial"/>
          <w:b/>
          <w:sz w:val="20"/>
        </w:rPr>
      </w:pPr>
      <w:r>
        <w:rPr>
          <w:rFonts w:ascii="Arial" w:hAnsi="Arial" w:cs="Arial"/>
          <w:b/>
          <w:sz w:val="20"/>
        </w:rPr>
        <w:t>1. W</w:t>
      </w:r>
      <w:r w:rsidRPr="00E54B78">
        <w:rPr>
          <w:rFonts w:ascii="Arial" w:hAnsi="Arial" w:cs="Arial"/>
          <w:b/>
          <w:sz w:val="20"/>
        </w:rPr>
        <w:t xml:space="preserve"> </w:t>
      </w:r>
      <w:r>
        <w:rPr>
          <w:rFonts w:ascii="Arial" w:hAnsi="Arial" w:cs="Arial"/>
          <w:b/>
          <w:sz w:val="20"/>
        </w:rPr>
        <w:t>celu</w:t>
      </w:r>
      <w:r w:rsidRPr="00E54B78">
        <w:rPr>
          <w:rFonts w:ascii="Arial" w:hAnsi="Arial" w:cs="Arial"/>
          <w:b/>
          <w:sz w:val="20"/>
        </w:rPr>
        <w:t xml:space="preserve"> </w:t>
      </w:r>
      <w:r>
        <w:rPr>
          <w:rFonts w:ascii="Arial" w:hAnsi="Arial" w:cs="Arial"/>
          <w:b/>
          <w:sz w:val="20"/>
        </w:rPr>
        <w:t>wykazania</w:t>
      </w:r>
      <w:r>
        <w:rPr>
          <w:rFonts w:ascii="Arial" w:eastAsia="Arial" w:hAnsi="Arial" w:cs="Arial"/>
          <w:b/>
          <w:sz w:val="20"/>
        </w:rPr>
        <w:t xml:space="preserve"> </w:t>
      </w:r>
      <w:r>
        <w:rPr>
          <w:rFonts w:ascii="Arial" w:hAnsi="Arial" w:cs="Arial"/>
          <w:b/>
          <w:sz w:val="20"/>
        </w:rPr>
        <w:t>spełnienia</w:t>
      </w:r>
      <w:r>
        <w:rPr>
          <w:rFonts w:ascii="Arial" w:eastAsia="Arial" w:hAnsi="Arial" w:cs="Arial"/>
          <w:b/>
          <w:sz w:val="20"/>
        </w:rPr>
        <w:t xml:space="preserve"> </w:t>
      </w:r>
      <w:r>
        <w:rPr>
          <w:rFonts w:ascii="Arial" w:hAnsi="Arial" w:cs="Arial"/>
          <w:b/>
          <w:sz w:val="20"/>
        </w:rPr>
        <w:t>warunków</w:t>
      </w:r>
      <w:r>
        <w:rPr>
          <w:rFonts w:ascii="Arial" w:eastAsia="Arial" w:hAnsi="Arial" w:cs="Arial"/>
          <w:b/>
          <w:sz w:val="20"/>
        </w:rPr>
        <w:t xml:space="preserve"> </w:t>
      </w:r>
      <w:r>
        <w:rPr>
          <w:rFonts w:ascii="Arial" w:hAnsi="Arial" w:cs="Arial"/>
          <w:b/>
          <w:sz w:val="20"/>
        </w:rPr>
        <w:t>udziału</w:t>
      </w:r>
      <w:r>
        <w:rPr>
          <w:rFonts w:ascii="Arial" w:eastAsia="Arial" w:hAnsi="Arial" w:cs="Arial"/>
          <w:b/>
          <w:sz w:val="20"/>
        </w:rPr>
        <w:t xml:space="preserve"> </w:t>
      </w:r>
      <w:r>
        <w:rPr>
          <w:rFonts w:ascii="Arial" w:hAnsi="Arial" w:cs="Arial"/>
          <w:b/>
          <w:sz w:val="20"/>
        </w:rPr>
        <w:t>w</w:t>
      </w:r>
      <w:r>
        <w:rPr>
          <w:rFonts w:ascii="Arial" w:eastAsia="Arial" w:hAnsi="Arial" w:cs="Arial"/>
          <w:b/>
          <w:sz w:val="20"/>
        </w:rPr>
        <w:t xml:space="preserve"> </w:t>
      </w:r>
      <w:r>
        <w:rPr>
          <w:rFonts w:ascii="Arial" w:hAnsi="Arial" w:cs="Arial"/>
          <w:b/>
          <w:sz w:val="20"/>
        </w:rPr>
        <w:t>postępowaniu</w:t>
      </w:r>
      <w:r>
        <w:rPr>
          <w:rFonts w:ascii="Arial" w:eastAsia="Arial" w:hAnsi="Arial" w:cs="Arial"/>
          <w:b/>
          <w:sz w:val="20"/>
        </w:rPr>
        <w:t xml:space="preserve"> </w:t>
      </w:r>
      <w:r>
        <w:rPr>
          <w:rFonts w:ascii="Arial" w:hAnsi="Arial" w:cs="Arial"/>
          <w:b/>
          <w:sz w:val="20"/>
        </w:rPr>
        <w:t>opisanych</w:t>
      </w:r>
      <w:r w:rsidRPr="00794AB3">
        <w:rPr>
          <w:rFonts w:ascii="Arial" w:hAnsi="Arial" w:cs="Arial"/>
          <w:b/>
          <w:sz w:val="20"/>
        </w:rPr>
        <w:t xml:space="preserve"> </w:t>
      </w:r>
      <w:r>
        <w:rPr>
          <w:rFonts w:ascii="Arial" w:hAnsi="Arial" w:cs="Arial"/>
          <w:b/>
          <w:sz w:val="20"/>
        </w:rPr>
        <w:t>w</w:t>
      </w:r>
      <w:r w:rsidRPr="00794AB3">
        <w:rPr>
          <w:rFonts w:ascii="Arial" w:hAnsi="Arial" w:cs="Arial"/>
          <w:b/>
          <w:sz w:val="20"/>
        </w:rPr>
        <w:t xml:space="preserve"> </w:t>
      </w:r>
      <w:proofErr w:type="spellStart"/>
      <w:r>
        <w:rPr>
          <w:rFonts w:ascii="Arial" w:hAnsi="Arial" w:cs="Arial"/>
          <w:b/>
          <w:sz w:val="20"/>
        </w:rPr>
        <w:t>pkt</w:t>
      </w:r>
      <w:proofErr w:type="spellEnd"/>
      <w:r w:rsidRPr="00794AB3">
        <w:rPr>
          <w:rFonts w:ascii="Arial" w:hAnsi="Arial" w:cs="Arial"/>
          <w:b/>
          <w:sz w:val="20"/>
        </w:rPr>
        <w:t xml:space="preserve"> </w:t>
      </w:r>
      <w:fldSimple w:instr=" REF _Ref254270941 \n \h  \* MERGEFORMAT ">
        <w:r w:rsidR="002E29D7" w:rsidRPr="002E29D7">
          <w:rPr>
            <w:rFonts w:ascii="Arial" w:hAnsi="Arial" w:cs="Arial"/>
            <w:b/>
            <w:sz w:val="20"/>
          </w:rPr>
          <w:t>VII</w:t>
        </w:r>
      </w:fldSimple>
      <w:r w:rsidRPr="00794AB3">
        <w:rPr>
          <w:rFonts w:ascii="Arial" w:hAnsi="Arial" w:cs="Arial"/>
          <w:b/>
          <w:sz w:val="20"/>
        </w:rPr>
        <w:t xml:space="preserve">, </w:t>
      </w:r>
      <w:r>
        <w:rPr>
          <w:rFonts w:ascii="Arial" w:hAnsi="Arial" w:cs="Arial"/>
          <w:b/>
          <w:sz w:val="20"/>
        </w:rPr>
        <w:t>każdy</w:t>
      </w:r>
      <w:r>
        <w:rPr>
          <w:rFonts w:ascii="Arial" w:eastAsia="Arial" w:hAnsi="Arial" w:cs="Arial"/>
          <w:b/>
          <w:sz w:val="20"/>
        </w:rPr>
        <w:t xml:space="preserve"> </w:t>
      </w:r>
      <w:r>
        <w:rPr>
          <w:rFonts w:ascii="Arial" w:hAnsi="Arial" w:cs="Arial"/>
          <w:b/>
          <w:sz w:val="20"/>
        </w:rPr>
        <w:t>z</w:t>
      </w:r>
      <w:r>
        <w:rPr>
          <w:rFonts w:ascii="Arial" w:eastAsia="Arial" w:hAnsi="Arial" w:cs="Arial"/>
          <w:b/>
          <w:sz w:val="20"/>
        </w:rPr>
        <w:t xml:space="preserve"> </w:t>
      </w:r>
      <w:r>
        <w:rPr>
          <w:rFonts w:ascii="Arial" w:hAnsi="Arial" w:cs="Arial"/>
          <w:b/>
          <w:sz w:val="20"/>
        </w:rPr>
        <w:t>Wykonawców</w:t>
      </w:r>
      <w:r>
        <w:rPr>
          <w:rFonts w:ascii="Arial" w:eastAsia="Arial" w:hAnsi="Arial" w:cs="Arial"/>
          <w:b/>
          <w:sz w:val="20"/>
        </w:rPr>
        <w:t xml:space="preserve"> </w:t>
      </w:r>
      <w:r>
        <w:rPr>
          <w:rFonts w:ascii="Arial" w:hAnsi="Arial" w:cs="Arial"/>
          <w:b/>
          <w:sz w:val="20"/>
        </w:rPr>
        <w:t>powinien</w:t>
      </w:r>
      <w:r>
        <w:rPr>
          <w:rFonts w:ascii="Arial" w:eastAsia="Arial" w:hAnsi="Arial" w:cs="Arial"/>
          <w:b/>
          <w:sz w:val="20"/>
        </w:rPr>
        <w:t xml:space="preserve"> </w:t>
      </w:r>
      <w:r>
        <w:rPr>
          <w:rFonts w:ascii="Arial" w:hAnsi="Arial" w:cs="Arial"/>
          <w:b/>
          <w:sz w:val="20"/>
        </w:rPr>
        <w:t>przedłożyć</w:t>
      </w:r>
      <w:r>
        <w:rPr>
          <w:rFonts w:ascii="Arial" w:eastAsia="Arial" w:hAnsi="Arial" w:cs="Arial"/>
          <w:b/>
          <w:sz w:val="20"/>
        </w:rPr>
        <w:t xml:space="preserve"> </w:t>
      </w:r>
      <w:r>
        <w:rPr>
          <w:rFonts w:ascii="Arial" w:hAnsi="Arial" w:cs="Arial"/>
          <w:b/>
          <w:sz w:val="20"/>
        </w:rPr>
        <w:t>wraz</w:t>
      </w:r>
      <w:r>
        <w:rPr>
          <w:rFonts w:ascii="Arial" w:eastAsia="Arial" w:hAnsi="Arial" w:cs="Arial"/>
          <w:b/>
          <w:sz w:val="20"/>
        </w:rPr>
        <w:t xml:space="preserve"> </w:t>
      </w:r>
      <w:r>
        <w:rPr>
          <w:rFonts w:ascii="Arial" w:hAnsi="Arial" w:cs="Arial"/>
          <w:b/>
          <w:sz w:val="20"/>
        </w:rPr>
        <w:t>z</w:t>
      </w:r>
      <w:r>
        <w:rPr>
          <w:rFonts w:ascii="Arial" w:eastAsia="Arial" w:hAnsi="Arial" w:cs="Arial"/>
          <w:b/>
          <w:sz w:val="20"/>
        </w:rPr>
        <w:t xml:space="preserve"> </w:t>
      </w:r>
      <w:r>
        <w:rPr>
          <w:rFonts w:ascii="Arial" w:hAnsi="Arial" w:cs="Arial"/>
          <w:b/>
          <w:sz w:val="20"/>
        </w:rPr>
        <w:t>ofertą</w:t>
      </w:r>
      <w:r>
        <w:rPr>
          <w:rFonts w:ascii="Arial" w:eastAsia="Arial" w:hAnsi="Arial" w:cs="Arial"/>
          <w:b/>
          <w:sz w:val="20"/>
        </w:rPr>
        <w:t xml:space="preserve"> </w:t>
      </w:r>
      <w:r>
        <w:rPr>
          <w:rFonts w:ascii="Arial" w:hAnsi="Arial" w:cs="Arial"/>
          <w:b/>
          <w:sz w:val="20"/>
        </w:rPr>
        <w:t>oświadczenie</w:t>
      </w:r>
      <w:r>
        <w:rPr>
          <w:rFonts w:ascii="Arial" w:eastAsia="Arial" w:hAnsi="Arial" w:cs="Arial"/>
          <w:b/>
          <w:sz w:val="20"/>
        </w:rPr>
        <w:t xml:space="preserve"> </w:t>
      </w:r>
      <w:r>
        <w:rPr>
          <w:rFonts w:ascii="Arial" w:hAnsi="Arial" w:cs="Arial"/>
          <w:b/>
          <w:sz w:val="20"/>
        </w:rPr>
        <w:t>Wykonawcy</w:t>
      </w:r>
      <w:r>
        <w:rPr>
          <w:rFonts w:ascii="Arial" w:eastAsia="Arial" w:hAnsi="Arial" w:cs="Arial"/>
          <w:b/>
          <w:sz w:val="20"/>
        </w:rPr>
        <w:t xml:space="preserve"> </w:t>
      </w:r>
      <w:r>
        <w:rPr>
          <w:rFonts w:ascii="Arial" w:hAnsi="Arial" w:cs="Arial"/>
          <w:b/>
          <w:sz w:val="20"/>
        </w:rPr>
        <w:t>o</w:t>
      </w:r>
      <w:r>
        <w:rPr>
          <w:rFonts w:ascii="Arial" w:eastAsia="Arial" w:hAnsi="Arial" w:cs="Arial"/>
          <w:b/>
          <w:sz w:val="20"/>
        </w:rPr>
        <w:t xml:space="preserve"> </w:t>
      </w:r>
      <w:r>
        <w:rPr>
          <w:rFonts w:ascii="Arial" w:hAnsi="Arial" w:cs="Arial"/>
          <w:b/>
          <w:sz w:val="20"/>
        </w:rPr>
        <w:t>spełnianiu</w:t>
      </w:r>
      <w:r>
        <w:rPr>
          <w:rFonts w:ascii="Arial" w:eastAsia="Arial" w:hAnsi="Arial" w:cs="Arial"/>
          <w:b/>
          <w:sz w:val="20"/>
        </w:rPr>
        <w:t xml:space="preserve"> </w:t>
      </w:r>
      <w:r>
        <w:rPr>
          <w:rFonts w:ascii="Arial" w:hAnsi="Arial" w:cs="Arial"/>
          <w:b/>
          <w:sz w:val="20"/>
        </w:rPr>
        <w:t>warunków</w:t>
      </w:r>
      <w:r>
        <w:rPr>
          <w:rFonts w:ascii="Arial" w:eastAsia="Arial" w:hAnsi="Arial" w:cs="Arial"/>
          <w:b/>
          <w:sz w:val="20"/>
        </w:rPr>
        <w:t xml:space="preserve"> </w:t>
      </w:r>
      <w:r>
        <w:rPr>
          <w:rFonts w:ascii="Arial" w:hAnsi="Arial" w:cs="Arial"/>
          <w:b/>
          <w:sz w:val="20"/>
        </w:rPr>
        <w:t>określonych</w:t>
      </w:r>
      <w:r>
        <w:rPr>
          <w:rFonts w:ascii="Arial" w:eastAsia="Arial" w:hAnsi="Arial" w:cs="Arial"/>
          <w:b/>
          <w:sz w:val="20"/>
        </w:rPr>
        <w:t xml:space="preserve"> </w:t>
      </w:r>
      <w:r>
        <w:rPr>
          <w:rFonts w:ascii="Arial" w:hAnsi="Arial" w:cs="Arial"/>
          <w:b/>
          <w:sz w:val="20"/>
        </w:rPr>
        <w:t>w</w:t>
      </w:r>
      <w:r>
        <w:rPr>
          <w:rFonts w:ascii="Arial" w:eastAsia="Arial" w:hAnsi="Arial" w:cs="Arial"/>
          <w:b/>
          <w:sz w:val="20"/>
        </w:rPr>
        <w:t xml:space="preserve"> </w:t>
      </w:r>
      <w:r>
        <w:rPr>
          <w:rFonts w:ascii="Arial" w:hAnsi="Arial" w:cs="Arial"/>
          <w:b/>
          <w:sz w:val="20"/>
        </w:rPr>
        <w:t>art</w:t>
      </w:r>
      <w:r>
        <w:rPr>
          <w:rFonts w:ascii="Arial" w:eastAsia="Arial" w:hAnsi="Arial" w:cs="Arial"/>
          <w:b/>
          <w:sz w:val="20"/>
        </w:rPr>
        <w:t xml:space="preserve">. 22 </w:t>
      </w:r>
      <w:r>
        <w:rPr>
          <w:rFonts w:ascii="Arial" w:hAnsi="Arial" w:cs="Arial"/>
          <w:b/>
          <w:sz w:val="20"/>
        </w:rPr>
        <w:t>ust</w:t>
      </w:r>
      <w:r>
        <w:rPr>
          <w:rFonts w:ascii="Arial" w:eastAsia="Arial" w:hAnsi="Arial" w:cs="Arial"/>
          <w:b/>
          <w:sz w:val="20"/>
        </w:rPr>
        <w:t xml:space="preserve">. 1 </w:t>
      </w:r>
      <w:r>
        <w:rPr>
          <w:rFonts w:ascii="Arial" w:hAnsi="Arial" w:cs="Arial"/>
          <w:b/>
          <w:bCs/>
          <w:sz w:val="20"/>
        </w:rPr>
        <w:t>Pzp</w:t>
      </w:r>
      <w:r>
        <w:rPr>
          <w:rFonts w:ascii="Arial" w:eastAsia="Arial" w:hAnsi="Arial" w:cs="Arial"/>
          <w:bCs/>
          <w:sz w:val="20"/>
        </w:rPr>
        <w:t xml:space="preserve">, </w:t>
      </w:r>
      <w:r>
        <w:rPr>
          <w:rFonts w:ascii="Arial" w:hAnsi="Arial" w:cs="Arial"/>
          <w:bCs/>
          <w:sz w:val="20"/>
        </w:rPr>
        <w:t>stanowiące</w:t>
      </w:r>
      <w:r>
        <w:rPr>
          <w:rFonts w:ascii="Arial" w:eastAsia="Arial" w:hAnsi="Arial" w:cs="Arial"/>
          <w:bCs/>
          <w:sz w:val="20"/>
        </w:rPr>
        <w:t xml:space="preserve"> </w:t>
      </w:r>
      <w:r>
        <w:rPr>
          <w:rFonts w:ascii="Arial" w:hAnsi="Arial" w:cs="Arial"/>
          <w:bCs/>
          <w:sz w:val="20"/>
          <w:u w:val="single"/>
        </w:rPr>
        <w:t>załącznik</w:t>
      </w:r>
      <w:r>
        <w:rPr>
          <w:rFonts w:ascii="Arial" w:eastAsia="Arial" w:hAnsi="Arial" w:cs="Arial"/>
          <w:bCs/>
          <w:sz w:val="20"/>
          <w:u w:val="single"/>
        </w:rPr>
        <w:t xml:space="preserve"> </w:t>
      </w:r>
      <w:r>
        <w:rPr>
          <w:rFonts w:ascii="Arial" w:hAnsi="Arial" w:cs="Arial"/>
          <w:bCs/>
          <w:sz w:val="20"/>
          <w:u w:val="single"/>
        </w:rPr>
        <w:t>nr</w:t>
      </w:r>
      <w:r>
        <w:rPr>
          <w:rFonts w:ascii="Arial" w:eastAsia="Arial" w:hAnsi="Arial" w:cs="Arial"/>
          <w:bCs/>
          <w:sz w:val="20"/>
          <w:u w:val="single"/>
        </w:rPr>
        <w:t xml:space="preserve"> 1</w:t>
      </w:r>
      <w:r>
        <w:rPr>
          <w:rFonts w:ascii="Arial" w:eastAsia="Arial" w:hAnsi="Arial" w:cs="Arial"/>
          <w:bCs/>
          <w:sz w:val="20"/>
        </w:rPr>
        <w:t xml:space="preserve"> </w:t>
      </w:r>
      <w:r>
        <w:rPr>
          <w:rFonts w:ascii="Arial" w:hAnsi="Arial" w:cs="Arial"/>
          <w:bCs/>
          <w:sz w:val="20"/>
        </w:rPr>
        <w:t>do</w:t>
      </w:r>
      <w:r>
        <w:rPr>
          <w:rFonts w:ascii="Arial" w:eastAsia="Arial" w:hAnsi="Arial" w:cs="Arial"/>
          <w:bCs/>
          <w:sz w:val="20"/>
        </w:rPr>
        <w:t xml:space="preserve"> </w:t>
      </w:r>
      <w:r>
        <w:rPr>
          <w:rFonts w:ascii="Arial" w:hAnsi="Arial" w:cs="Arial"/>
          <w:bCs/>
          <w:sz w:val="20"/>
        </w:rPr>
        <w:t>formularza</w:t>
      </w:r>
      <w:r>
        <w:rPr>
          <w:rFonts w:ascii="Arial" w:eastAsia="Arial" w:hAnsi="Arial" w:cs="Arial"/>
          <w:bCs/>
          <w:sz w:val="20"/>
        </w:rPr>
        <w:t xml:space="preserve"> </w:t>
      </w:r>
      <w:r>
        <w:rPr>
          <w:rFonts w:ascii="Arial" w:hAnsi="Arial" w:cs="Arial"/>
          <w:bCs/>
          <w:sz w:val="20"/>
        </w:rPr>
        <w:t>oferty</w:t>
      </w:r>
      <w:r>
        <w:rPr>
          <w:rFonts w:ascii="Arial" w:eastAsia="Arial" w:hAnsi="Arial" w:cs="Arial"/>
          <w:bCs/>
          <w:sz w:val="20"/>
        </w:rPr>
        <w:t xml:space="preserve"> </w:t>
      </w:r>
      <w:r>
        <w:rPr>
          <w:rFonts w:ascii="Arial" w:hAnsi="Arial" w:cs="Arial"/>
          <w:bCs/>
          <w:sz w:val="20"/>
        </w:rPr>
        <w:t>oraz</w:t>
      </w:r>
      <w:r>
        <w:rPr>
          <w:rFonts w:ascii="Arial" w:eastAsia="Arial" w:hAnsi="Arial" w:cs="Arial"/>
          <w:bCs/>
          <w:sz w:val="20"/>
        </w:rPr>
        <w:t xml:space="preserve"> :</w:t>
      </w:r>
    </w:p>
    <w:p w:rsidR="00D46423" w:rsidRPr="002D2274" w:rsidRDefault="00D46423" w:rsidP="0014434C">
      <w:pPr>
        <w:numPr>
          <w:ilvl w:val="0"/>
          <w:numId w:val="27"/>
        </w:numPr>
        <w:tabs>
          <w:tab w:val="left" w:pos="1080"/>
          <w:tab w:val="left" w:pos="1455"/>
        </w:tabs>
        <w:suppressAutoHyphens/>
        <w:spacing w:before="60" w:after="0" w:line="240" w:lineRule="auto"/>
        <w:jc w:val="both"/>
        <w:rPr>
          <w:rFonts w:ascii="Arial" w:eastAsia="Arial" w:hAnsi="Arial" w:cs="Arial"/>
          <w:spacing w:val="-2"/>
          <w:sz w:val="20"/>
          <w:szCs w:val="20"/>
        </w:rPr>
      </w:pPr>
      <w:r w:rsidRPr="002D2274">
        <w:rPr>
          <w:rFonts w:ascii="Arial" w:eastAsia="Arial" w:hAnsi="Arial" w:cs="Arial"/>
          <w:b/>
          <w:sz w:val="20"/>
          <w:szCs w:val="20"/>
        </w:rPr>
        <w:t xml:space="preserve">W </w:t>
      </w:r>
      <w:r w:rsidRPr="002D2274">
        <w:rPr>
          <w:rFonts w:ascii="Arial" w:hAnsi="Arial" w:cs="Arial"/>
          <w:b/>
          <w:sz w:val="20"/>
          <w:szCs w:val="20"/>
        </w:rPr>
        <w:t>cel</w:t>
      </w:r>
      <w:r w:rsidRPr="002D2274">
        <w:rPr>
          <w:rFonts w:ascii="Arial" w:eastAsia="Arial" w:hAnsi="Arial" w:cs="Arial"/>
          <w:b/>
          <w:sz w:val="20"/>
          <w:szCs w:val="20"/>
        </w:rPr>
        <w:t xml:space="preserve">u </w:t>
      </w:r>
      <w:r w:rsidRPr="002D2274">
        <w:rPr>
          <w:rFonts w:ascii="Arial" w:hAnsi="Arial" w:cs="Arial"/>
          <w:b/>
          <w:sz w:val="20"/>
          <w:szCs w:val="20"/>
        </w:rPr>
        <w:t>potwierdzeni</w:t>
      </w:r>
      <w:r w:rsidRPr="002D2274">
        <w:rPr>
          <w:rFonts w:ascii="Arial" w:eastAsia="Arial" w:hAnsi="Arial" w:cs="Arial"/>
          <w:b/>
          <w:sz w:val="20"/>
          <w:szCs w:val="20"/>
        </w:rPr>
        <w:t xml:space="preserve">a, </w:t>
      </w:r>
      <w:r w:rsidRPr="002D2274">
        <w:rPr>
          <w:rFonts w:ascii="Arial" w:hAnsi="Arial" w:cs="Arial"/>
          <w:b/>
          <w:sz w:val="20"/>
          <w:szCs w:val="20"/>
        </w:rPr>
        <w:t>ż</w:t>
      </w:r>
      <w:r w:rsidRPr="002D2274">
        <w:rPr>
          <w:rFonts w:ascii="Arial" w:eastAsia="Arial" w:hAnsi="Arial" w:cs="Arial"/>
          <w:b/>
          <w:sz w:val="20"/>
          <w:szCs w:val="20"/>
        </w:rPr>
        <w:t xml:space="preserve">e </w:t>
      </w:r>
      <w:r w:rsidRPr="002D2274">
        <w:rPr>
          <w:rFonts w:ascii="Arial" w:hAnsi="Arial" w:cs="Arial"/>
          <w:b/>
          <w:sz w:val="20"/>
          <w:szCs w:val="20"/>
        </w:rPr>
        <w:t>Wykonawc</w:t>
      </w:r>
      <w:r w:rsidRPr="002D2274">
        <w:rPr>
          <w:rFonts w:ascii="Arial" w:eastAsia="Arial" w:hAnsi="Arial" w:cs="Arial"/>
          <w:b/>
          <w:sz w:val="20"/>
          <w:szCs w:val="20"/>
        </w:rPr>
        <w:t xml:space="preserve">a </w:t>
      </w:r>
      <w:r w:rsidRPr="002D2274">
        <w:rPr>
          <w:rFonts w:ascii="Arial" w:hAnsi="Arial" w:cs="Arial"/>
          <w:b/>
          <w:sz w:val="20"/>
          <w:szCs w:val="20"/>
        </w:rPr>
        <w:t>posiad</w:t>
      </w:r>
      <w:r w:rsidRPr="002D2274">
        <w:rPr>
          <w:rFonts w:ascii="Arial" w:eastAsia="Arial" w:hAnsi="Arial" w:cs="Arial"/>
          <w:b/>
          <w:sz w:val="20"/>
          <w:szCs w:val="20"/>
        </w:rPr>
        <w:t xml:space="preserve">a </w:t>
      </w:r>
      <w:r w:rsidRPr="002D2274">
        <w:rPr>
          <w:rFonts w:ascii="Arial" w:hAnsi="Arial" w:cs="Arial"/>
          <w:b/>
          <w:sz w:val="20"/>
          <w:szCs w:val="20"/>
        </w:rPr>
        <w:t>niezbędn</w:t>
      </w:r>
      <w:r w:rsidRPr="002D2274">
        <w:rPr>
          <w:rFonts w:ascii="Arial" w:eastAsia="Arial" w:hAnsi="Arial" w:cs="Arial"/>
          <w:b/>
          <w:sz w:val="20"/>
          <w:szCs w:val="20"/>
        </w:rPr>
        <w:t xml:space="preserve">a </w:t>
      </w:r>
      <w:r w:rsidRPr="002D2274">
        <w:rPr>
          <w:rFonts w:ascii="Arial" w:hAnsi="Arial" w:cs="Arial"/>
          <w:b/>
          <w:sz w:val="20"/>
          <w:szCs w:val="20"/>
        </w:rPr>
        <w:t>wiedz</w:t>
      </w:r>
      <w:r w:rsidRPr="002D2274">
        <w:rPr>
          <w:rFonts w:ascii="Arial" w:eastAsia="Arial" w:hAnsi="Arial" w:cs="Arial"/>
          <w:b/>
          <w:sz w:val="20"/>
          <w:szCs w:val="20"/>
        </w:rPr>
        <w:t xml:space="preserve">ę i </w:t>
      </w:r>
      <w:r w:rsidRPr="002D2274">
        <w:rPr>
          <w:rFonts w:ascii="Arial" w:hAnsi="Arial" w:cs="Arial"/>
          <w:b/>
          <w:sz w:val="20"/>
          <w:szCs w:val="20"/>
        </w:rPr>
        <w:t>doświadczeni</w:t>
      </w:r>
      <w:r w:rsidRPr="002D2274">
        <w:rPr>
          <w:rFonts w:ascii="Arial" w:eastAsia="Arial" w:hAnsi="Arial" w:cs="Arial"/>
          <w:b/>
          <w:sz w:val="20"/>
          <w:szCs w:val="20"/>
        </w:rPr>
        <w:t>e</w:t>
      </w:r>
      <w:r w:rsidRPr="002D2274">
        <w:rPr>
          <w:rFonts w:ascii="Arial" w:eastAsia="Arial" w:hAnsi="Arial" w:cs="Arial"/>
          <w:sz w:val="20"/>
          <w:szCs w:val="20"/>
        </w:rPr>
        <w:t xml:space="preserve">, </w:t>
      </w:r>
      <w:r w:rsidRPr="002D2274">
        <w:rPr>
          <w:rFonts w:ascii="Arial" w:hAnsi="Arial" w:cs="Arial"/>
          <w:sz w:val="20"/>
          <w:szCs w:val="20"/>
        </w:rPr>
        <w:t>Zamawiając</w:t>
      </w:r>
      <w:r w:rsidRPr="002D2274">
        <w:rPr>
          <w:rFonts w:ascii="Arial" w:eastAsia="Arial" w:hAnsi="Arial" w:cs="Arial"/>
          <w:sz w:val="20"/>
          <w:szCs w:val="20"/>
        </w:rPr>
        <w:t xml:space="preserve">y </w:t>
      </w:r>
      <w:r w:rsidRPr="002D2274">
        <w:rPr>
          <w:rFonts w:ascii="Arial" w:hAnsi="Arial" w:cs="Arial"/>
          <w:sz w:val="20"/>
          <w:szCs w:val="20"/>
        </w:rPr>
        <w:t>żąd</w:t>
      </w:r>
      <w:r w:rsidRPr="002D2274">
        <w:rPr>
          <w:rFonts w:ascii="Arial" w:eastAsia="Arial" w:hAnsi="Arial" w:cs="Arial"/>
          <w:sz w:val="20"/>
          <w:szCs w:val="20"/>
        </w:rPr>
        <w:t xml:space="preserve">a </w:t>
      </w:r>
      <w:r w:rsidR="00A77445">
        <w:rPr>
          <w:rFonts w:ascii="Arial" w:hAnsi="Arial" w:cs="Arial"/>
          <w:sz w:val="20"/>
          <w:szCs w:val="20"/>
        </w:rPr>
        <w:t xml:space="preserve">wykazu robót </w:t>
      </w:r>
      <w:r w:rsidR="008733D9">
        <w:rPr>
          <w:rFonts w:ascii="Arial" w:hAnsi="Arial" w:cs="Arial"/>
          <w:sz w:val="20"/>
          <w:szCs w:val="20"/>
        </w:rPr>
        <w:t>budowlanych wykonywanych</w:t>
      </w:r>
      <w:r w:rsidRPr="002D2274">
        <w:rPr>
          <w:rFonts w:ascii="Arial" w:hAnsi="Arial" w:cs="Arial"/>
          <w:sz w:val="20"/>
          <w:szCs w:val="20"/>
        </w:rPr>
        <w:t xml:space="preserve"> w okresie ostatnich pięciu lat przed upływem terminu składania ofert, a jeżeli okres prowadzenia działalności jest krótszy – w tym okresie, wraz z podaniem ich rodzaju i wartości, daty i miejsca wykonania (zgodnie ze wzorem stanowiącym załącznik nr 3 do oferty) oraz załączenia dowodów dotyczących najważniejszych robót, określających, czy roboty te zostały wykonane w sposób należyty </w:t>
      </w:r>
      <w:r w:rsidRPr="002D2274">
        <w:rPr>
          <w:rFonts w:ascii="TimesNewRomanPSMT" w:hAnsi="TimesNewRomanPSMT" w:cs="TimesNewRomanPSMT"/>
          <w:sz w:val="20"/>
          <w:szCs w:val="20"/>
          <w:lang w:eastAsia="pl-PL"/>
        </w:rPr>
        <w:t xml:space="preserve"> i prawidłowo ukończone</w:t>
      </w:r>
      <w:r w:rsidRPr="002D2274">
        <w:rPr>
          <w:rFonts w:ascii="Arial" w:eastAsia="Arial" w:hAnsi="Arial" w:cs="Arial"/>
          <w:spacing w:val="-2"/>
          <w:sz w:val="20"/>
          <w:szCs w:val="20"/>
          <w:lang w:eastAsia="pl-PL"/>
        </w:rPr>
        <w:t>.</w:t>
      </w:r>
      <w:r w:rsidRPr="002D2274">
        <w:rPr>
          <w:rFonts w:ascii="Arial" w:eastAsia="Arial" w:hAnsi="Arial" w:cs="Calibri"/>
          <w:spacing w:val="-2"/>
          <w:sz w:val="20"/>
          <w:szCs w:val="20"/>
          <w:lang w:eastAsia="pl-PL"/>
        </w:rPr>
        <w:t xml:space="preserve"> </w:t>
      </w:r>
      <w:r w:rsidRPr="002D2274">
        <w:rPr>
          <w:rFonts w:ascii="Arial" w:hAnsi="Arial" w:cs="Calibri"/>
          <w:sz w:val="20"/>
          <w:szCs w:val="20"/>
          <w:lang w:eastAsia="pl-PL"/>
        </w:rPr>
        <w:t>Zamawiający informuje, że dowodami, o których mowa są:</w:t>
      </w:r>
      <w:r w:rsidRPr="002D2274">
        <w:rPr>
          <w:rFonts w:ascii="Arial" w:eastAsia="Arial" w:hAnsi="Arial" w:cs="Arial"/>
          <w:spacing w:val="-2"/>
          <w:sz w:val="20"/>
          <w:szCs w:val="20"/>
          <w:lang w:eastAsia="pl-PL"/>
        </w:rPr>
        <w:t xml:space="preserve"> </w:t>
      </w:r>
    </w:p>
    <w:p w:rsidR="00D46423" w:rsidRPr="008157EF" w:rsidRDefault="00D46423" w:rsidP="003050DB">
      <w:pPr>
        <w:numPr>
          <w:ilvl w:val="0"/>
          <w:numId w:val="44"/>
        </w:numPr>
        <w:suppressAutoHyphens/>
        <w:spacing w:after="0" w:line="240" w:lineRule="auto"/>
        <w:jc w:val="both"/>
        <w:rPr>
          <w:rFonts w:ascii="Arial" w:hAnsi="Arial" w:cs="Calibri"/>
          <w:sz w:val="20"/>
          <w:szCs w:val="20"/>
          <w:lang w:eastAsia="pl-PL"/>
        </w:rPr>
      </w:pPr>
      <w:r w:rsidRPr="008157EF">
        <w:rPr>
          <w:rFonts w:ascii="Arial" w:hAnsi="Arial" w:cs="Calibri"/>
          <w:sz w:val="20"/>
          <w:szCs w:val="20"/>
          <w:lang w:eastAsia="pl-PL"/>
        </w:rPr>
        <w:t>poświadczenie,</w:t>
      </w:r>
    </w:p>
    <w:p w:rsidR="00D46423" w:rsidRPr="008157EF" w:rsidRDefault="00D46423" w:rsidP="003050DB">
      <w:pPr>
        <w:numPr>
          <w:ilvl w:val="0"/>
          <w:numId w:val="44"/>
        </w:numPr>
        <w:suppressAutoHyphens/>
        <w:spacing w:after="0" w:line="240" w:lineRule="auto"/>
        <w:jc w:val="both"/>
        <w:rPr>
          <w:rFonts w:ascii="Arial" w:hAnsi="Arial" w:cs="Arial"/>
          <w:sz w:val="20"/>
          <w:szCs w:val="20"/>
          <w:lang w:eastAsia="pl-PL"/>
        </w:rPr>
      </w:pPr>
      <w:r w:rsidRPr="008157EF">
        <w:rPr>
          <w:rFonts w:ascii="Arial" w:hAnsi="Arial" w:cs="Arial"/>
          <w:sz w:val="20"/>
          <w:szCs w:val="20"/>
          <w:lang w:eastAsia="pl-PL"/>
        </w:rPr>
        <w:t xml:space="preserve">w przypadku zamówień na roboty budowlane - inne dokumenty - jeżeli z uzasadnionych przyczyn o obiektywnym charakterze Wykonawca nie jest w stanie uzyskać poświadczenia, o którym mowa w niniejszym  </w:t>
      </w:r>
      <w:proofErr w:type="spellStart"/>
      <w:r w:rsidRPr="008157EF">
        <w:rPr>
          <w:rFonts w:ascii="Arial" w:hAnsi="Arial" w:cs="Arial"/>
          <w:sz w:val="20"/>
          <w:szCs w:val="20"/>
          <w:lang w:eastAsia="pl-PL"/>
        </w:rPr>
        <w:t>pkt</w:t>
      </w:r>
      <w:proofErr w:type="spellEnd"/>
      <w:r w:rsidRPr="008157EF">
        <w:rPr>
          <w:rFonts w:ascii="Arial" w:hAnsi="Arial" w:cs="Arial"/>
          <w:sz w:val="20"/>
          <w:szCs w:val="20"/>
          <w:lang w:eastAsia="pl-PL"/>
        </w:rPr>
        <w:t xml:space="preserve"> lit. a)</w:t>
      </w:r>
    </w:p>
    <w:p w:rsidR="00D46423" w:rsidRPr="008157EF" w:rsidRDefault="00D46423" w:rsidP="00D46423">
      <w:pPr>
        <w:ind w:left="540"/>
        <w:jc w:val="both"/>
        <w:rPr>
          <w:rFonts w:ascii="Arial" w:hAnsi="Arial" w:cs="Arial"/>
          <w:sz w:val="20"/>
          <w:szCs w:val="20"/>
          <w:lang w:eastAsia="pl-PL"/>
        </w:rPr>
      </w:pPr>
      <w:r w:rsidRPr="008157EF">
        <w:rPr>
          <w:rFonts w:ascii="Arial" w:hAnsi="Arial" w:cs="Arial"/>
          <w:sz w:val="20"/>
          <w:szCs w:val="20"/>
          <w:lang w:eastAsia="pl-PL"/>
        </w:rPr>
        <w:t>Zamawiający informuje, że Wykonawca, w miejsce poświadcze</w:t>
      </w:r>
      <w:r>
        <w:rPr>
          <w:rFonts w:ascii="Arial" w:hAnsi="Arial" w:cs="Arial"/>
          <w:sz w:val="20"/>
          <w:szCs w:val="20"/>
          <w:lang w:eastAsia="pl-PL"/>
        </w:rPr>
        <w:t xml:space="preserve">ń, </w:t>
      </w:r>
      <w:r w:rsidRPr="008157EF">
        <w:rPr>
          <w:rFonts w:ascii="Arial" w:hAnsi="Arial" w:cs="Arial"/>
          <w:sz w:val="20"/>
          <w:szCs w:val="20"/>
          <w:lang w:eastAsia="pl-PL"/>
        </w:rPr>
        <w:t>o których mowa lit. a) może przedkładać inne dokumenty potwierdzające należ</w:t>
      </w:r>
      <w:r w:rsidR="009425BE">
        <w:rPr>
          <w:rFonts w:ascii="Arial" w:hAnsi="Arial" w:cs="Arial"/>
          <w:sz w:val="20"/>
          <w:szCs w:val="20"/>
          <w:lang w:eastAsia="pl-PL"/>
        </w:rPr>
        <w:t xml:space="preserve">yte wykonanie robót </w:t>
      </w:r>
      <w:r w:rsidRPr="008157EF">
        <w:rPr>
          <w:rFonts w:ascii="Arial" w:hAnsi="Arial" w:cs="Arial"/>
          <w:sz w:val="20"/>
          <w:szCs w:val="20"/>
          <w:lang w:eastAsia="pl-PL"/>
        </w:rPr>
        <w:t>zgodnie z zasadami sztuki budowlanej i ich prawidłowe ukończenie.</w:t>
      </w:r>
    </w:p>
    <w:p w:rsidR="00D46423" w:rsidRPr="009752A1" w:rsidRDefault="00D46423" w:rsidP="009752A1">
      <w:pPr>
        <w:tabs>
          <w:tab w:val="left" w:pos="1080"/>
          <w:tab w:val="left" w:pos="1455"/>
        </w:tabs>
        <w:spacing w:before="60"/>
        <w:ind w:left="540"/>
        <w:jc w:val="both"/>
        <w:rPr>
          <w:rFonts w:ascii="Arial" w:hAnsi="Arial" w:cs="Arial"/>
          <w:sz w:val="20"/>
          <w:szCs w:val="20"/>
          <w:lang w:eastAsia="pl-PL"/>
        </w:rPr>
      </w:pPr>
      <w:r w:rsidRPr="008157EF">
        <w:rPr>
          <w:rFonts w:ascii="Arial" w:hAnsi="Arial" w:cs="Arial"/>
          <w:sz w:val="20"/>
          <w:szCs w:val="20"/>
          <w:lang w:eastAsia="pl-PL"/>
        </w:rPr>
        <w:t>W przypadku, gdy Zamawiający jest podmiotem, na rzecz</w:t>
      </w:r>
      <w:r>
        <w:rPr>
          <w:rFonts w:ascii="Arial" w:hAnsi="Arial" w:cs="Arial"/>
          <w:sz w:val="20"/>
          <w:szCs w:val="20"/>
          <w:lang w:eastAsia="pl-PL"/>
        </w:rPr>
        <w:t xml:space="preserve"> </w:t>
      </w:r>
      <w:r w:rsidR="009425BE">
        <w:rPr>
          <w:rFonts w:ascii="Arial" w:hAnsi="Arial" w:cs="Arial"/>
          <w:sz w:val="20"/>
          <w:szCs w:val="20"/>
          <w:lang w:eastAsia="pl-PL"/>
        </w:rPr>
        <w:t xml:space="preserve">którego roboty </w:t>
      </w:r>
      <w:r w:rsidRPr="008157EF">
        <w:rPr>
          <w:rFonts w:ascii="Arial" w:hAnsi="Arial" w:cs="Arial"/>
          <w:sz w:val="20"/>
          <w:szCs w:val="20"/>
          <w:lang w:eastAsia="pl-PL"/>
        </w:rPr>
        <w:t>wskazane w wykazie zostały wcześniej wykonane, Wykonawca nie ma obowiązku przedkładania dowodów.</w:t>
      </w:r>
    </w:p>
    <w:p w:rsidR="00D46423" w:rsidRPr="00164CE4" w:rsidRDefault="00D46423" w:rsidP="0014434C">
      <w:pPr>
        <w:numPr>
          <w:ilvl w:val="0"/>
          <w:numId w:val="27"/>
        </w:numPr>
        <w:tabs>
          <w:tab w:val="left" w:pos="1080"/>
          <w:tab w:val="left" w:pos="1455"/>
        </w:tabs>
        <w:suppressAutoHyphens/>
        <w:spacing w:before="60" w:after="0" w:line="240" w:lineRule="auto"/>
        <w:jc w:val="both"/>
        <w:rPr>
          <w:rFonts w:ascii="Arial" w:eastAsia="Arial" w:hAnsi="Arial" w:cs="Arial"/>
          <w:b/>
          <w:sz w:val="20"/>
          <w:szCs w:val="20"/>
        </w:rPr>
      </w:pPr>
      <w:r w:rsidRPr="00164CE4">
        <w:rPr>
          <w:rFonts w:ascii="Arial" w:eastAsia="Arial" w:hAnsi="Arial" w:cs="Arial"/>
          <w:b/>
          <w:sz w:val="20"/>
          <w:szCs w:val="20"/>
        </w:rPr>
        <w:t>W celu potwierdzenia, że Wykonawca dysponuje odpowiednim potencjałem technicznym oraz osobami zdolnymi do wykonania zamówienia, Zamawiający żąda następujących dokumentów:</w:t>
      </w:r>
    </w:p>
    <w:p w:rsidR="00D46423" w:rsidRPr="008157EF" w:rsidRDefault="00D46423" w:rsidP="003050DB">
      <w:pPr>
        <w:numPr>
          <w:ilvl w:val="0"/>
          <w:numId w:val="45"/>
        </w:numPr>
        <w:shd w:val="clear" w:color="auto" w:fill="FFFFFF"/>
        <w:tabs>
          <w:tab w:val="left" w:pos="350"/>
        </w:tabs>
        <w:suppressAutoHyphens/>
        <w:autoSpaceDE w:val="0"/>
        <w:spacing w:after="0" w:line="240" w:lineRule="auto"/>
        <w:jc w:val="both"/>
        <w:rPr>
          <w:rFonts w:ascii="Arial" w:hAnsi="Arial" w:cs="Arial"/>
          <w:sz w:val="20"/>
          <w:szCs w:val="20"/>
        </w:rPr>
      </w:pPr>
      <w:r w:rsidRPr="008157EF">
        <w:rPr>
          <w:rFonts w:ascii="Arial" w:hAnsi="Arial" w:cs="Arial"/>
          <w:sz w:val="20"/>
          <w:szCs w:val="20"/>
        </w:rPr>
        <w:t>wykazu</w:t>
      </w:r>
      <w:r w:rsidRPr="008157EF">
        <w:rPr>
          <w:rFonts w:ascii="Arial" w:eastAsia="Arial" w:hAnsi="Arial" w:cs="Arial"/>
          <w:sz w:val="20"/>
          <w:szCs w:val="20"/>
        </w:rPr>
        <w:t xml:space="preserve"> </w:t>
      </w:r>
      <w:r w:rsidRPr="008157EF">
        <w:rPr>
          <w:rFonts w:ascii="Arial" w:hAnsi="Arial" w:cs="Arial"/>
          <w:sz w:val="20"/>
          <w:szCs w:val="20"/>
        </w:rPr>
        <w:t>osób</w:t>
      </w:r>
      <w:r w:rsidRPr="008157EF">
        <w:rPr>
          <w:rFonts w:ascii="Arial" w:eastAsia="Arial" w:hAnsi="Arial" w:cs="Arial"/>
          <w:sz w:val="20"/>
          <w:szCs w:val="20"/>
        </w:rPr>
        <w:t xml:space="preserve"> (</w:t>
      </w:r>
      <w:r w:rsidRPr="008157EF">
        <w:rPr>
          <w:rFonts w:ascii="Arial" w:hAnsi="Arial" w:cs="Arial"/>
          <w:sz w:val="20"/>
          <w:szCs w:val="20"/>
        </w:rPr>
        <w:t>wg</w:t>
      </w:r>
      <w:r w:rsidRPr="008157EF">
        <w:rPr>
          <w:rFonts w:ascii="Arial" w:eastAsia="Arial" w:hAnsi="Arial" w:cs="Arial"/>
          <w:sz w:val="20"/>
          <w:szCs w:val="20"/>
        </w:rPr>
        <w:t xml:space="preserve"> </w:t>
      </w:r>
      <w:r w:rsidRPr="008157EF">
        <w:rPr>
          <w:rFonts w:ascii="Arial" w:hAnsi="Arial" w:cs="Arial"/>
          <w:sz w:val="20"/>
          <w:szCs w:val="20"/>
        </w:rPr>
        <w:t>wzoru</w:t>
      </w:r>
      <w:r w:rsidRPr="008157EF">
        <w:rPr>
          <w:rFonts w:ascii="Arial" w:eastAsia="Arial" w:hAnsi="Arial" w:cs="Arial"/>
          <w:sz w:val="20"/>
          <w:szCs w:val="20"/>
        </w:rPr>
        <w:t xml:space="preserve"> – </w:t>
      </w:r>
      <w:r w:rsidRPr="008157EF">
        <w:rPr>
          <w:rFonts w:ascii="Arial" w:hAnsi="Arial" w:cs="Arial"/>
          <w:sz w:val="20"/>
          <w:szCs w:val="20"/>
        </w:rPr>
        <w:t>zał</w:t>
      </w:r>
      <w:r w:rsidRPr="008157EF">
        <w:rPr>
          <w:rFonts w:ascii="Arial" w:eastAsia="Arial" w:hAnsi="Arial" w:cs="Arial"/>
          <w:sz w:val="20"/>
          <w:szCs w:val="20"/>
        </w:rPr>
        <w:t xml:space="preserve">. </w:t>
      </w:r>
      <w:r w:rsidRPr="008157EF">
        <w:rPr>
          <w:rFonts w:ascii="Arial" w:hAnsi="Arial" w:cs="Arial"/>
          <w:sz w:val="20"/>
          <w:szCs w:val="20"/>
        </w:rPr>
        <w:t>nr</w:t>
      </w:r>
      <w:r w:rsidRPr="008157EF">
        <w:rPr>
          <w:rFonts w:ascii="Arial" w:eastAsia="Arial" w:hAnsi="Arial" w:cs="Arial"/>
          <w:sz w:val="20"/>
          <w:szCs w:val="20"/>
        </w:rPr>
        <w:t xml:space="preserve"> 4 </w:t>
      </w:r>
      <w:r w:rsidRPr="008157EF">
        <w:rPr>
          <w:rFonts w:ascii="Arial" w:hAnsi="Arial" w:cs="Arial"/>
          <w:sz w:val="20"/>
          <w:szCs w:val="20"/>
        </w:rPr>
        <w:t>do</w:t>
      </w:r>
      <w:r w:rsidRPr="008157EF">
        <w:rPr>
          <w:rFonts w:ascii="Arial" w:eastAsia="Arial" w:hAnsi="Arial" w:cs="Arial"/>
          <w:sz w:val="20"/>
          <w:szCs w:val="20"/>
        </w:rPr>
        <w:t xml:space="preserve"> </w:t>
      </w:r>
      <w:r w:rsidRPr="008157EF">
        <w:rPr>
          <w:rFonts w:ascii="Arial" w:hAnsi="Arial" w:cs="Arial"/>
          <w:sz w:val="20"/>
          <w:szCs w:val="20"/>
        </w:rPr>
        <w:t>SIWZ</w:t>
      </w:r>
      <w:r w:rsidRPr="008157EF">
        <w:rPr>
          <w:rFonts w:ascii="Arial" w:eastAsia="Arial" w:hAnsi="Arial" w:cs="Arial"/>
          <w:sz w:val="20"/>
          <w:szCs w:val="20"/>
        </w:rPr>
        <w:t xml:space="preserve">), </w:t>
      </w:r>
      <w:r w:rsidRPr="008157EF">
        <w:rPr>
          <w:rFonts w:ascii="Arial" w:hAnsi="Arial" w:cs="Arial"/>
          <w:sz w:val="20"/>
          <w:szCs w:val="20"/>
        </w:rPr>
        <w:t>które</w:t>
      </w:r>
      <w:r w:rsidRPr="008157EF">
        <w:rPr>
          <w:rFonts w:ascii="Arial" w:eastAsia="Arial" w:hAnsi="Arial" w:cs="Arial"/>
          <w:sz w:val="20"/>
          <w:szCs w:val="20"/>
        </w:rPr>
        <w:t xml:space="preserve"> </w:t>
      </w:r>
      <w:r w:rsidRPr="008157EF">
        <w:rPr>
          <w:rFonts w:ascii="Arial" w:hAnsi="Arial" w:cs="Arial"/>
          <w:sz w:val="20"/>
          <w:szCs w:val="20"/>
        </w:rPr>
        <w:t>będą</w:t>
      </w:r>
      <w:r w:rsidRPr="008157EF">
        <w:rPr>
          <w:rFonts w:ascii="Arial" w:eastAsia="Arial" w:hAnsi="Arial" w:cs="Arial"/>
          <w:sz w:val="20"/>
          <w:szCs w:val="20"/>
        </w:rPr>
        <w:t xml:space="preserve"> </w:t>
      </w:r>
      <w:r w:rsidRPr="008157EF">
        <w:rPr>
          <w:rFonts w:ascii="Arial" w:hAnsi="Arial" w:cs="Arial"/>
          <w:sz w:val="20"/>
          <w:szCs w:val="20"/>
        </w:rPr>
        <w:t>uczestniczyć</w:t>
      </w:r>
      <w:r w:rsidRPr="008157EF">
        <w:rPr>
          <w:rFonts w:ascii="Arial" w:eastAsia="Arial" w:hAnsi="Arial" w:cs="Arial"/>
          <w:sz w:val="20"/>
          <w:szCs w:val="20"/>
        </w:rPr>
        <w:t xml:space="preserve"> </w:t>
      </w:r>
      <w:r w:rsidRPr="008157EF">
        <w:rPr>
          <w:rFonts w:ascii="Arial" w:hAnsi="Arial" w:cs="Arial"/>
          <w:sz w:val="20"/>
          <w:szCs w:val="20"/>
        </w:rPr>
        <w:t>w</w:t>
      </w:r>
      <w:r w:rsidRPr="008157EF">
        <w:rPr>
          <w:rFonts w:ascii="Arial" w:eastAsia="Arial" w:hAnsi="Arial" w:cs="Arial"/>
          <w:sz w:val="20"/>
          <w:szCs w:val="20"/>
        </w:rPr>
        <w:t xml:space="preserve"> </w:t>
      </w:r>
      <w:r w:rsidRPr="008157EF">
        <w:rPr>
          <w:rFonts w:ascii="Arial" w:hAnsi="Arial" w:cs="Arial"/>
          <w:sz w:val="20"/>
          <w:szCs w:val="20"/>
        </w:rPr>
        <w:t>wykonywaniu</w:t>
      </w:r>
      <w:r w:rsidRPr="008157EF">
        <w:rPr>
          <w:rFonts w:ascii="Arial" w:eastAsia="Arial" w:hAnsi="Arial" w:cs="Arial"/>
          <w:sz w:val="20"/>
          <w:szCs w:val="20"/>
        </w:rPr>
        <w:t xml:space="preserve"> </w:t>
      </w:r>
      <w:r w:rsidRPr="008157EF">
        <w:rPr>
          <w:rFonts w:ascii="Arial" w:hAnsi="Arial" w:cs="Arial"/>
          <w:sz w:val="20"/>
          <w:szCs w:val="20"/>
        </w:rPr>
        <w:t>zamówienia</w:t>
      </w:r>
      <w:r w:rsidRPr="008157EF">
        <w:rPr>
          <w:rFonts w:ascii="Arial" w:eastAsia="Arial" w:hAnsi="Arial" w:cs="Arial"/>
          <w:sz w:val="20"/>
          <w:szCs w:val="20"/>
        </w:rPr>
        <w:t xml:space="preserve">, </w:t>
      </w:r>
      <w:r w:rsidRPr="008157EF">
        <w:rPr>
          <w:rFonts w:ascii="Arial" w:hAnsi="Arial" w:cs="Arial"/>
          <w:sz w:val="20"/>
          <w:szCs w:val="20"/>
        </w:rPr>
        <w:t>w</w:t>
      </w:r>
      <w:r w:rsidRPr="008157EF">
        <w:rPr>
          <w:rFonts w:ascii="Arial" w:eastAsia="Arial" w:hAnsi="Arial" w:cs="Arial"/>
          <w:sz w:val="20"/>
          <w:szCs w:val="20"/>
        </w:rPr>
        <w:t xml:space="preserve"> </w:t>
      </w:r>
      <w:r w:rsidRPr="008157EF">
        <w:rPr>
          <w:rFonts w:ascii="Arial" w:hAnsi="Arial" w:cs="Arial"/>
          <w:sz w:val="20"/>
          <w:szCs w:val="20"/>
        </w:rPr>
        <w:t>szczególności</w:t>
      </w:r>
      <w:r w:rsidRPr="008157EF">
        <w:rPr>
          <w:rFonts w:ascii="Arial" w:eastAsia="Arial" w:hAnsi="Arial" w:cs="Arial"/>
          <w:sz w:val="20"/>
          <w:szCs w:val="20"/>
        </w:rPr>
        <w:t xml:space="preserve"> </w:t>
      </w:r>
      <w:r w:rsidRPr="008157EF">
        <w:rPr>
          <w:rFonts w:ascii="Arial" w:hAnsi="Arial" w:cs="Arial"/>
          <w:sz w:val="20"/>
          <w:szCs w:val="20"/>
        </w:rPr>
        <w:t>odpowiedzialnych</w:t>
      </w:r>
      <w:r w:rsidRPr="008157EF">
        <w:rPr>
          <w:rFonts w:ascii="Arial" w:eastAsia="Arial" w:hAnsi="Arial" w:cs="Arial"/>
          <w:sz w:val="20"/>
          <w:szCs w:val="20"/>
        </w:rPr>
        <w:t xml:space="preserve"> </w:t>
      </w:r>
      <w:r w:rsidRPr="008157EF">
        <w:rPr>
          <w:rFonts w:ascii="Arial" w:hAnsi="Arial" w:cs="Arial"/>
          <w:sz w:val="20"/>
          <w:szCs w:val="20"/>
        </w:rPr>
        <w:t>za</w:t>
      </w:r>
      <w:r w:rsidRPr="008157EF">
        <w:rPr>
          <w:rFonts w:ascii="Arial" w:eastAsia="Arial" w:hAnsi="Arial" w:cs="Arial"/>
          <w:sz w:val="20"/>
          <w:szCs w:val="20"/>
        </w:rPr>
        <w:t xml:space="preserve"> </w:t>
      </w:r>
      <w:r w:rsidRPr="008157EF">
        <w:rPr>
          <w:rFonts w:ascii="Arial" w:hAnsi="Arial" w:cs="Arial"/>
          <w:sz w:val="20"/>
          <w:szCs w:val="20"/>
        </w:rPr>
        <w:t>świadczenie</w:t>
      </w:r>
      <w:r w:rsidRPr="008157EF">
        <w:rPr>
          <w:rFonts w:ascii="Arial" w:eastAsia="Arial" w:hAnsi="Arial" w:cs="Arial"/>
          <w:sz w:val="20"/>
          <w:szCs w:val="20"/>
        </w:rPr>
        <w:t xml:space="preserve"> </w:t>
      </w:r>
      <w:r w:rsidRPr="008157EF">
        <w:rPr>
          <w:rFonts w:ascii="Arial" w:hAnsi="Arial" w:cs="Arial"/>
          <w:sz w:val="20"/>
          <w:szCs w:val="20"/>
        </w:rPr>
        <w:t>usług</w:t>
      </w:r>
      <w:r w:rsidRPr="008157EF">
        <w:rPr>
          <w:rFonts w:ascii="Arial" w:eastAsia="Arial" w:hAnsi="Arial" w:cs="Arial"/>
          <w:sz w:val="20"/>
          <w:szCs w:val="20"/>
        </w:rPr>
        <w:t xml:space="preserve">, </w:t>
      </w:r>
      <w:r w:rsidRPr="008157EF">
        <w:rPr>
          <w:rFonts w:ascii="TimesNewRomanPSMT" w:hAnsi="TimesNewRomanPSMT" w:cs="TimesNewRomanPSMT"/>
          <w:sz w:val="20"/>
          <w:szCs w:val="20"/>
          <w:lang w:eastAsia="pl-PL"/>
        </w:rPr>
        <w:t>kontrolę</w:t>
      </w:r>
      <w:r>
        <w:rPr>
          <w:rFonts w:ascii="TimesNewRomanPSMT" w:hAnsi="TimesNewRomanPSMT" w:cs="TimesNewRomanPSMT"/>
          <w:sz w:val="20"/>
          <w:szCs w:val="20"/>
          <w:lang w:eastAsia="pl-PL"/>
        </w:rPr>
        <w:t xml:space="preserve"> </w:t>
      </w:r>
      <w:r w:rsidRPr="008157EF">
        <w:rPr>
          <w:rFonts w:ascii="TimesNewRomanPSMT" w:hAnsi="TimesNewRomanPSMT" w:cs="TimesNewRomanPSMT"/>
          <w:sz w:val="20"/>
          <w:szCs w:val="20"/>
          <w:lang w:eastAsia="pl-PL"/>
        </w:rPr>
        <w:t xml:space="preserve">jakości lub kierowanie robotami </w:t>
      </w:r>
      <w:r w:rsidRPr="008157EF">
        <w:rPr>
          <w:rFonts w:ascii="Arial" w:hAnsi="Arial" w:cs="Arial"/>
          <w:sz w:val="20"/>
          <w:szCs w:val="20"/>
        </w:rPr>
        <w:t xml:space="preserve"> wraz</w:t>
      </w:r>
      <w:r w:rsidRPr="008157EF">
        <w:rPr>
          <w:rFonts w:ascii="Arial" w:eastAsia="Arial" w:hAnsi="Arial" w:cs="Arial"/>
          <w:sz w:val="20"/>
          <w:szCs w:val="20"/>
        </w:rPr>
        <w:t xml:space="preserve"> </w:t>
      </w:r>
      <w:r w:rsidRPr="008157EF">
        <w:rPr>
          <w:rFonts w:ascii="Arial" w:hAnsi="Arial" w:cs="Arial"/>
          <w:sz w:val="20"/>
          <w:szCs w:val="20"/>
        </w:rPr>
        <w:t>z</w:t>
      </w:r>
      <w:r w:rsidRPr="008157EF">
        <w:rPr>
          <w:rFonts w:ascii="Arial" w:eastAsia="Arial" w:hAnsi="Arial" w:cs="Arial"/>
          <w:sz w:val="20"/>
          <w:szCs w:val="20"/>
        </w:rPr>
        <w:t xml:space="preserve"> </w:t>
      </w:r>
      <w:r w:rsidRPr="008157EF">
        <w:rPr>
          <w:rFonts w:ascii="Arial" w:hAnsi="Arial" w:cs="Arial"/>
          <w:sz w:val="20"/>
          <w:szCs w:val="20"/>
        </w:rPr>
        <w:t>informacjami</w:t>
      </w:r>
      <w:r w:rsidRPr="008157EF">
        <w:rPr>
          <w:rFonts w:ascii="Arial" w:eastAsia="Arial" w:hAnsi="Arial" w:cs="Arial"/>
          <w:sz w:val="20"/>
          <w:szCs w:val="20"/>
        </w:rPr>
        <w:t xml:space="preserve"> </w:t>
      </w:r>
      <w:r w:rsidRPr="008157EF">
        <w:rPr>
          <w:rFonts w:ascii="Arial" w:hAnsi="Arial" w:cs="Arial"/>
          <w:sz w:val="20"/>
          <w:szCs w:val="20"/>
        </w:rPr>
        <w:t>na</w:t>
      </w:r>
      <w:r w:rsidRPr="008157EF">
        <w:rPr>
          <w:rFonts w:ascii="Arial" w:eastAsia="Arial" w:hAnsi="Arial" w:cs="Arial"/>
          <w:sz w:val="20"/>
          <w:szCs w:val="20"/>
        </w:rPr>
        <w:t xml:space="preserve"> </w:t>
      </w:r>
      <w:r w:rsidRPr="008157EF">
        <w:rPr>
          <w:rFonts w:ascii="Arial" w:hAnsi="Arial" w:cs="Arial"/>
          <w:sz w:val="20"/>
          <w:szCs w:val="20"/>
        </w:rPr>
        <w:t>temat</w:t>
      </w:r>
      <w:r w:rsidRPr="008157EF">
        <w:rPr>
          <w:rFonts w:ascii="Arial" w:eastAsia="Arial" w:hAnsi="Arial" w:cs="Arial"/>
          <w:sz w:val="20"/>
          <w:szCs w:val="20"/>
        </w:rPr>
        <w:t xml:space="preserve"> </w:t>
      </w:r>
      <w:r w:rsidRPr="008157EF">
        <w:rPr>
          <w:rFonts w:ascii="Arial" w:hAnsi="Arial" w:cs="Arial"/>
          <w:sz w:val="20"/>
          <w:szCs w:val="20"/>
        </w:rPr>
        <w:t>ich</w:t>
      </w:r>
      <w:r w:rsidRPr="008157EF">
        <w:rPr>
          <w:rFonts w:ascii="Arial" w:eastAsia="Arial" w:hAnsi="Arial" w:cs="Arial"/>
          <w:sz w:val="20"/>
          <w:szCs w:val="20"/>
        </w:rPr>
        <w:t xml:space="preserve"> </w:t>
      </w:r>
      <w:r w:rsidRPr="008157EF">
        <w:rPr>
          <w:rFonts w:ascii="Arial" w:hAnsi="Arial" w:cs="Arial"/>
          <w:sz w:val="20"/>
          <w:szCs w:val="20"/>
        </w:rPr>
        <w:t xml:space="preserve">kwalifikacji zawodowych, </w:t>
      </w:r>
      <w:r w:rsidRPr="008157EF">
        <w:rPr>
          <w:rFonts w:ascii="TimesNewRomanPSMT" w:hAnsi="TimesNewRomanPSMT" w:cs="TimesNewRomanPSMT"/>
          <w:sz w:val="20"/>
          <w:szCs w:val="20"/>
          <w:lang w:eastAsia="pl-PL"/>
        </w:rPr>
        <w:t>doświadczenia i wykształcenia niezbędnych do wykonania zamówienia, a także zakresu wykonywanych przez nie czynności, oraz informacją o podstawie do dysponowania tymi osobami</w:t>
      </w:r>
    </w:p>
    <w:p w:rsidR="00D46423" w:rsidRPr="00EE7896" w:rsidRDefault="00D46423" w:rsidP="003050DB">
      <w:pPr>
        <w:numPr>
          <w:ilvl w:val="0"/>
          <w:numId w:val="45"/>
        </w:numPr>
        <w:autoSpaceDE w:val="0"/>
        <w:autoSpaceDN w:val="0"/>
        <w:adjustRightInd w:val="0"/>
        <w:spacing w:after="0" w:line="240" w:lineRule="auto"/>
        <w:jc w:val="both"/>
        <w:rPr>
          <w:rFonts w:ascii="Arial" w:hAnsi="Arial" w:cs="Arial"/>
          <w:sz w:val="20"/>
          <w:szCs w:val="20"/>
        </w:rPr>
      </w:pPr>
      <w:r w:rsidRPr="008157EF">
        <w:rPr>
          <w:rFonts w:ascii="Arial" w:hAnsi="Arial" w:cs="Arial"/>
          <w:sz w:val="20"/>
          <w:szCs w:val="20"/>
        </w:rPr>
        <w:t>oświadczenia</w:t>
      </w:r>
      <w:r w:rsidRPr="008157EF">
        <w:rPr>
          <w:rFonts w:ascii="Arial" w:eastAsia="Arial" w:hAnsi="Arial" w:cs="Arial"/>
          <w:sz w:val="20"/>
          <w:szCs w:val="20"/>
        </w:rPr>
        <w:t xml:space="preserve"> </w:t>
      </w:r>
      <w:r w:rsidRPr="008157EF">
        <w:rPr>
          <w:rFonts w:ascii="Arial" w:hAnsi="Arial" w:cs="Arial"/>
          <w:sz w:val="20"/>
          <w:szCs w:val="20"/>
        </w:rPr>
        <w:t>Wykonawcy na temat uprawnień</w:t>
      </w:r>
      <w:r w:rsidRPr="008157EF">
        <w:rPr>
          <w:rFonts w:ascii="Arial" w:eastAsia="Arial" w:hAnsi="Arial" w:cs="Arial"/>
          <w:sz w:val="20"/>
          <w:szCs w:val="20"/>
        </w:rPr>
        <w:t xml:space="preserve"> </w:t>
      </w:r>
      <w:r w:rsidRPr="008157EF">
        <w:rPr>
          <w:rFonts w:ascii="Arial" w:hAnsi="Arial" w:cs="Arial"/>
          <w:sz w:val="20"/>
          <w:szCs w:val="20"/>
        </w:rPr>
        <w:t>posiadanych przez wykazane osoby</w:t>
      </w:r>
      <w:r w:rsidRPr="008157EF">
        <w:rPr>
          <w:rFonts w:ascii="Arial" w:eastAsia="Arial" w:hAnsi="Arial" w:cs="Arial"/>
          <w:sz w:val="20"/>
          <w:szCs w:val="20"/>
        </w:rPr>
        <w:t xml:space="preserve">, </w:t>
      </w:r>
      <w:r w:rsidRPr="008157EF">
        <w:rPr>
          <w:rFonts w:ascii="Arial" w:hAnsi="Arial" w:cs="Arial"/>
          <w:sz w:val="20"/>
          <w:szCs w:val="20"/>
        </w:rPr>
        <w:t>wymagane</w:t>
      </w:r>
      <w:r w:rsidRPr="008157EF">
        <w:rPr>
          <w:rFonts w:ascii="Arial" w:eastAsia="Arial" w:hAnsi="Arial" w:cs="Arial"/>
          <w:sz w:val="20"/>
          <w:szCs w:val="20"/>
        </w:rPr>
        <w:t xml:space="preserve"> </w:t>
      </w:r>
      <w:r w:rsidRPr="008157EF">
        <w:rPr>
          <w:rFonts w:ascii="Arial" w:hAnsi="Arial" w:cs="Arial"/>
          <w:sz w:val="20"/>
          <w:szCs w:val="20"/>
        </w:rPr>
        <w:t>przepisami</w:t>
      </w:r>
      <w:r w:rsidRPr="008157EF">
        <w:rPr>
          <w:rFonts w:ascii="Arial" w:eastAsia="Arial" w:hAnsi="Arial" w:cs="Arial"/>
          <w:sz w:val="20"/>
          <w:szCs w:val="20"/>
        </w:rPr>
        <w:t xml:space="preserve"> </w:t>
      </w:r>
      <w:r w:rsidRPr="008157EF">
        <w:rPr>
          <w:rFonts w:ascii="Arial" w:hAnsi="Arial" w:cs="Arial"/>
          <w:sz w:val="20"/>
          <w:szCs w:val="20"/>
        </w:rPr>
        <w:t>ustawy</w:t>
      </w:r>
      <w:r w:rsidRPr="008157EF">
        <w:rPr>
          <w:rFonts w:ascii="Arial" w:eastAsia="Arial" w:hAnsi="Arial" w:cs="Arial"/>
          <w:sz w:val="20"/>
          <w:szCs w:val="20"/>
        </w:rPr>
        <w:t xml:space="preserve"> </w:t>
      </w:r>
      <w:r w:rsidRPr="008157EF">
        <w:rPr>
          <w:rFonts w:ascii="Arial" w:hAnsi="Arial" w:cs="Arial"/>
          <w:sz w:val="20"/>
          <w:szCs w:val="20"/>
        </w:rPr>
        <w:t>Prawo</w:t>
      </w:r>
      <w:r w:rsidRPr="008157EF">
        <w:rPr>
          <w:rFonts w:ascii="Arial" w:eastAsia="Arial" w:hAnsi="Arial" w:cs="Arial"/>
          <w:sz w:val="20"/>
          <w:szCs w:val="20"/>
        </w:rPr>
        <w:t xml:space="preserve"> </w:t>
      </w:r>
      <w:r w:rsidRPr="008157EF">
        <w:rPr>
          <w:rFonts w:ascii="Arial" w:hAnsi="Arial" w:cs="Arial"/>
          <w:sz w:val="20"/>
          <w:szCs w:val="20"/>
        </w:rPr>
        <w:t>budowlane</w:t>
      </w:r>
      <w:r w:rsidRPr="008157EF">
        <w:rPr>
          <w:rFonts w:ascii="Arial" w:eastAsia="Arial" w:hAnsi="Arial" w:cs="Arial"/>
          <w:sz w:val="20"/>
          <w:szCs w:val="20"/>
        </w:rPr>
        <w:t xml:space="preserve"> </w:t>
      </w:r>
      <w:r w:rsidRPr="008157EF">
        <w:rPr>
          <w:rFonts w:ascii="Arial" w:hAnsi="Arial" w:cs="Arial"/>
          <w:sz w:val="20"/>
          <w:szCs w:val="20"/>
        </w:rPr>
        <w:t>w</w:t>
      </w:r>
      <w:r w:rsidRPr="008157EF">
        <w:rPr>
          <w:rFonts w:ascii="Arial" w:eastAsia="Arial" w:hAnsi="Arial" w:cs="Arial"/>
          <w:sz w:val="20"/>
          <w:szCs w:val="20"/>
        </w:rPr>
        <w:t xml:space="preserve"> </w:t>
      </w:r>
      <w:r w:rsidRPr="008157EF">
        <w:rPr>
          <w:rFonts w:ascii="Arial" w:hAnsi="Arial" w:cs="Arial"/>
          <w:sz w:val="20"/>
          <w:szCs w:val="20"/>
        </w:rPr>
        <w:t>zakresie</w:t>
      </w:r>
      <w:r w:rsidRPr="008157EF">
        <w:rPr>
          <w:rFonts w:ascii="Arial" w:eastAsia="Arial" w:hAnsi="Arial" w:cs="Arial"/>
          <w:sz w:val="20"/>
          <w:szCs w:val="20"/>
        </w:rPr>
        <w:t xml:space="preserve"> </w:t>
      </w:r>
      <w:r w:rsidRPr="008157EF">
        <w:rPr>
          <w:rFonts w:ascii="Arial" w:hAnsi="Arial" w:cs="Arial"/>
          <w:sz w:val="20"/>
          <w:szCs w:val="20"/>
        </w:rPr>
        <w:t>niezbędnym</w:t>
      </w:r>
      <w:r w:rsidRPr="008157EF">
        <w:rPr>
          <w:rFonts w:ascii="Arial" w:eastAsia="Arial" w:hAnsi="Arial" w:cs="Arial"/>
          <w:sz w:val="20"/>
          <w:szCs w:val="20"/>
        </w:rPr>
        <w:t xml:space="preserve"> </w:t>
      </w:r>
      <w:r w:rsidRPr="008157EF">
        <w:rPr>
          <w:rFonts w:ascii="Arial" w:hAnsi="Arial" w:cs="Arial"/>
          <w:sz w:val="20"/>
          <w:szCs w:val="20"/>
        </w:rPr>
        <w:t>do</w:t>
      </w:r>
      <w:r w:rsidRPr="008157EF">
        <w:rPr>
          <w:rFonts w:ascii="Arial" w:eastAsia="Arial" w:hAnsi="Arial" w:cs="Arial"/>
          <w:sz w:val="20"/>
          <w:szCs w:val="20"/>
        </w:rPr>
        <w:t xml:space="preserve"> </w:t>
      </w:r>
      <w:r w:rsidRPr="008157EF">
        <w:rPr>
          <w:rFonts w:ascii="Arial" w:hAnsi="Arial" w:cs="Arial"/>
          <w:sz w:val="20"/>
          <w:szCs w:val="20"/>
        </w:rPr>
        <w:t>wykonania</w:t>
      </w:r>
      <w:r w:rsidRPr="008157EF">
        <w:rPr>
          <w:rFonts w:ascii="Arial" w:eastAsia="Arial" w:hAnsi="Arial" w:cs="Arial"/>
          <w:sz w:val="20"/>
          <w:szCs w:val="20"/>
        </w:rPr>
        <w:t xml:space="preserve"> </w:t>
      </w:r>
      <w:r w:rsidRPr="008157EF">
        <w:rPr>
          <w:rFonts w:ascii="Arial" w:hAnsi="Arial" w:cs="Arial"/>
          <w:sz w:val="20"/>
          <w:szCs w:val="20"/>
        </w:rPr>
        <w:t>przedmiotu</w:t>
      </w:r>
      <w:r w:rsidRPr="008157EF">
        <w:rPr>
          <w:rFonts w:ascii="Arial" w:eastAsia="Arial" w:hAnsi="Arial" w:cs="Arial"/>
          <w:sz w:val="20"/>
          <w:szCs w:val="20"/>
        </w:rPr>
        <w:t xml:space="preserve"> </w:t>
      </w:r>
      <w:r w:rsidRPr="008157EF">
        <w:rPr>
          <w:rFonts w:ascii="Arial" w:hAnsi="Arial" w:cs="Arial"/>
          <w:sz w:val="20"/>
          <w:szCs w:val="20"/>
        </w:rPr>
        <w:t>zamówienia</w:t>
      </w:r>
      <w:r w:rsidRPr="008157EF">
        <w:rPr>
          <w:rFonts w:ascii="Arial" w:eastAsia="Arial" w:hAnsi="Arial" w:cs="Arial"/>
          <w:sz w:val="20"/>
          <w:szCs w:val="20"/>
        </w:rPr>
        <w:t xml:space="preserve"> (</w:t>
      </w:r>
      <w:r w:rsidRPr="008157EF">
        <w:rPr>
          <w:rFonts w:ascii="Arial" w:hAnsi="Arial" w:cs="Arial"/>
          <w:sz w:val="20"/>
          <w:szCs w:val="20"/>
        </w:rPr>
        <w:t>wg</w:t>
      </w:r>
      <w:r w:rsidRPr="008157EF">
        <w:rPr>
          <w:rFonts w:ascii="Arial" w:eastAsia="Arial" w:hAnsi="Arial" w:cs="Arial"/>
          <w:sz w:val="20"/>
          <w:szCs w:val="20"/>
        </w:rPr>
        <w:t xml:space="preserve"> </w:t>
      </w:r>
      <w:r w:rsidRPr="008157EF">
        <w:rPr>
          <w:rFonts w:ascii="Arial" w:hAnsi="Arial" w:cs="Arial"/>
          <w:sz w:val="20"/>
          <w:szCs w:val="20"/>
        </w:rPr>
        <w:t>wzoru</w:t>
      </w:r>
      <w:r w:rsidRPr="008157EF">
        <w:rPr>
          <w:rFonts w:ascii="Arial" w:eastAsia="Arial" w:hAnsi="Arial" w:cs="Arial"/>
          <w:sz w:val="20"/>
          <w:szCs w:val="20"/>
        </w:rPr>
        <w:t xml:space="preserve"> </w:t>
      </w:r>
      <w:r>
        <w:rPr>
          <w:rFonts w:ascii="Arial" w:eastAsia="Arial" w:hAnsi="Arial" w:cs="Arial"/>
          <w:sz w:val="20"/>
          <w:szCs w:val="20"/>
        </w:rPr>
        <w:t xml:space="preserve">- </w:t>
      </w:r>
      <w:r w:rsidRPr="008157EF">
        <w:rPr>
          <w:rFonts w:ascii="Arial" w:hAnsi="Arial" w:cs="Arial"/>
          <w:sz w:val="20"/>
          <w:szCs w:val="20"/>
        </w:rPr>
        <w:t>zał</w:t>
      </w:r>
      <w:r w:rsidRPr="008157EF">
        <w:rPr>
          <w:rFonts w:ascii="Arial" w:eastAsia="Arial" w:hAnsi="Arial" w:cs="Arial"/>
          <w:sz w:val="20"/>
          <w:szCs w:val="20"/>
        </w:rPr>
        <w:t xml:space="preserve">. </w:t>
      </w:r>
      <w:r w:rsidRPr="008157EF">
        <w:rPr>
          <w:rFonts w:ascii="Arial" w:hAnsi="Arial" w:cs="Arial"/>
          <w:sz w:val="20"/>
          <w:szCs w:val="20"/>
        </w:rPr>
        <w:t>Nr</w:t>
      </w:r>
      <w:r w:rsidRPr="008157EF">
        <w:rPr>
          <w:rFonts w:ascii="Arial" w:eastAsia="Arial" w:hAnsi="Arial" w:cs="Arial"/>
          <w:sz w:val="20"/>
          <w:szCs w:val="20"/>
        </w:rPr>
        <w:t xml:space="preserve"> 4</w:t>
      </w:r>
      <w:r>
        <w:rPr>
          <w:rFonts w:ascii="Arial" w:eastAsia="Arial" w:hAnsi="Arial" w:cs="Arial"/>
          <w:sz w:val="20"/>
          <w:szCs w:val="20"/>
        </w:rPr>
        <w:t xml:space="preserve"> do SIWZ</w:t>
      </w:r>
      <w:r w:rsidRPr="00EE7896">
        <w:rPr>
          <w:rFonts w:ascii="Arial" w:eastAsia="Arial" w:hAnsi="Arial" w:cs="Arial"/>
          <w:sz w:val="20"/>
          <w:szCs w:val="20"/>
        </w:rPr>
        <w:t>)</w:t>
      </w:r>
      <w:r w:rsidRPr="00EE7896">
        <w:rPr>
          <w:rFonts w:ascii="Arial" w:hAnsi="Arial" w:cs="Arial"/>
          <w:sz w:val="20"/>
          <w:szCs w:val="20"/>
        </w:rPr>
        <w:t>,</w:t>
      </w:r>
    </w:p>
    <w:p w:rsidR="00D70A54" w:rsidRPr="008733D9" w:rsidRDefault="00D46423" w:rsidP="008733D9">
      <w:pPr>
        <w:pStyle w:val="Akapitzlist"/>
        <w:widowControl w:val="0"/>
        <w:numPr>
          <w:ilvl w:val="0"/>
          <w:numId w:val="27"/>
        </w:numPr>
        <w:shd w:val="clear" w:color="auto" w:fill="FFFFFF"/>
        <w:tabs>
          <w:tab w:val="left" w:pos="360"/>
        </w:tabs>
        <w:autoSpaceDE w:val="0"/>
        <w:autoSpaceDN w:val="0"/>
        <w:adjustRightInd w:val="0"/>
        <w:spacing w:after="0" w:line="240" w:lineRule="auto"/>
        <w:jc w:val="both"/>
        <w:rPr>
          <w:rFonts w:ascii="Arial" w:hAnsi="Arial" w:cs="Arial"/>
          <w:spacing w:val="-2"/>
          <w:sz w:val="20"/>
          <w:szCs w:val="20"/>
        </w:rPr>
      </w:pPr>
      <w:r w:rsidRPr="008733D9">
        <w:rPr>
          <w:rFonts w:ascii="Arial" w:hAnsi="Arial" w:cs="Arial"/>
          <w:b/>
          <w:sz w:val="20"/>
          <w:szCs w:val="20"/>
        </w:rPr>
        <w:t>W</w:t>
      </w:r>
      <w:r w:rsidRPr="008733D9">
        <w:rPr>
          <w:rFonts w:ascii="Arial" w:eastAsia="Arial" w:hAnsi="Arial" w:cs="Arial"/>
          <w:b/>
          <w:sz w:val="20"/>
          <w:szCs w:val="20"/>
        </w:rPr>
        <w:t xml:space="preserve"> </w:t>
      </w:r>
      <w:r w:rsidRPr="008733D9">
        <w:rPr>
          <w:rFonts w:ascii="Arial" w:hAnsi="Arial" w:cs="Arial"/>
          <w:b/>
          <w:sz w:val="20"/>
          <w:szCs w:val="20"/>
        </w:rPr>
        <w:t>celu</w:t>
      </w:r>
      <w:r w:rsidRPr="008733D9">
        <w:rPr>
          <w:rFonts w:ascii="Arial" w:eastAsia="Arial" w:hAnsi="Arial" w:cs="Arial"/>
          <w:b/>
          <w:sz w:val="20"/>
          <w:szCs w:val="20"/>
        </w:rPr>
        <w:t xml:space="preserve"> </w:t>
      </w:r>
      <w:r w:rsidRPr="008733D9">
        <w:rPr>
          <w:rFonts w:ascii="Arial" w:hAnsi="Arial" w:cs="Arial"/>
          <w:b/>
          <w:sz w:val="20"/>
          <w:szCs w:val="20"/>
        </w:rPr>
        <w:t>potwierdzenia</w:t>
      </w:r>
      <w:r w:rsidRPr="008733D9">
        <w:rPr>
          <w:rFonts w:ascii="Arial" w:eastAsia="Arial" w:hAnsi="Arial" w:cs="Arial"/>
          <w:b/>
          <w:sz w:val="20"/>
          <w:szCs w:val="20"/>
        </w:rPr>
        <w:t xml:space="preserve">, </w:t>
      </w:r>
      <w:r w:rsidRPr="008733D9">
        <w:rPr>
          <w:rFonts w:ascii="Arial" w:hAnsi="Arial" w:cs="Arial"/>
          <w:b/>
          <w:sz w:val="20"/>
          <w:szCs w:val="20"/>
        </w:rPr>
        <w:t>że</w:t>
      </w:r>
      <w:r w:rsidRPr="008733D9">
        <w:rPr>
          <w:rFonts w:ascii="Arial" w:eastAsia="Arial" w:hAnsi="Arial" w:cs="Arial"/>
          <w:b/>
          <w:sz w:val="20"/>
          <w:szCs w:val="20"/>
        </w:rPr>
        <w:t xml:space="preserve"> </w:t>
      </w:r>
      <w:r w:rsidRPr="008733D9">
        <w:rPr>
          <w:rFonts w:ascii="Arial" w:hAnsi="Arial" w:cs="Arial"/>
          <w:b/>
          <w:sz w:val="20"/>
          <w:szCs w:val="20"/>
        </w:rPr>
        <w:t>Wykonawca</w:t>
      </w:r>
      <w:r w:rsidRPr="008733D9">
        <w:rPr>
          <w:rFonts w:ascii="Arial" w:eastAsia="Arial" w:hAnsi="Arial" w:cs="Arial"/>
          <w:b/>
          <w:sz w:val="20"/>
          <w:szCs w:val="20"/>
        </w:rPr>
        <w:t xml:space="preserve"> </w:t>
      </w:r>
      <w:r w:rsidRPr="008733D9">
        <w:rPr>
          <w:rFonts w:ascii="Arial" w:hAnsi="Arial" w:cs="Arial"/>
          <w:b/>
          <w:sz w:val="20"/>
          <w:szCs w:val="20"/>
        </w:rPr>
        <w:t>znajduje</w:t>
      </w:r>
      <w:r w:rsidRPr="008733D9">
        <w:rPr>
          <w:rFonts w:ascii="Arial" w:eastAsia="Arial" w:hAnsi="Arial" w:cs="Arial"/>
          <w:b/>
          <w:sz w:val="20"/>
          <w:szCs w:val="20"/>
        </w:rPr>
        <w:t xml:space="preserve"> </w:t>
      </w:r>
      <w:r w:rsidRPr="008733D9">
        <w:rPr>
          <w:rFonts w:ascii="Arial" w:hAnsi="Arial" w:cs="Arial"/>
          <w:b/>
          <w:sz w:val="20"/>
          <w:szCs w:val="20"/>
        </w:rPr>
        <w:t>się</w:t>
      </w:r>
      <w:r w:rsidRPr="008733D9">
        <w:rPr>
          <w:rFonts w:ascii="Arial" w:eastAsia="Arial" w:hAnsi="Arial" w:cs="Arial"/>
          <w:b/>
          <w:sz w:val="20"/>
          <w:szCs w:val="20"/>
        </w:rPr>
        <w:t xml:space="preserve"> </w:t>
      </w:r>
      <w:r w:rsidRPr="008733D9">
        <w:rPr>
          <w:rFonts w:ascii="Arial" w:hAnsi="Arial" w:cs="Arial"/>
          <w:b/>
          <w:sz w:val="20"/>
          <w:szCs w:val="20"/>
        </w:rPr>
        <w:t>w</w:t>
      </w:r>
      <w:r w:rsidRPr="008733D9">
        <w:rPr>
          <w:rFonts w:ascii="Arial" w:eastAsia="Arial" w:hAnsi="Arial" w:cs="Arial"/>
          <w:b/>
          <w:sz w:val="20"/>
          <w:szCs w:val="20"/>
        </w:rPr>
        <w:t xml:space="preserve"> </w:t>
      </w:r>
      <w:r w:rsidRPr="008733D9">
        <w:rPr>
          <w:rFonts w:ascii="Arial" w:hAnsi="Arial" w:cs="Arial"/>
          <w:b/>
          <w:sz w:val="20"/>
          <w:szCs w:val="20"/>
        </w:rPr>
        <w:t>sytuacji</w:t>
      </w:r>
      <w:r w:rsidRPr="008733D9">
        <w:rPr>
          <w:rFonts w:ascii="Arial" w:eastAsia="Arial" w:hAnsi="Arial" w:cs="Arial"/>
          <w:b/>
          <w:sz w:val="20"/>
          <w:szCs w:val="20"/>
        </w:rPr>
        <w:t xml:space="preserve"> </w:t>
      </w:r>
      <w:r w:rsidRPr="008733D9">
        <w:rPr>
          <w:rFonts w:ascii="Arial" w:hAnsi="Arial" w:cs="Arial"/>
          <w:b/>
          <w:sz w:val="20"/>
          <w:szCs w:val="20"/>
        </w:rPr>
        <w:t>ekonomicznej</w:t>
      </w:r>
      <w:r w:rsidRPr="008733D9">
        <w:rPr>
          <w:rFonts w:ascii="Arial" w:eastAsia="Arial" w:hAnsi="Arial" w:cs="Arial"/>
          <w:b/>
          <w:sz w:val="20"/>
          <w:szCs w:val="20"/>
        </w:rPr>
        <w:t xml:space="preserve"> </w:t>
      </w:r>
      <w:r w:rsidRPr="008733D9">
        <w:rPr>
          <w:rFonts w:ascii="Arial" w:hAnsi="Arial" w:cs="Arial"/>
          <w:b/>
          <w:sz w:val="20"/>
          <w:szCs w:val="20"/>
        </w:rPr>
        <w:t>i</w:t>
      </w:r>
      <w:r w:rsidRPr="008733D9">
        <w:rPr>
          <w:rFonts w:ascii="Arial" w:eastAsia="Arial" w:hAnsi="Arial" w:cs="Arial"/>
          <w:b/>
          <w:sz w:val="20"/>
          <w:szCs w:val="20"/>
        </w:rPr>
        <w:t xml:space="preserve"> </w:t>
      </w:r>
      <w:r w:rsidRPr="008733D9">
        <w:rPr>
          <w:rFonts w:ascii="Arial" w:hAnsi="Arial" w:cs="Arial"/>
          <w:b/>
          <w:sz w:val="20"/>
          <w:szCs w:val="20"/>
        </w:rPr>
        <w:t>finansowej</w:t>
      </w:r>
      <w:r w:rsidRPr="008733D9">
        <w:rPr>
          <w:rFonts w:ascii="Arial" w:eastAsia="Arial" w:hAnsi="Arial" w:cs="Arial"/>
          <w:b/>
          <w:sz w:val="20"/>
          <w:szCs w:val="20"/>
        </w:rPr>
        <w:t xml:space="preserve"> </w:t>
      </w:r>
      <w:r w:rsidRPr="008733D9">
        <w:rPr>
          <w:rFonts w:ascii="Arial" w:hAnsi="Arial" w:cs="Arial"/>
          <w:b/>
          <w:sz w:val="20"/>
          <w:szCs w:val="20"/>
        </w:rPr>
        <w:t>zapewniającej</w:t>
      </w:r>
      <w:r w:rsidRPr="008733D9">
        <w:rPr>
          <w:rFonts w:ascii="Arial" w:eastAsia="Arial" w:hAnsi="Arial" w:cs="Arial"/>
          <w:b/>
          <w:sz w:val="20"/>
          <w:szCs w:val="20"/>
        </w:rPr>
        <w:t xml:space="preserve"> </w:t>
      </w:r>
      <w:r w:rsidRPr="008733D9">
        <w:rPr>
          <w:rFonts w:ascii="Arial" w:hAnsi="Arial" w:cs="Arial"/>
          <w:b/>
          <w:sz w:val="20"/>
          <w:szCs w:val="20"/>
        </w:rPr>
        <w:t>wykonanie</w:t>
      </w:r>
      <w:r w:rsidRPr="008733D9">
        <w:rPr>
          <w:rFonts w:ascii="Arial" w:eastAsia="Arial" w:hAnsi="Arial" w:cs="Arial"/>
          <w:b/>
          <w:sz w:val="20"/>
          <w:szCs w:val="20"/>
        </w:rPr>
        <w:t xml:space="preserve"> </w:t>
      </w:r>
      <w:r w:rsidRPr="008733D9">
        <w:rPr>
          <w:rFonts w:ascii="Arial" w:hAnsi="Arial" w:cs="Arial"/>
          <w:b/>
          <w:sz w:val="20"/>
          <w:szCs w:val="20"/>
        </w:rPr>
        <w:t>zamówienia</w:t>
      </w:r>
      <w:r w:rsidRPr="008733D9">
        <w:rPr>
          <w:rFonts w:ascii="Arial" w:eastAsia="Arial" w:hAnsi="Arial" w:cs="Arial"/>
          <w:sz w:val="20"/>
          <w:szCs w:val="20"/>
        </w:rPr>
        <w:t xml:space="preserve">, </w:t>
      </w:r>
      <w:r w:rsidR="00D70A54" w:rsidRPr="008733D9">
        <w:rPr>
          <w:rFonts w:ascii="Arial" w:hAnsi="Arial"/>
          <w:spacing w:val="-2"/>
          <w:sz w:val="20"/>
          <w:szCs w:val="20"/>
        </w:rPr>
        <w:t>Informacji z banku lub spółdzielczej kasy oszczędnościowo – kredytowej potwierdzającej wysokość posiadanych środków finansowych lub zdolność kredytową Wykonawcy, wystawionej nie wcześniej niż 3 miesiące przed upływem terminu składania ofert albo składania wniosków o dopuszczenie do udziału w postępowaniu o udzielenie zamówienia.</w:t>
      </w:r>
    </w:p>
    <w:p w:rsidR="00D46423" w:rsidRPr="00D70A54" w:rsidRDefault="00D70A54" w:rsidP="00480803">
      <w:pPr>
        <w:widowControl w:val="0"/>
        <w:shd w:val="clear" w:color="auto" w:fill="FFFFFF"/>
        <w:tabs>
          <w:tab w:val="left" w:pos="360"/>
        </w:tabs>
        <w:autoSpaceDE w:val="0"/>
        <w:autoSpaceDN w:val="0"/>
        <w:adjustRightInd w:val="0"/>
        <w:spacing w:after="0" w:line="240" w:lineRule="auto"/>
        <w:ind w:left="720"/>
        <w:jc w:val="both"/>
        <w:rPr>
          <w:rFonts w:ascii="Arial" w:hAnsi="Arial"/>
          <w:spacing w:val="-2"/>
          <w:sz w:val="20"/>
          <w:szCs w:val="20"/>
        </w:rPr>
      </w:pPr>
      <w:r>
        <w:rPr>
          <w:rFonts w:ascii="Arial" w:hAnsi="Arial"/>
          <w:spacing w:val="-2"/>
          <w:sz w:val="20"/>
          <w:szCs w:val="20"/>
        </w:rPr>
        <w:t>Wykonawca potwierdzi wykonanie niniejszego udziału w postępowaniu, jeżeli wykaże, że posiada środki finansowe lub zdolność kredytową w wy</w:t>
      </w:r>
      <w:r w:rsidR="009425BE">
        <w:rPr>
          <w:rFonts w:ascii="Arial" w:hAnsi="Arial"/>
          <w:spacing w:val="-2"/>
          <w:sz w:val="20"/>
          <w:szCs w:val="20"/>
        </w:rPr>
        <w:t xml:space="preserve">sokości </w:t>
      </w:r>
      <w:r w:rsidR="006410C3">
        <w:rPr>
          <w:rFonts w:ascii="Arial" w:hAnsi="Arial"/>
          <w:spacing w:val="-2"/>
          <w:sz w:val="20"/>
          <w:szCs w:val="20"/>
        </w:rPr>
        <w:t>1</w:t>
      </w:r>
      <w:r w:rsidR="009F2BDE">
        <w:rPr>
          <w:rFonts w:ascii="Arial" w:hAnsi="Arial"/>
          <w:spacing w:val="-2"/>
          <w:sz w:val="20"/>
          <w:szCs w:val="20"/>
        </w:rPr>
        <w:t>0</w:t>
      </w:r>
      <w:r w:rsidR="00480803">
        <w:rPr>
          <w:rFonts w:ascii="Arial" w:hAnsi="Arial"/>
          <w:spacing w:val="-2"/>
          <w:sz w:val="20"/>
          <w:szCs w:val="20"/>
        </w:rPr>
        <w:t>0</w:t>
      </w:r>
      <w:r w:rsidR="009425BE">
        <w:rPr>
          <w:rFonts w:ascii="Arial" w:hAnsi="Arial"/>
          <w:spacing w:val="-2"/>
          <w:sz w:val="20"/>
          <w:szCs w:val="20"/>
        </w:rPr>
        <w:t>.000,00 zł</w:t>
      </w:r>
      <w:r>
        <w:rPr>
          <w:rFonts w:ascii="Arial" w:hAnsi="Arial"/>
          <w:spacing w:val="-2"/>
          <w:sz w:val="20"/>
          <w:szCs w:val="20"/>
        </w:rPr>
        <w:t xml:space="preserve">. </w:t>
      </w:r>
    </w:p>
    <w:p w:rsidR="00D70A54" w:rsidRDefault="00D70A54" w:rsidP="00D70A54">
      <w:pPr>
        <w:tabs>
          <w:tab w:val="left" w:pos="1080"/>
          <w:tab w:val="left" w:pos="1455"/>
        </w:tabs>
        <w:suppressAutoHyphens/>
        <w:autoSpaceDE w:val="0"/>
        <w:spacing w:before="60" w:after="0" w:line="240" w:lineRule="auto"/>
        <w:ind w:left="502"/>
        <w:jc w:val="both"/>
        <w:rPr>
          <w:rFonts w:ascii="Arial" w:eastAsia="Arial" w:hAnsi="Arial" w:cs="Arial"/>
          <w:sz w:val="20"/>
          <w:szCs w:val="20"/>
        </w:rPr>
      </w:pPr>
    </w:p>
    <w:p w:rsidR="00D46423" w:rsidRDefault="00D46423" w:rsidP="00D46423">
      <w:pPr>
        <w:tabs>
          <w:tab w:val="left" w:pos="1080"/>
          <w:tab w:val="left" w:pos="1455"/>
        </w:tabs>
        <w:spacing w:before="60"/>
        <w:ind w:left="180"/>
        <w:jc w:val="both"/>
        <w:rPr>
          <w:rFonts w:ascii="Arial" w:eastAsia="Arial" w:hAnsi="Arial" w:cs="Arial"/>
          <w:sz w:val="20"/>
        </w:rPr>
      </w:pPr>
      <w:bookmarkStart w:id="12" w:name="_Ref254645300"/>
      <w:r>
        <w:rPr>
          <w:rFonts w:ascii="Arial" w:hAnsi="Arial" w:cs="Arial"/>
          <w:sz w:val="20"/>
        </w:rPr>
        <w:t>W</w:t>
      </w:r>
      <w:r>
        <w:rPr>
          <w:rFonts w:ascii="Arial" w:eastAsia="Arial" w:hAnsi="Arial" w:cs="Arial"/>
          <w:sz w:val="20"/>
        </w:rPr>
        <w:t xml:space="preserve"> </w:t>
      </w:r>
      <w:r>
        <w:rPr>
          <w:rFonts w:ascii="Arial" w:hAnsi="Arial" w:cs="Arial"/>
          <w:sz w:val="20"/>
        </w:rPr>
        <w:t>przypadku</w:t>
      </w:r>
      <w:r>
        <w:rPr>
          <w:rFonts w:ascii="Arial" w:eastAsia="Arial" w:hAnsi="Arial" w:cs="Arial"/>
          <w:sz w:val="20"/>
        </w:rPr>
        <w:t xml:space="preserve"> </w:t>
      </w:r>
      <w:r>
        <w:rPr>
          <w:rFonts w:ascii="Arial" w:hAnsi="Arial" w:cs="Arial"/>
          <w:sz w:val="20"/>
        </w:rPr>
        <w:t>wspólnego</w:t>
      </w:r>
      <w:r>
        <w:rPr>
          <w:rFonts w:ascii="Arial" w:eastAsia="Arial" w:hAnsi="Arial" w:cs="Arial"/>
          <w:sz w:val="20"/>
        </w:rPr>
        <w:t xml:space="preserve"> </w:t>
      </w:r>
      <w:r>
        <w:rPr>
          <w:rFonts w:ascii="Arial" w:hAnsi="Arial" w:cs="Arial"/>
          <w:sz w:val="20"/>
        </w:rPr>
        <w:t>ubiegania</w:t>
      </w:r>
      <w:r>
        <w:rPr>
          <w:rFonts w:ascii="Arial" w:eastAsia="Arial" w:hAnsi="Arial" w:cs="Arial"/>
          <w:sz w:val="20"/>
        </w:rPr>
        <w:t xml:space="preserve"> </w:t>
      </w:r>
      <w:r>
        <w:rPr>
          <w:rFonts w:ascii="Arial" w:hAnsi="Arial" w:cs="Arial"/>
          <w:sz w:val="20"/>
        </w:rPr>
        <w:t>się</w:t>
      </w:r>
      <w:r>
        <w:rPr>
          <w:rFonts w:ascii="Arial" w:eastAsia="Arial" w:hAnsi="Arial" w:cs="Arial"/>
          <w:sz w:val="20"/>
        </w:rPr>
        <w:t xml:space="preserve"> </w:t>
      </w:r>
      <w:r>
        <w:rPr>
          <w:rFonts w:ascii="Arial" w:hAnsi="Arial" w:cs="Arial"/>
          <w:sz w:val="20"/>
        </w:rPr>
        <w:t>dwóch</w:t>
      </w:r>
      <w:r>
        <w:rPr>
          <w:rFonts w:ascii="Arial" w:eastAsia="Arial" w:hAnsi="Arial" w:cs="Arial"/>
          <w:sz w:val="20"/>
        </w:rPr>
        <w:t xml:space="preserve"> </w:t>
      </w:r>
      <w:r>
        <w:rPr>
          <w:rFonts w:ascii="Arial" w:hAnsi="Arial" w:cs="Arial"/>
          <w:sz w:val="20"/>
        </w:rPr>
        <w:t>lub</w:t>
      </w:r>
      <w:r>
        <w:rPr>
          <w:rFonts w:ascii="Arial" w:eastAsia="Arial" w:hAnsi="Arial" w:cs="Arial"/>
          <w:sz w:val="20"/>
        </w:rPr>
        <w:t xml:space="preserve"> </w:t>
      </w:r>
      <w:r>
        <w:rPr>
          <w:rFonts w:ascii="Arial" w:hAnsi="Arial" w:cs="Arial"/>
          <w:sz w:val="20"/>
        </w:rPr>
        <w:t>więcej</w:t>
      </w:r>
      <w:r>
        <w:rPr>
          <w:rFonts w:ascii="Arial" w:eastAsia="Arial" w:hAnsi="Arial" w:cs="Arial"/>
          <w:sz w:val="20"/>
        </w:rPr>
        <w:t xml:space="preserve"> </w:t>
      </w:r>
      <w:r>
        <w:rPr>
          <w:rFonts w:ascii="Arial" w:hAnsi="Arial" w:cs="Arial"/>
          <w:sz w:val="20"/>
        </w:rPr>
        <w:t>Wykonawców</w:t>
      </w:r>
      <w:r>
        <w:rPr>
          <w:rFonts w:ascii="Arial" w:eastAsia="Arial" w:hAnsi="Arial" w:cs="Arial"/>
          <w:sz w:val="20"/>
        </w:rPr>
        <w:t xml:space="preserve"> </w:t>
      </w:r>
      <w:r>
        <w:rPr>
          <w:rFonts w:ascii="Arial" w:hAnsi="Arial" w:cs="Arial"/>
          <w:sz w:val="20"/>
        </w:rPr>
        <w:t>o</w:t>
      </w:r>
      <w:r>
        <w:rPr>
          <w:rFonts w:ascii="Arial" w:eastAsia="Arial" w:hAnsi="Arial" w:cs="Arial"/>
          <w:sz w:val="20"/>
        </w:rPr>
        <w:t xml:space="preserve"> </w:t>
      </w:r>
      <w:r>
        <w:rPr>
          <w:rFonts w:ascii="Arial" w:hAnsi="Arial" w:cs="Arial"/>
          <w:sz w:val="20"/>
        </w:rPr>
        <w:t>udzielenie</w:t>
      </w:r>
      <w:r>
        <w:rPr>
          <w:rFonts w:ascii="Arial" w:eastAsia="Arial" w:hAnsi="Arial" w:cs="Arial"/>
          <w:sz w:val="20"/>
        </w:rPr>
        <w:t xml:space="preserve"> </w:t>
      </w:r>
      <w:r>
        <w:rPr>
          <w:rFonts w:ascii="Arial" w:hAnsi="Arial" w:cs="Arial"/>
          <w:sz w:val="20"/>
        </w:rPr>
        <w:t>niniejszego</w:t>
      </w:r>
      <w:r>
        <w:rPr>
          <w:rFonts w:ascii="Arial" w:eastAsia="Arial" w:hAnsi="Arial" w:cs="Arial"/>
          <w:sz w:val="20"/>
        </w:rPr>
        <w:t xml:space="preserve"> </w:t>
      </w:r>
      <w:r>
        <w:rPr>
          <w:rFonts w:ascii="Arial" w:hAnsi="Arial" w:cs="Arial"/>
          <w:sz w:val="20"/>
        </w:rPr>
        <w:t>zamówienia</w:t>
      </w:r>
      <w:r>
        <w:rPr>
          <w:rFonts w:ascii="Arial" w:eastAsia="Arial" w:hAnsi="Arial" w:cs="Arial"/>
          <w:sz w:val="20"/>
        </w:rPr>
        <w:t xml:space="preserve">, </w:t>
      </w:r>
      <w:r>
        <w:rPr>
          <w:rFonts w:ascii="Arial" w:hAnsi="Arial" w:cs="Arial"/>
          <w:sz w:val="20"/>
        </w:rPr>
        <w:t>oceniane</w:t>
      </w:r>
      <w:r>
        <w:rPr>
          <w:rFonts w:ascii="Arial" w:eastAsia="Arial" w:hAnsi="Arial" w:cs="Arial"/>
          <w:sz w:val="20"/>
        </w:rPr>
        <w:t xml:space="preserve"> </w:t>
      </w:r>
      <w:r>
        <w:rPr>
          <w:rFonts w:ascii="Arial" w:hAnsi="Arial" w:cs="Arial"/>
          <w:sz w:val="20"/>
        </w:rPr>
        <w:t>będzie</w:t>
      </w:r>
      <w:r>
        <w:rPr>
          <w:rFonts w:ascii="Arial" w:eastAsia="Arial" w:hAnsi="Arial" w:cs="Arial"/>
          <w:sz w:val="20"/>
        </w:rPr>
        <w:t xml:space="preserve"> </w:t>
      </w:r>
      <w:r>
        <w:rPr>
          <w:rFonts w:ascii="Arial" w:hAnsi="Arial" w:cs="Arial"/>
          <w:sz w:val="20"/>
        </w:rPr>
        <w:t>łącznie</w:t>
      </w:r>
      <w:r>
        <w:rPr>
          <w:rFonts w:ascii="Arial" w:eastAsia="Arial" w:hAnsi="Arial" w:cs="Arial"/>
          <w:sz w:val="20"/>
        </w:rPr>
        <w:t xml:space="preserve"> </w:t>
      </w:r>
      <w:r>
        <w:rPr>
          <w:rFonts w:ascii="Arial" w:hAnsi="Arial" w:cs="Arial"/>
          <w:sz w:val="20"/>
        </w:rPr>
        <w:t>spełnienie</w:t>
      </w:r>
      <w:r>
        <w:rPr>
          <w:rFonts w:ascii="Arial" w:eastAsia="Arial" w:hAnsi="Arial" w:cs="Arial"/>
          <w:sz w:val="20"/>
        </w:rPr>
        <w:t xml:space="preserve"> </w:t>
      </w:r>
      <w:r>
        <w:rPr>
          <w:rFonts w:ascii="Arial" w:hAnsi="Arial" w:cs="Arial"/>
          <w:sz w:val="20"/>
        </w:rPr>
        <w:t>warunku</w:t>
      </w:r>
      <w:r>
        <w:rPr>
          <w:rFonts w:ascii="Arial" w:eastAsia="Arial" w:hAnsi="Arial" w:cs="Arial"/>
          <w:sz w:val="20"/>
        </w:rPr>
        <w:t xml:space="preserve"> - </w:t>
      </w:r>
      <w:r>
        <w:rPr>
          <w:rFonts w:ascii="Arial" w:hAnsi="Arial" w:cs="Arial"/>
          <w:sz w:val="20"/>
        </w:rPr>
        <w:t>w</w:t>
      </w:r>
      <w:r>
        <w:rPr>
          <w:rFonts w:ascii="Arial" w:eastAsia="Arial" w:hAnsi="Arial" w:cs="Arial"/>
          <w:sz w:val="20"/>
        </w:rPr>
        <w:t xml:space="preserve"> </w:t>
      </w:r>
      <w:r>
        <w:rPr>
          <w:rFonts w:ascii="Arial" w:hAnsi="Arial" w:cs="Arial"/>
          <w:sz w:val="20"/>
        </w:rPr>
        <w:t>tym</w:t>
      </w:r>
      <w:r>
        <w:rPr>
          <w:rFonts w:ascii="Arial" w:eastAsia="Arial" w:hAnsi="Arial" w:cs="Arial"/>
          <w:sz w:val="20"/>
        </w:rPr>
        <w:t xml:space="preserve"> </w:t>
      </w:r>
      <w:r>
        <w:rPr>
          <w:rFonts w:ascii="Arial" w:hAnsi="Arial" w:cs="Arial"/>
          <w:sz w:val="20"/>
        </w:rPr>
        <w:t>celu</w:t>
      </w:r>
      <w:r>
        <w:rPr>
          <w:rFonts w:ascii="Arial" w:eastAsia="Arial" w:hAnsi="Arial" w:cs="Arial"/>
          <w:sz w:val="20"/>
        </w:rPr>
        <w:t xml:space="preserve"> </w:t>
      </w:r>
      <w:r>
        <w:rPr>
          <w:rFonts w:ascii="Arial" w:hAnsi="Arial" w:cs="Arial"/>
          <w:sz w:val="20"/>
        </w:rPr>
        <w:t>dokumenty</w:t>
      </w:r>
      <w:r>
        <w:rPr>
          <w:rFonts w:ascii="Arial" w:eastAsia="Arial" w:hAnsi="Arial" w:cs="Arial"/>
          <w:sz w:val="20"/>
        </w:rPr>
        <w:t xml:space="preserve"> </w:t>
      </w:r>
      <w:r>
        <w:rPr>
          <w:rFonts w:ascii="Arial" w:hAnsi="Arial" w:cs="Arial"/>
          <w:sz w:val="20"/>
        </w:rPr>
        <w:t>ma</w:t>
      </w:r>
      <w:r>
        <w:rPr>
          <w:rFonts w:ascii="Arial" w:eastAsia="Arial" w:hAnsi="Arial" w:cs="Arial"/>
          <w:sz w:val="20"/>
        </w:rPr>
        <w:t xml:space="preserve"> </w:t>
      </w:r>
      <w:r>
        <w:rPr>
          <w:rFonts w:ascii="Arial" w:hAnsi="Arial" w:cs="Arial"/>
          <w:sz w:val="20"/>
        </w:rPr>
        <w:t>obowiązek</w:t>
      </w:r>
      <w:r>
        <w:rPr>
          <w:rFonts w:ascii="Arial" w:eastAsia="Arial" w:hAnsi="Arial" w:cs="Arial"/>
          <w:sz w:val="20"/>
        </w:rPr>
        <w:t xml:space="preserve"> </w:t>
      </w:r>
      <w:r>
        <w:rPr>
          <w:rFonts w:ascii="Arial" w:hAnsi="Arial" w:cs="Arial"/>
          <w:sz w:val="20"/>
        </w:rPr>
        <w:t>złożyć</w:t>
      </w:r>
      <w:r>
        <w:rPr>
          <w:rFonts w:ascii="Arial" w:eastAsia="Arial" w:hAnsi="Arial" w:cs="Arial"/>
          <w:sz w:val="20"/>
        </w:rPr>
        <w:t xml:space="preserve"> </w:t>
      </w:r>
      <w:r>
        <w:rPr>
          <w:rFonts w:ascii="Arial" w:hAnsi="Arial" w:cs="Arial"/>
          <w:sz w:val="20"/>
        </w:rPr>
        <w:t>ten</w:t>
      </w:r>
      <w:r>
        <w:rPr>
          <w:rFonts w:ascii="Arial" w:eastAsia="Arial" w:hAnsi="Arial" w:cs="Arial"/>
          <w:sz w:val="20"/>
        </w:rPr>
        <w:t xml:space="preserve"> </w:t>
      </w:r>
      <w:r>
        <w:rPr>
          <w:rFonts w:ascii="Arial" w:hAnsi="Arial" w:cs="Arial"/>
          <w:sz w:val="20"/>
        </w:rPr>
        <w:t>lub</w:t>
      </w:r>
      <w:r>
        <w:rPr>
          <w:rFonts w:ascii="Arial" w:eastAsia="Arial" w:hAnsi="Arial" w:cs="Arial"/>
          <w:sz w:val="20"/>
        </w:rPr>
        <w:t xml:space="preserve"> </w:t>
      </w:r>
      <w:r>
        <w:rPr>
          <w:rFonts w:ascii="Arial" w:hAnsi="Arial" w:cs="Arial"/>
          <w:sz w:val="20"/>
        </w:rPr>
        <w:t>ci</w:t>
      </w:r>
      <w:r>
        <w:rPr>
          <w:rFonts w:ascii="Arial" w:eastAsia="Arial" w:hAnsi="Arial" w:cs="Arial"/>
          <w:sz w:val="20"/>
        </w:rPr>
        <w:t xml:space="preserve"> </w:t>
      </w:r>
      <w:r>
        <w:rPr>
          <w:rFonts w:ascii="Arial" w:hAnsi="Arial" w:cs="Arial"/>
          <w:sz w:val="20"/>
        </w:rPr>
        <w:t>z</w:t>
      </w:r>
      <w:r>
        <w:rPr>
          <w:rFonts w:ascii="Arial" w:eastAsia="Arial" w:hAnsi="Arial" w:cs="Arial"/>
          <w:sz w:val="20"/>
        </w:rPr>
        <w:t xml:space="preserve"> </w:t>
      </w:r>
      <w:r>
        <w:rPr>
          <w:rFonts w:ascii="Arial" w:hAnsi="Arial" w:cs="Arial"/>
          <w:sz w:val="20"/>
        </w:rPr>
        <w:t>Wykonawców</w:t>
      </w:r>
      <w:r>
        <w:rPr>
          <w:rFonts w:ascii="Arial" w:eastAsia="Arial" w:hAnsi="Arial" w:cs="Arial"/>
          <w:sz w:val="20"/>
        </w:rPr>
        <w:t xml:space="preserve">, </w:t>
      </w:r>
      <w:r>
        <w:rPr>
          <w:rFonts w:ascii="Arial" w:hAnsi="Arial" w:cs="Arial"/>
          <w:sz w:val="20"/>
        </w:rPr>
        <w:t>którzy</w:t>
      </w:r>
      <w:r>
        <w:rPr>
          <w:rFonts w:ascii="Arial" w:eastAsia="Arial" w:hAnsi="Arial" w:cs="Arial"/>
          <w:sz w:val="20"/>
        </w:rPr>
        <w:t xml:space="preserve"> </w:t>
      </w:r>
      <w:r>
        <w:rPr>
          <w:rFonts w:ascii="Arial" w:hAnsi="Arial" w:cs="Arial"/>
          <w:sz w:val="20"/>
        </w:rPr>
        <w:t>w</w:t>
      </w:r>
      <w:r>
        <w:rPr>
          <w:rFonts w:ascii="Arial" w:eastAsia="Arial" w:hAnsi="Arial" w:cs="Arial"/>
          <w:sz w:val="20"/>
        </w:rPr>
        <w:t xml:space="preserve"> </w:t>
      </w:r>
      <w:r>
        <w:rPr>
          <w:rFonts w:ascii="Arial" w:hAnsi="Arial" w:cs="Arial"/>
          <w:sz w:val="20"/>
        </w:rPr>
        <w:t>imieniu</w:t>
      </w:r>
      <w:r>
        <w:rPr>
          <w:rFonts w:ascii="Arial" w:eastAsia="Arial" w:hAnsi="Arial" w:cs="Arial"/>
          <w:sz w:val="20"/>
        </w:rPr>
        <w:t xml:space="preserve"> </w:t>
      </w:r>
      <w:r>
        <w:rPr>
          <w:rFonts w:ascii="Arial" w:hAnsi="Arial" w:cs="Arial"/>
          <w:sz w:val="20"/>
        </w:rPr>
        <w:t>wszystkich</w:t>
      </w:r>
      <w:r>
        <w:rPr>
          <w:rFonts w:ascii="Arial" w:eastAsia="Arial" w:hAnsi="Arial" w:cs="Arial"/>
          <w:sz w:val="20"/>
        </w:rPr>
        <w:t xml:space="preserve"> </w:t>
      </w:r>
      <w:r>
        <w:rPr>
          <w:rFonts w:ascii="Arial" w:hAnsi="Arial" w:cs="Arial"/>
          <w:sz w:val="20"/>
        </w:rPr>
        <w:t>wykazywać</w:t>
      </w:r>
      <w:r>
        <w:rPr>
          <w:rFonts w:ascii="Arial" w:eastAsia="Arial" w:hAnsi="Arial" w:cs="Arial"/>
          <w:sz w:val="20"/>
        </w:rPr>
        <w:t xml:space="preserve"> </w:t>
      </w:r>
      <w:r>
        <w:rPr>
          <w:rFonts w:ascii="Arial" w:hAnsi="Arial" w:cs="Arial"/>
          <w:sz w:val="20"/>
        </w:rPr>
        <w:t>będą</w:t>
      </w:r>
      <w:r>
        <w:rPr>
          <w:rFonts w:ascii="Arial" w:eastAsia="Arial" w:hAnsi="Arial" w:cs="Arial"/>
          <w:sz w:val="20"/>
        </w:rPr>
        <w:t xml:space="preserve"> </w:t>
      </w:r>
      <w:r>
        <w:rPr>
          <w:rFonts w:ascii="Arial" w:hAnsi="Arial" w:cs="Arial"/>
          <w:sz w:val="20"/>
        </w:rPr>
        <w:t>spełnianie</w:t>
      </w:r>
      <w:r>
        <w:rPr>
          <w:rFonts w:ascii="Arial" w:eastAsia="Arial" w:hAnsi="Arial" w:cs="Arial"/>
          <w:sz w:val="20"/>
        </w:rPr>
        <w:t xml:space="preserve"> </w:t>
      </w:r>
      <w:r>
        <w:rPr>
          <w:rFonts w:ascii="Arial" w:hAnsi="Arial" w:cs="Arial"/>
          <w:sz w:val="20"/>
        </w:rPr>
        <w:t>tego</w:t>
      </w:r>
      <w:r>
        <w:rPr>
          <w:rFonts w:ascii="Arial" w:eastAsia="Arial" w:hAnsi="Arial" w:cs="Arial"/>
          <w:sz w:val="20"/>
        </w:rPr>
        <w:t xml:space="preserve"> </w:t>
      </w:r>
      <w:r>
        <w:rPr>
          <w:rFonts w:ascii="Arial" w:hAnsi="Arial" w:cs="Arial"/>
          <w:sz w:val="20"/>
        </w:rPr>
        <w:t>warunku</w:t>
      </w:r>
      <w:r>
        <w:rPr>
          <w:rFonts w:ascii="Arial" w:eastAsia="Arial" w:hAnsi="Arial" w:cs="Arial"/>
          <w:sz w:val="20"/>
        </w:rPr>
        <w:t>.</w:t>
      </w:r>
    </w:p>
    <w:p w:rsidR="00D46423" w:rsidRDefault="00D46423" w:rsidP="00D46423">
      <w:pPr>
        <w:spacing w:before="60"/>
        <w:jc w:val="both"/>
        <w:rPr>
          <w:rFonts w:ascii="Arial" w:hAnsi="Arial" w:cs="Arial"/>
          <w:b/>
          <w:sz w:val="20"/>
          <w:szCs w:val="20"/>
        </w:rPr>
      </w:pPr>
      <w:r w:rsidRPr="00E54B78">
        <w:rPr>
          <w:rFonts w:ascii="Arial" w:hAnsi="Arial" w:cs="Arial"/>
          <w:b/>
          <w:sz w:val="20"/>
        </w:rPr>
        <w:t>2. W celu</w:t>
      </w:r>
      <w:r>
        <w:rPr>
          <w:rStyle w:val="textbold"/>
          <w:rFonts w:ascii="Arial" w:eastAsia="Arial" w:hAnsi="Arial" w:cs="Arial"/>
          <w:b/>
          <w:sz w:val="20"/>
          <w:szCs w:val="20"/>
        </w:rPr>
        <w:t xml:space="preserve"> </w:t>
      </w:r>
      <w:r>
        <w:rPr>
          <w:rStyle w:val="textbold"/>
          <w:rFonts w:ascii="Arial" w:hAnsi="Arial" w:cs="Arial"/>
          <w:b/>
          <w:sz w:val="20"/>
          <w:szCs w:val="20"/>
        </w:rPr>
        <w:t>potwierdzenia</w:t>
      </w:r>
      <w:r>
        <w:rPr>
          <w:rStyle w:val="textbold"/>
          <w:rFonts w:ascii="Arial" w:eastAsia="Arial" w:hAnsi="Arial" w:cs="Arial"/>
          <w:b/>
          <w:sz w:val="20"/>
          <w:szCs w:val="20"/>
        </w:rPr>
        <w:t xml:space="preserve"> </w:t>
      </w:r>
      <w:r>
        <w:rPr>
          <w:rStyle w:val="textbold"/>
          <w:rFonts w:ascii="Arial" w:hAnsi="Arial" w:cs="Arial"/>
          <w:b/>
          <w:sz w:val="20"/>
          <w:szCs w:val="20"/>
        </w:rPr>
        <w:t>niepodlegania</w:t>
      </w:r>
      <w:r>
        <w:rPr>
          <w:rStyle w:val="textbold"/>
          <w:rFonts w:ascii="Arial" w:eastAsia="Arial" w:hAnsi="Arial" w:cs="Arial"/>
          <w:b/>
          <w:sz w:val="20"/>
          <w:szCs w:val="20"/>
        </w:rPr>
        <w:t xml:space="preserve"> </w:t>
      </w:r>
      <w:r>
        <w:rPr>
          <w:rStyle w:val="textbold"/>
          <w:rFonts w:ascii="Arial" w:hAnsi="Arial" w:cs="Arial"/>
          <w:b/>
          <w:sz w:val="20"/>
          <w:szCs w:val="20"/>
        </w:rPr>
        <w:t>wykluczeniu</w:t>
      </w:r>
      <w:r>
        <w:rPr>
          <w:rStyle w:val="textbold"/>
          <w:rFonts w:ascii="Arial" w:eastAsia="Arial" w:hAnsi="Arial" w:cs="Arial"/>
          <w:b/>
          <w:sz w:val="20"/>
          <w:szCs w:val="20"/>
        </w:rPr>
        <w:t xml:space="preserve"> </w:t>
      </w:r>
      <w:r>
        <w:rPr>
          <w:rStyle w:val="textbold"/>
          <w:rFonts w:ascii="Arial" w:hAnsi="Arial" w:cs="Arial"/>
          <w:b/>
          <w:sz w:val="20"/>
          <w:szCs w:val="20"/>
        </w:rPr>
        <w:t>na</w:t>
      </w:r>
      <w:r>
        <w:rPr>
          <w:rStyle w:val="textbold"/>
          <w:rFonts w:ascii="Arial" w:eastAsia="Arial" w:hAnsi="Arial" w:cs="Arial"/>
          <w:b/>
          <w:sz w:val="20"/>
          <w:szCs w:val="20"/>
        </w:rPr>
        <w:t xml:space="preserve"> </w:t>
      </w:r>
      <w:r>
        <w:rPr>
          <w:rStyle w:val="textbold"/>
          <w:rFonts w:ascii="Arial" w:hAnsi="Arial" w:cs="Arial"/>
          <w:b/>
          <w:sz w:val="20"/>
          <w:szCs w:val="20"/>
        </w:rPr>
        <w:t>podstawie</w:t>
      </w:r>
      <w:r>
        <w:rPr>
          <w:rStyle w:val="textbold"/>
          <w:rFonts w:ascii="Arial" w:eastAsia="Arial" w:hAnsi="Arial" w:cs="Arial"/>
          <w:b/>
          <w:sz w:val="20"/>
          <w:szCs w:val="20"/>
        </w:rPr>
        <w:t xml:space="preserve"> </w:t>
      </w:r>
      <w:r>
        <w:rPr>
          <w:rStyle w:val="textbold"/>
          <w:rFonts w:ascii="Arial" w:hAnsi="Arial" w:cs="Arial"/>
          <w:b/>
          <w:sz w:val="20"/>
          <w:szCs w:val="20"/>
        </w:rPr>
        <w:t>art</w:t>
      </w:r>
      <w:r>
        <w:rPr>
          <w:rStyle w:val="textbold"/>
          <w:rFonts w:ascii="Arial" w:eastAsia="Arial" w:hAnsi="Arial" w:cs="Arial"/>
          <w:b/>
          <w:sz w:val="20"/>
          <w:szCs w:val="20"/>
        </w:rPr>
        <w:t xml:space="preserve">. 24 </w:t>
      </w:r>
      <w:r>
        <w:rPr>
          <w:rStyle w:val="textbold"/>
          <w:rFonts w:ascii="Arial" w:hAnsi="Arial" w:cs="Arial"/>
          <w:b/>
          <w:sz w:val="20"/>
          <w:szCs w:val="20"/>
        </w:rPr>
        <w:t>ust</w:t>
      </w:r>
      <w:r>
        <w:rPr>
          <w:rStyle w:val="textbold"/>
          <w:rFonts w:ascii="Arial" w:eastAsia="Arial" w:hAnsi="Arial" w:cs="Arial"/>
          <w:b/>
          <w:sz w:val="20"/>
          <w:szCs w:val="20"/>
        </w:rPr>
        <w:t xml:space="preserve">. 1 </w:t>
      </w:r>
      <w:r>
        <w:rPr>
          <w:rStyle w:val="textbold"/>
          <w:rFonts w:ascii="Arial" w:hAnsi="Arial" w:cs="Arial"/>
          <w:b/>
          <w:sz w:val="20"/>
          <w:szCs w:val="20"/>
        </w:rPr>
        <w:t>Pzp</w:t>
      </w:r>
      <w:r>
        <w:rPr>
          <w:rStyle w:val="textbold"/>
          <w:rFonts w:ascii="Arial" w:eastAsia="Arial" w:hAnsi="Arial" w:cs="Arial"/>
          <w:b/>
          <w:sz w:val="20"/>
          <w:szCs w:val="20"/>
        </w:rPr>
        <w:t xml:space="preserve">, </w:t>
      </w:r>
      <w:r>
        <w:rPr>
          <w:rFonts w:ascii="Arial" w:hAnsi="Arial" w:cs="Arial"/>
          <w:b/>
          <w:sz w:val="20"/>
          <w:szCs w:val="20"/>
        </w:rPr>
        <w:t>każdy</w:t>
      </w:r>
      <w:r>
        <w:rPr>
          <w:rFonts w:ascii="Arial" w:eastAsia="Arial" w:hAnsi="Arial" w:cs="Arial"/>
          <w:b/>
          <w:sz w:val="20"/>
          <w:szCs w:val="20"/>
        </w:rPr>
        <w:t xml:space="preserve"> </w:t>
      </w:r>
      <w:r>
        <w:rPr>
          <w:rFonts w:ascii="Arial" w:hAnsi="Arial" w:cs="Arial"/>
          <w:b/>
          <w:sz w:val="20"/>
          <w:szCs w:val="20"/>
        </w:rPr>
        <w:t>z</w:t>
      </w:r>
    </w:p>
    <w:p w:rsidR="00D46423" w:rsidRDefault="00D46423" w:rsidP="00D46423">
      <w:pPr>
        <w:spacing w:before="60"/>
        <w:jc w:val="both"/>
        <w:rPr>
          <w:rFonts w:ascii="Arial" w:eastAsia="Arial" w:hAnsi="Arial" w:cs="Arial"/>
          <w:b/>
          <w:sz w:val="20"/>
          <w:szCs w:val="20"/>
        </w:rPr>
      </w:pPr>
      <w:r>
        <w:rPr>
          <w:rFonts w:ascii="Arial" w:hAnsi="Arial" w:cs="Arial"/>
          <w:b/>
          <w:sz w:val="20"/>
          <w:szCs w:val="20"/>
        </w:rPr>
        <w:t xml:space="preserve"> </w:t>
      </w:r>
      <w:r>
        <w:rPr>
          <w:rFonts w:ascii="Arial" w:eastAsia="Arial" w:hAnsi="Arial" w:cs="Arial"/>
          <w:b/>
          <w:sz w:val="20"/>
          <w:szCs w:val="20"/>
        </w:rPr>
        <w:t xml:space="preserve">  </w:t>
      </w:r>
      <w:r>
        <w:rPr>
          <w:rFonts w:ascii="Arial" w:hAnsi="Arial" w:cs="Arial"/>
          <w:b/>
          <w:sz w:val="20"/>
          <w:szCs w:val="20"/>
        </w:rPr>
        <w:t>Wykonawców</w:t>
      </w:r>
      <w:r>
        <w:rPr>
          <w:rFonts w:ascii="Arial" w:eastAsia="Arial" w:hAnsi="Arial" w:cs="Arial"/>
          <w:b/>
          <w:sz w:val="20"/>
          <w:szCs w:val="20"/>
        </w:rPr>
        <w:t xml:space="preserve"> </w:t>
      </w:r>
      <w:r>
        <w:rPr>
          <w:rFonts w:ascii="Arial" w:hAnsi="Arial" w:cs="Arial"/>
          <w:b/>
          <w:sz w:val="20"/>
          <w:szCs w:val="20"/>
        </w:rPr>
        <w:t>powinien</w:t>
      </w:r>
      <w:r>
        <w:rPr>
          <w:rFonts w:ascii="Arial" w:eastAsia="Arial" w:hAnsi="Arial" w:cs="Arial"/>
          <w:b/>
          <w:sz w:val="20"/>
          <w:szCs w:val="20"/>
        </w:rPr>
        <w:t xml:space="preserve"> </w:t>
      </w:r>
      <w:r>
        <w:rPr>
          <w:rFonts w:ascii="Arial" w:hAnsi="Arial" w:cs="Arial"/>
          <w:b/>
          <w:sz w:val="20"/>
          <w:szCs w:val="20"/>
        </w:rPr>
        <w:t>przedłożyć</w:t>
      </w:r>
      <w:r>
        <w:rPr>
          <w:rFonts w:ascii="Arial" w:eastAsia="Arial" w:hAnsi="Arial" w:cs="Arial"/>
          <w:b/>
          <w:sz w:val="20"/>
          <w:szCs w:val="20"/>
        </w:rPr>
        <w:t xml:space="preserve"> </w:t>
      </w:r>
      <w:r>
        <w:rPr>
          <w:rFonts w:ascii="Arial" w:hAnsi="Arial" w:cs="Arial"/>
          <w:b/>
          <w:sz w:val="20"/>
          <w:szCs w:val="20"/>
        </w:rPr>
        <w:t>wraz</w:t>
      </w:r>
      <w:r>
        <w:rPr>
          <w:rFonts w:ascii="Arial" w:eastAsia="Arial" w:hAnsi="Arial" w:cs="Arial"/>
          <w:b/>
          <w:sz w:val="20"/>
          <w:szCs w:val="20"/>
        </w:rPr>
        <w:t xml:space="preserve"> </w:t>
      </w:r>
      <w:r>
        <w:rPr>
          <w:rFonts w:ascii="Arial" w:hAnsi="Arial" w:cs="Arial"/>
          <w:b/>
          <w:sz w:val="20"/>
          <w:szCs w:val="20"/>
        </w:rPr>
        <w:t>z</w:t>
      </w:r>
      <w:r>
        <w:rPr>
          <w:rFonts w:ascii="Arial" w:eastAsia="Arial" w:hAnsi="Arial" w:cs="Arial"/>
          <w:b/>
          <w:sz w:val="20"/>
          <w:szCs w:val="20"/>
        </w:rPr>
        <w:t xml:space="preserve"> </w:t>
      </w:r>
      <w:r>
        <w:rPr>
          <w:rFonts w:ascii="Arial" w:hAnsi="Arial" w:cs="Arial"/>
          <w:b/>
          <w:sz w:val="20"/>
          <w:szCs w:val="20"/>
        </w:rPr>
        <w:t>ofertą</w:t>
      </w:r>
      <w:r>
        <w:rPr>
          <w:rFonts w:ascii="Arial" w:eastAsia="Arial" w:hAnsi="Arial" w:cs="Arial"/>
          <w:b/>
          <w:sz w:val="20"/>
          <w:szCs w:val="20"/>
        </w:rPr>
        <w:t xml:space="preserve"> </w:t>
      </w:r>
      <w:r>
        <w:rPr>
          <w:rFonts w:ascii="Arial" w:hAnsi="Arial" w:cs="Arial"/>
          <w:b/>
          <w:sz w:val="20"/>
          <w:szCs w:val="20"/>
        </w:rPr>
        <w:t>następujące</w:t>
      </w:r>
      <w:r>
        <w:rPr>
          <w:rFonts w:ascii="Arial" w:eastAsia="Arial" w:hAnsi="Arial" w:cs="Arial"/>
          <w:b/>
          <w:sz w:val="20"/>
          <w:szCs w:val="20"/>
        </w:rPr>
        <w:t xml:space="preserve"> </w:t>
      </w:r>
      <w:r>
        <w:rPr>
          <w:rFonts w:ascii="Arial" w:hAnsi="Arial" w:cs="Arial"/>
          <w:b/>
          <w:sz w:val="20"/>
          <w:szCs w:val="20"/>
        </w:rPr>
        <w:t>oświadczenia</w:t>
      </w:r>
      <w:r>
        <w:rPr>
          <w:rFonts w:ascii="Arial" w:eastAsia="Arial" w:hAnsi="Arial" w:cs="Arial"/>
          <w:b/>
          <w:sz w:val="20"/>
          <w:szCs w:val="20"/>
        </w:rPr>
        <w:t xml:space="preserve"> </w:t>
      </w:r>
      <w:r>
        <w:rPr>
          <w:rFonts w:ascii="Arial" w:hAnsi="Arial" w:cs="Arial"/>
          <w:b/>
          <w:sz w:val="20"/>
          <w:szCs w:val="20"/>
        </w:rPr>
        <w:t>lub</w:t>
      </w:r>
      <w:r>
        <w:rPr>
          <w:rFonts w:ascii="Arial" w:eastAsia="Arial" w:hAnsi="Arial" w:cs="Arial"/>
          <w:b/>
          <w:sz w:val="20"/>
          <w:szCs w:val="20"/>
        </w:rPr>
        <w:t xml:space="preserve"> </w:t>
      </w:r>
      <w:r>
        <w:rPr>
          <w:rFonts w:ascii="Arial" w:hAnsi="Arial" w:cs="Arial"/>
          <w:b/>
          <w:sz w:val="20"/>
          <w:szCs w:val="20"/>
        </w:rPr>
        <w:t>dokumenty</w:t>
      </w:r>
      <w:r>
        <w:rPr>
          <w:rFonts w:ascii="Arial" w:eastAsia="Arial" w:hAnsi="Arial" w:cs="Arial"/>
          <w:b/>
          <w:sz w:val="20"/>
          <w:szCs w:val="20"/>
        </w:rPr>
        <w:t>:</w:t>
      </w:r>
      <w:bookmarkEnd w:id="12"/>
    </w:p>
    <w:p w:rsidR="00D46423" w:rsidRPr="008157EF" w:rsidRDefault="00D46423" w:rsidP="0014434C">
      <w:pPr>
        <w:numPr>
          <w:ilvl w:val="0"/>
          <w:numId w:val="31"/>
        </w:numPr>
        <w:tabs>
          <w:tab w:val="left" w:pos="900"/>
          <w:tab w:val="left" w:pos="1455"/>
        </w:tabs>
        <w:suppressAutoHyphens/>
        <w:spacing w:before="60" w:after="0" w:line="240" w:lineRule="auto"/>
        <w:ind w:left="900"/>
        <w:jc w:val="both"/>
        <w:rPr>
          <w:rFonts w:ascii="Arial" w:eastAsia="Arial" w:hAnsi="Arial" w:cs="Arial"/>
          <w:bCs/>
          <w:sz w:val="20"/>
          <w:szCs w:val="20"/>
        </w:rPr>
      </w:pPr>
      <w:r w:rsidRPr="008157EF">
        <w:rPr>
          <w:rFonts w:ascii="Arial" w:hAnsi="Arial" w:cs="Arial"/>
          <w:b/>
          <w:sz w:val="20"/>
          <w:szCs w:val="20"/>
        </w:rPr>
        <w:t>oświadczenie</w:t>
      </w:r>
      <w:r w:rsidRPr="008157EF">
        <w:rPr>
          <w:rFonts w:ascii="Arial" w:eastAsia="Arial" w:hAnsi="Arial" w:cs="Arial"/>
          <w:b/>
          <w:sz w:val="20"/>
          <w:szCs w:val="20"/>
        </w:rPr>
        <w:t xml:space="preserve"> </w:t>
      </w:r>
      <w:r w:rsidRPr="008157EF">
        <w:rPr>
          <w:rFonts w:ascii="Arial" w:hAnsi="Arial" w:cs="Arial"/>
          <w:b/>
          <w:sz w:val="20"/>
          <w:szCs w:val="20"/>
        </w:rPr>
        <w:t>Wykonawcy</w:t>
      </w:r>
      <w:r w:rsidRPr="008157EF">
        <w:rPr>
          <w:rFonts w:ascii="Arial" w:eastAsia="Arial" w:hAnsi="Arial" w:cs="Arial"/>
          <w:b/>
          <w:sz w:val="20"/>
          <w:szCs w:val="20"/>
        </w:rPr>
        <w:t>,</w:t>
      </w:r>
      <w:r w:rsidRPr="008157EF">
        <w:rPr>
          <w:rFonts w:ascii="Arial" w:eastAsia="Arial" w:hAnsi="Arial" w:cs="Arial"/>
          <w:bCs/>
          <w:sz w:val="20"/>
          <w:szCs w:val="20"/>
        </w:rPr>
        <w:t xml:space="preserve"> </w:t>
      </w:r>
      <w:r w:rsidRPr="008157EF">
        <w:rPr>
          <w:rFonts w:ascii="Arial" w:hAnsi="Arial" w:cs="Arial"/>
          <w:b/>
          <w:sz w:val="20"/>
          <w:szCs w:val="20"/>
        </w:rPr>
        <w:t>o</w:t>
      </w:r>
      <w:r w:rsidRPr="008157EF">
        <w:rPr>
          <w:rFonts w:ascii="Arial" w:eastAsia="Arial" w:hAnsi="Arial" w:cs="Arial"/>
          <w:b/>
          <w:sz w:val="20"/>
          <w:szCs w:val="20"/>
        </w:rPr>
        <w:t xml:space="preserve"> </w:t>
      </w:r>
      <w:r w:rsidRPr="008157EF">
        <w:rPr>
          <w:rFonts w:ascii="Arial" w:hAnsi="Arial" w:cs="Arial"/>
          <w:b/>
          <w:sz w:val="20"/>
          <w:szCs w:val="20"/>
        </w:rPr>
        <w:t>braku</w:t>
      </w:r>
      <w:r w:rsidRPr="008157EF">
        <w:rPr>
          <w:rFonts w:ascii="Arial" w:eastAsia="Arial" w:hAnsi="Arial" w:cs="Arial"/>
          <w:b/>
          <w:sz w:val="20"/>
          <w:szCs w:val="20"/>
        </w:rPr>
        <w:t xml:space="preserve"> </w:t>
      </w:r>
      <w:r w:rsidRPr="008157EF">
        <w:rPr>
          <w:rFonts w:ascii="Arial" w:hAnsi="Arial" w:cs="Arial"/>
          <w:b/>
          <w:sz w:val="20"/>
          <w:szCs w:val="20"/>
        </w:rPr>
        <w:t>podstaw</w:t>
      </w:r>
      <w:r w:rsidRPr="008157EF">
        <w:rPr>
          <w:rFonts w:ascii="Arial" w:eastAsia="Arial" w:hAnsi="Arial" w:cs="Arial"/>
          <w:b/>
          <w:sz w:val="20"/>
          <w:szCs w:val="20"/>
        </w:rPr>
        <w:t xml:space="preserve"> </w:t>
      </w:r>
      <w:r w:rsidRPr="008157EF">
        <w:rPr>
          <w:rFonts w:ascii="Arial" w:hAnsi="Arial" w:cs="Arial"/>
          <w:b/>
          <w:sz w:val="20"/>
          <w:szCs w:val="20"/>
        </w:rPr>
        <w:t>do</w:t>
      </w:r>
      <w:r w:rsidRPr="008157EF">
        <w:rPr>
          <w:rFonts w:ascii="Arial" w:eastAsia="Arial" w:hAnsi="Arial" w:cs="Arial"/>
          <w:b/>
          <w:sz w:val="20"/>
          <w:szCs w:val="20"/>
        </w:rPr>
        <w:t xml:space="preserve"> </w:t>
      </w:r>
      <w:r w:rsidRPr="008157EF">
        <w:rPr>
          <w:rFonts w:ascii="Arial" w:hAnsi="Arial" w:cs="Arial"/>
          <w:b/>
          <w:sz w:val="20"/>
          <w:szCs w:val="20"/>
        </w:rPr>
        <w:t>wykluczenia</w:t>
      </w:r>
      <w:r w:rsidRPr="008157EF">
        <w:rPr>
          <w:rFonts w:ascii="Arial" w:eastAsia="Arial" w:hAnsi="Arial" w:cs="Arial"/>
          <w:b/>
          <w:sz w:val="20"/>
          <w:szCs w:val="20"/>
        </w:rPr>
        <w:t xml:space="preserve"> </w:t>
      </w:r>
      <w:r w:rsidRPr="008157EF">
        <w:rPr>
          <w:rFonts w:ascii="Arial" w:hAnsi="Arial" w:cs="Arial"/>
          <w:b/>
          <w:sz w:val="20"/>
          <w:szCs w:val="20"/>
        </w:rPr>
        <w:t>z</w:t>
      </w:r>
      <w:r w:rsidRPr="008157EF">
        <w:rPr>
          <w:rFonts w:ascii="Arial" w:eastAsia="Arial" w:hAnsi="Arial" w:cs="Arial"/>
          <w:b/>
          <w:sz w:val="20"/>
          <w:szCs w:val="20"/>
        </w:rPr>
        <w:t xml:space="preserve"> </w:t>
      </w:r>
      <w:r w:rsidRPr="008157EF">
        <w:rPr>
          <w:rFonts w:ascii="Arial" w:hAnsi="Arial" w:cs="Arial"/>
          <w:b/>
          <w:sz w:val="20"/>
          <w:szCs w:val="20"/>
        </w:rPr>
        <w:t>postępowania</w:t>
      </w:r>
      <w:r w:rsidRPr="008157EF">
        <w:rPr>
          <w:rFonts w:ascii="Arial" w:eastAsia="Arial" w:hAnsi="Arial" w:cs="Arial"/>
          <w:b/>
          <w:sz w:val="20"/>
          <w:szCs w:val="20"/>
        </w:rPr>
        <w:t xml:space="preserve"> </w:t>
      </w:r>
      <w:r w:rsidRPr="008157EF">
        <w:rPr>
          <w:rFonts w:ascii="Arial" w:hAnsi="Arial" w:cs="Arial"/>
          <w:b/>
          <w:sz w:val="20"/>
          <w:szCs w:val="20"/>
        </w:rPr>
        <w:t>na</w:t>
      </w:r>
      <w:r w:rsidRPr="008157EF">
        <w:rPr>
          <w:rFonts w:ascii="Arial" w:eastAsia="Arial" w:hAnsi="Arial" w:cs="Arial"/>
          <w:b/>
          <w:sz w:val="20"/>
          <w:szCs w:val="20"/>
        </w:rPr>
        <w:t xml:space="preserve"> </w:t>
      </w:r>
      <w:r w:rsidRPr="008157EF">
        <w:rPr>
          <w:rFonts w:ascii="Arial" w:hAnsi="Arial" w:cs="Arial"/>
          <w:b/>
          <w:sz w:val="20"/>
          <w:szCs w:val="20"/>
        </w:rPr>
        <w:t>podstawie</w:t>
      </w:r>
      <w:r w:rsidRPr="008157EF">
        <w:rPr>
          <w:rFonts w:ascii="Arial" w:eastAsia="Arial" w:hAnsi="Arial" w:cs="Arial"/>
          <w:b/>
          <w:sz w:val="20"/>
          <w:szCs w:val="20"/>
        </w:rPr>
        <w:t xml:space="preserve"> </w:t>
      </w:r>
      <w:r w:rsidRPr="008157EF">
        <w:rPr>
          <w:rFonts w:ascii="Arial" w:hAnsi="Arial" w:cs="Arial"/>
          <w:b/>
          <w:sz w:val="20"/>
          <w:szCs w:val="20"/>
        </w:rPr>
        <w:t>art</w:t>
      </w:r>
      <w:r w:rsidRPr="008157EF">
        <w:rPr>
          <w:rFonts w:ascii="Arial" w:eastAsia="Arial" w:hAnsi="Arial" w:cs="Arial"/>
          <w:b/>
          <w:sz w:val="20"/>
          <w:szCs w:val="20"/>
        </w:rPr>
        <w:t>. 24 ust. 1</w:t>
      </w:r>
      <w:r w:rsidRPr="008157EF">
        <w:rPr>
          <w:rFonts w:ascii="Arial" w:hAnsi="Arial" w:cs="Arial"/>
          <w:b/>
          <w:bCs/>
          <w:sz w:val="20"/>
          <w:szCs w:val="20"/>
        </w:rPr>
        <w:t>Pzp</w:t>
      </w:r>
      <w:r w:rsidRPr="008157EF">
        <w:rPr>
          <w:rFonts w:ascii="Arial" w:eastAsia="Arial" w:hAnsi="Arial" w:cs="Arial"/>
          <w:bCs/>
          <w:sz w:val="20"/>
          <w:szCs w:val="20"/>
        </w:rPr>
        <w:t xml:space="preserve">, </w:t>
      </w:r>
      <w:r w:rsidRPr="008157EF">
        <w:rPr>
          <w:rFonts w:ascii="Arial" w:hAnsi="Arial" w:cs="Arial"/>
          <w:bCs/>
          <w:sz w:val="20"/>
          <w:szCs w:val="20"/>
        </w:rPr>
        <w:t>stanowiące</w:t>
      </w:r>
      <w:r w:rsidRPr="008157EF">
        <w:rPr>
          <w:rFonts w:ascii="Arial" w:eastAsia="Arial" w:hAnsi="Arial" w:cs="Arial"/>
          <w:bCs/>
          <w:sz w:val="20"/>
          <w:szCs w:val="20"/>
        </w:rPr>
        <w:t xml:space="preserve"> </w:t>
      </w:r>
      <w:r w:rsidRPr="008157EF">
        <w:rPr>
          <w:rFonts w:ascii="Arial" w:hAnsi="Arial" w:cs="Arial"/>
          <w:bCs/>
          <w:sz w:val="20"/>
          <w:szCs w:val="20"/>
          <w:u w:val="single"/>
        </w:rPr>
        <w:t>załącznik</w:t>
      </w:r>
      <w:r w:rsidRPr="008157EF">
        <w:rPr>
          <w:rFonts w:ascii="Arial" w:eastAsia="Arial" w:hAnsi="Arial" w:cs="Arial"/>
          <w:bCs/>
          <w:sz w:val="20"/>
          <w:szCs w:val="20"/>
          <w:u w:val="single"/>
        </w:rPr>
        <w:t xml:space="preserve"> </w:t>
      </w:r>
      <w:r w:rsidRPr="008157EF">
        <w:rPr>
          <w:rFonts w:ascii="Arial" w:hAnsi="Arial" w:cs="Arial"/>
          <w:bCs/>
          <w:sz w:val="20"/>
          <w:szCs w:val="20"/>
          <w:u w:val="single"/>
        </w:rPr>
        <w:t>nr</w:t>
      </w:r>
      <w:r w:rsidRPr="008157EF">
        <w:rPr>
          <w:rFonts w:ascii="Arial" w:eastAsia="Arial" w:hAnsi="Arial" w:cs="Arial"/>
          <w:bCs/>
          <w:sz w:val="20"/>
          <w:szCs w:val="20"/>
          <w:u w:val="single"/>
        </w:rPr>
        <w:t xml:space="preserve"> 2 </w:t>
      </w:r>
      <w:r w:rsidRPr="008157EF">
        <w:rPr>
          <w:rFonts w:ascii="Arial" w:eastAsia="Arial" w:hAnsi="Arial" w:cs="Arial"/>
          <w:bCs/>
          <w:sz w:val="20"/>
          <w:szCs w:val="20"/>
        </w:rPr>
        <w:t xml:space="preserve"> </w:t>
      </w:r>
      <w:r w:rsidRPr="008157EF">
        <w:rPr>
          <w:rFonts w:ascii="Arial" w:hAnsi="Arial" w:cs="Arial"/>
          <w:bCs/>
          <w:sz w:val="20"/>
          <w:szCs w:val="20"/>
        </w:rPr>
        <w:t>do</w:t>
      </w:r>
      <w:r w:rsidRPr="008157EF">
        <w:rPr>
          <w:rFonts w:ascii="Arial" w:eastAsia="Arial" w:hAnsi="Arial" w:cs="Arial"/>
          <w:bCs/>
          <w:sz w:val="20"/>
          <w:szCs w:val="20"/>
        </w:rPr>
        <w:t xml:space="preserve"> </w:t>
      </w:r>
      <w:r w:rsidRPr="008157EF">
        <w:rPr>
          <w:rFonts w:ascii="Arial" w:hAnsi="Arial" w:cs="Arial"/>
          <w:bCs/>
          <w:sz w:val="20"/>
          <w:szCs w:val="20"/>
        </w:rPr>
        <w:t>formularza</w:t>
      </w:r>
      <w:r w:rsidRPr="008157EF">
        <w:rPr>
          <w:rFonts w:ascii="Arial" w:eastAsia="Arial" w:hAnsi="Arial" w:cs="Arial"/>
          <w:bCs/>
          <w:sz w:val="20"/>
          <w:szCs w:val="20"/>
        </w:rPr>
        <w:t xml:space="preserve"> </w:t>
      </w:r>
      <w:r w:rsidRPr="008157EF">
        <w:rPr>
          <w:rFonts w:ascii="Arial" w:hAnsi="Arial" w:cs="Arial"/>
          <w:bCs/>
          <w:sz w:val="20"/>
          <w:szCs w:val="20"/>
        </w:rPr>
        <w:t>oferty</w:t>
      </w:r>
      <w:r w:rsidRPr="008157EF">
        <w:rPr>
          <w:rFonts w:ascii="Arial" w:eastAsia="Arial" w:hAnsi="Arial" w:cs="Arial"/>
          <w:bCs/>
          <w:sz w:val="20"/>
          <w:szCs w:val="20"/>
        </w:rPr>
        <w:t xml:space="preserve"> </w:t>
      </w:r>
    </w:p>
    <w:p w:rsidR="00D46423" w:rsidRPr="008157EF" w:rsidRDefault="00D46423" w:rsidP="0014434C">
      <w:pPr>
        <w:numPr>
          <w:ilvl w:val="0"/>
          <w:numId w:val="31"/>
        </w:numPr>
        <w:tabs>
          <w:tab w:val="left" w:pos="900"/>
          <w:tab w:val="left" w:pos="1455"/>
        </w:tabs>
        <w:suppressAutoHyphens/>
        <w:spacing w:before="60" w:after="0" w:line="240" w:lineRule="auto"/>
        <w:ind w:left="900"/>
        <w:jc w:val="both"/>
        <w:rPr>
          <w:rFonts w:ascii="Arial" w:eastAsia="Arial" w:hAnsi="Arial" w:cs="Arial"/>
          <w:bCs/>
          <w:sz w:val="20"/>
          <w:szCs w:val="20"/>
        </w:rPr>
      </w:pPr>
      <w:r w:rsidRPr="008157EF">
        <w:rPr>
          <w:rFonts w:ascii="Arial" w:hAnsi="Arial" w:cs="Arial"/>
          <w:b/>
          <w:sz w:val="20"/>
          <w:szCs w:val="20"/>
        </w:rPr>
        <w:lastRenderedPageBreak/>
        <w:t>aktualny</w:t>
      </w:r>
      <w:r w:rsidRPr="008157EF">
        <w:rPr>
          <w:rFonts w:ascii="Arial" w:eastAsia="Arial" w:hAnsi="Arial" w:cs="Arial"/>
          <w:b/>
          <w:sz w:val="20"/>
          <w:szCs w:val="20"/>
        </w:rPr>
        <w:t xml:space="preserve"> </w:t>
      </w:r>
      <w:r w:rsidRPr="008157EF">
        <w:rPr>
          <w:rFonts w:ascii="Arial" w:hAnsi="Arial" w:cs="Arial"/>
          <w:b/>
          <w:sz w:val="20"/>
          <w:szCs w:val="20"/>
        </w:rPr>
        <w:t>odpis</w:t>
      </w:r>
      <w:r w:rsidRPr="008157EF">
        <w:rPr>
          <w:rFonts w:ascii="Arial" w:eastAsia="Arial" w:hAnsi="Arial" w:cs="Arial"/>
          <w:b/>
          <w:sz w:val="20"/>
          <w:szCs w:val="20"/>
        </w:rPr>
        <w:t xml:space="preserve"> </w:t>
      </w:r>
      <w:r w:rsidRPr="008157EF">
        <w:rPr>
          <w:rFonts w:ascii="Arial" w:hAnsi="Arial" w:cs="Arial"/>
          <w:b/>
          <w:sz w:val="20"/>
          <w:szCs w:val="20"/>
        </w:rPr>
        <w:t>z</w:t>
      </w:r>
      <w:r w:rsidRPr="008157EF">
        <w:rPr>
          <w:rFonts w:ascii="Arial" w:eastAsia="Arial" w:hAnsi="Arial" w:cs="Arial"/>
          <w:b/>
          <w:sz w:val="20"/>
          <w:szCs w:val="20"/>
        </w:rPr>
        <w:t xml:space="preserve"> </w:t>
      </w:r>
      <w:r w:rsidRPr="008157EF">
        <w:rPr>
          <w:rFonts w:ascii="Arial" w:hAnsi="Arial" w:cs="Arial"/>
          <w:b/>
          <w:sz w:val="20"/>
          <w:szCs w:val="20"/>
        </w:rPr>
        <w:t>właściwego</w:t>
      </w:r>
      <w:r w:rsidRPr="008157EF">
        <w:rPr>
          <w:rFonts w:ascii="Arial" w:eastAsia="Arial" w:hAnsi="Arial" w:cs="Arial"/>
          <w:b/>
          <w:sz w:val="20"/>
          <w:szCs w:val="20"/>
        </w:rPr>
        <w:t xml:space="preserve"> </w:t>
      </w:r>
      <w:r w:rsidRPr="008157EF">
        <w:rPr>
          <w:rFonts w:ascii="Arial" w:hAnsi="Arial" w:cs="Arial"/>
          <w:b/>
          <w:sz w:val="20"/>
          <w:szCs w:val="20"/>
        </w:rPr>
        <w:t xml:space="preserve">rejestru </w:t>
      </w:r>
      <w:r w:rsidRPr="008157EF">
        <w:rPr>
          <w:rFonts w:ascii="TimesNewRomanPSMT" w:hAnsi="TimesNewRomanPSMT" w:cs="TimesNewRomanPSMT"/>
          <w:sz w:val="20"/>
          <w:szCs w:val="20"/>
          <w:lang w:eastAsia="pl-PL"/>
        </w:rPr>
        <w:t>lub z centralnej ewidencji i informacji o działalności gospodarczej, jeżeli odrębne przepisy wymagają wpisu do rejestru lub ewidencji</w:t>
      </w:r>
      <w:r w:rsidRPr="008157EF">
        <w:rPr>
          <w:rFonts w:ascii="Arial" w:eastAsia="Arial" w:hAnsi="Arial" w:cs="Arial"/>
          <w:bCs/>
          <w:sz w:val="20"/>
          <w:szCs w:val="20"/>
        </w:rPr>
        <w:t xml:space="preserve">, </w:t>
      </w:r>
      <w:r w:rsidRPr="008157EF">
        <w:rPr>
          <w:rFonts w:ascii="Arial" w:hAnsi="Arial" w:cs="Arial"/>
          <w:bCs/>
          <w:sz w:val="20"/>
          <w:szCs w:val="20"/>
        </w:rPr>
        <w:t>w</w:t>
      </w:r>
      <w:r w:rsidRPr="008157EF">
        <w:rPr>
          <w:rFonts w:ascii="Arial" w:eastAsia="Arial" w:hAnsi="Arial" w:cs="Arial"/>
          <w:bCs/>
          <w:sz w:val="20"/>
          <w:szCs w:val="20"/>
        </w:rPr>
        <w:t xml:space="preserve"> </w:t>
      </w:r>
      <w:r w:rsidRPr="008157EF">
        <w:rPr>
          <w:rFonts w:ascii="Arial" w:hAnsi="Arial" w:cs="Arial"/>
          <w:bCs/>
          <w:sz w:val="20"/>
          <w:szCs w:val="20"/>
        </w:rPr>
        <w:t>celu</w:t>
      </w:r>
      <w:r w:rsidRPr="008157EF">
        <w:rPr>
          <w:rFonts w:ascii="Arial" w:eastAsia="Arial" w:hAnsi="Arial" w:cs="Arial"/>
          <w:bCs/>
          <w:sz w:val="20"/>
          <w:szCs w:val="20"/>
        </w:rPr>
        <w:t xml:space="preserve"> </w:t>
      </w:r>
      <w:r w:rsidRPr="008157EF">
        <w:rPr>
          <w:rFonts w:ascii="Arial" w:hAnsi="Arial" w:cs="Arial"/>
          <w:bCs/>
          <w:sz w:val="20"/>
          <w:szCs w:val="20"/>
        </w:rPr>
        <w:t>wykazania</w:t>
      </w:r>
      <w:r w:rsidRPr="008157EF">
        <w:rPr>
          <w:rFonts w:ascii="Arial" w:eastAsia="Arial" w:hAnsi="Arial" w:cs="Arial"/>
          <w:bCs/>
          <w:sz w:val="20"/>
          <w:szCs w:val="20"/>
        </w:rPr>
        <w:t xml:space="preserve"> </w:t>
      </w:r>
      <w:r w:rsidRPr="008157EF">
        <w:rPr>
          <w:rFonts w:ascii="Arial" w:hAnsi="Arial" w:cs="Arial"/>
          <w:bCs/>
          <w:sz w:val="20"/>
          <w:szCs w:val="20"/>
        </w:rPr>
        <w:t>braku</w:t>
      </w:r>
      <w:r w:rsidRPr="008157EF">
        <w:rPr>
          <w:rFonts w:ascii="Arial" w:eastAsia="Arial" w:hAnsi="Arial" w:cs="Arial"/>
          <w:bCs/>
          <w:sz w:val="20"/>
          <w:szCs w:val="20"/>
        </w:rPr>
        <w:t xml:space="preserve"> </w:t>
      </w:r>
      <w:r w:rsidRPr="008157EF">
        <w:rPr>
          <w:rFonts w:ascii="Arial" w:hAnsi="Arial" w:cs="Arial"/>
          <w:bCs/>
          <w:sz w:val="20"/>
          <w:szCs w:val="20"/>
        </w:rPr>
        <w:t>podstaw</w:t>
      </w:r>
      <w:r w:rsidRPr="008157EF">
        <w:rPr>
          <w:rFonts w:ascii="Arial" w:eastAsia="Arial" w:hAnsi="Arial" w:cs="Arial"/>
          <w:bCs/>
          <w:sz w:val="20"/>
          <w:szCs w:val="20"/>
        </w:rPr>
        <w:t xml:space="preserve"> </w:t>
      </w:r>
      <w:r w:rsidRPr="008157EF">
        <w:rPr>
          <w:rFonts w:ascii="Arial" w:hAnsi="Arial" w:cs="Arial"/>
          <w:bCs/>
          <w:sz w:val="20"/>
          <w:szCs w:val="20"/>
        </w:rPr>
        <w:t>do</w:t>
      </w:r>
      <w:r w:rsidRPr="008157EF">
        <w:rPr>
          <w:rFonts w:ascii="Arial" w:eastAsia="Arial" w:hAnsi="Arial" w:cs="Arial"/>
          <w:bCs/>
          <w:sz w:val="20"/>
          <w:szCs w:val="20"/>
        </w:rPr>
        <w:t xml:space="preserve"> </w:t>
      </w:r>
      <w:r w:rsidRPr="008157EF">
        <w:rPr>
          <w:rFonts w:ascii="Arial" w:hAnsi="Arial" w:cs="Arial"/>
          <w:bCs/>
          <w:sz w:val="20"/>
          <w:szCs w:val="20"/>
        </w:rPr>
        <w:t>wykluczenia</w:t>
      </w:r>
      <w:r w:rsidRPr="008157EF">
        <w:rPr>
          <w:rFonts w:ascii="Arial" w:eastAsia="Arial" w:hAnsi="Arial" w:cs="Arial"/>
          <w:bCs/>
          <w:sz w:val="20"/>
          <w:szCs w:val="20"/>
        </w:rPr>
        <w:t xml:space="preserve"> </w:t>
      </w:r>
      <w:r w:rsidRPr="008157EF">
        <w:rPr>
          <w:rFonts w:ascii="Arial" w:hAnsi="Arial" w:cs="Arial"/>
          <w:bCs/>
          <w:sz w:val="20"/>
          <w:szCs w:val="20"/>
        </w:rPr>
        <w:t>w</w:t>
      </w:r>
      <w:r w:rsidRPr="008157EF">
        <w:rPr>
          <w:rFonts w:ascii="Arial" w:eastAsia="Arial" w:hAnsi="Arial" w:cs="Arial"/>
          <w:bCs/>
          <w:sz w:val="20"/>
          <w:szCs w:val="20"/>
        </w:rPr>
        <w:t xml:space="preserve"> </w:t>
      </w:r>
      <w:r w:rsidRPr="008157EF">
        <w:rPr>
          <w:rFonts w:ascii="Arial" w:hAnsi="Arial" w:cs="Arial"/>
          <w:bCs/>
          <w:sz w:val="20"/>
          <w:szCs w:val="20"/>
        </w:rPr>
        <w:t>oparciu</w:t>
      </w:r>
      <w:r w:rsidRPr="008157EF">
        <w:rPr>
          <w:rFonts w:ascii="Arial" w:eastAsia="Arial" w:hAnsi="Arial" w:cs="Arial"/>
          <w:bCs/>
          <w:sz w:val="20"/>
          <w:szCs w:val="20"/>
        </w:rPr>
        <w:t xml:space="preserve"> </w:t>
      </w:r>
      <w:r w:rsidRPr="008157EF">
        <w:rPr>
          <w:rFonts w:ascii="Arial" w:hAnsi="Arial" w:cs="Arial"/>
          <w:bCs/>
          <w:sz w:val="20"/>
          <w:szCs w:val="20"/>
        </w:rPr>
        <w:t>o</w:t>
      </w:r>
      <w:r w:rsidRPr="008157EF">
        <w:rPr>
          <w:rFonts w:ascii="Arial" w:eastAsia="Arial" w:hAnsi="Arial" w:cs="Arial"/>
          <w:bCs/>
          <w:sz w:val="20"/>
          <w:szCs w:val="20"/>
        </w:rPr>
        <w:t xml:space="preserve"> </w:t>
      </w:r>
      <w:hyperlink r:id="rId11" w:anchor="hiperlinkText.rpc?hiperlink=type=tresc:nro=Powszechny.616002:part=a24u1p2&amp;full=1%23hiperlinkText.rpc?hiperlink=type=tresc:nro=Powszechny.616002:part=a24u1p2&amp;full=1" w:history="1">
        <w:r w:rsidRPr="008157EF">
          <w:rPr>
            <w:rStyle w:val="Hipercze"/>
            <w:rFonts w:ascii="Arial" w:hAnsi="Arial" w:cs="Arial"/>
            <w:sz w:val="20"/>
          </w:rPr>
          <w:t>art</w:t>
        </w:r>
        <w:r w:rsidRPr="008157EF">
          <w:rPr>
            <w:rStyle w:val="Hipercze"/>
            <w:rFonts w:ascii="Arial" w:eastAsia="Arial" w:hAnsi="Arial" w:cs="Arial"/>
            <w:sz w:val="20"/>
          </w:rPr>
          <w:t xml:space="preserve">. 24 </w:t>
        </w:r>
        <w:r w:rsidRPr="008157EF">
          <w:rPr>
            <w:rStyle w:val="Hipercze"/>
            <w:rFonts w:ascii="Arial" w:hAnsi="Arial" w:cs="Arial"/>
            <w:sz w:val="20"/>
          </w:rPr>
          <w:t>ust</w:t>
        </w:r>
        <w:r w:rsidRPr="008157EF">
          <w:rPr>
            <w:rStyle w:val="Hipercze"/>
            <w:rFonts w:ascii="Arial" w:eastAsia="Arial" w:hAnsi="Arial" w:cs="Arial"/>
            <w:sz w:val="20"/>
          </w:rPr>
          <w:t xml:space="preserve">. 1 </w:t>
        </w:r>
        <w:proofErr w:type="spellStart"/>
        <w:r w:rsidRPr="008157EF">
          <w:rPr>
            <w:rStyle w:val="Hipercze"/>
            <w:rFonts w:ascii="Arial" w:hAnsi="Arial" w:cs="Arial"/>
            <w:sz w:val="20"/>
          </w:rPr>
          <w:t>pkt</w:t>
        </w:r>
        <w:proofErr w:type="spellEnd"/>
        <w:r w:rsidRPr="008157EF">
          <w:rPr>
            <w:rStyle w:val="Hipercze"/>
            <w:rFonts w:ascii="Arial" w:eastAsia="Arial" w:hAnsi="Arial" w:cs="Arial"/>
            <w:sz w:val="20"/>
          </w:rPr>
          <w:t xml:space="preserve"> 2</w:t>
        </w:r>
      </w:hyperlink>
      <w:r w:rsidRPr="008157EF">
        <w:rPr>
          <w:rFonts w:ascii="Arial" w:eastAsia="Arial" w:hAnsi="Arial" w:cs="Arial"/>
          <w:bCs/>
          <w:sz w:val="20"/>
          <w:szCs w:val="20"/>
        </w:rPr>
        <w:t xml:space="preserve"> </w:t>
      </w:r>
      <w:proofErr w:type="spellStart"/>
      <w:r w:rsidRPr="008157EF">
        <w:rPr>
          <w:rFonts w:ascii="Arial" w:hAnsi="Arial" w:cs="Arial"/>
          <w:bCs/>
          <w:sz w:val="20"/>
          <w:szCs w:val="20"/>
        </w:rPr>
        <w:t>Pzp</w:t>
      </w:r>
      <w:proofErr w:type="spellEnd"/>
      <w:r w:rsidRPr="008157EF">
        <w:rPr>
          <w:rFonts w:ascii="Arial" w:eastAsia="Arial" w:hAnsi="Arial" w:cs="Arial"/>
          <w:bCs/>
          <w:sz w:val="20"/>
          <w:szCs w:val="20"/>
        </w:rPr>
        <w:t xml:space="preserve">, </w:t>
      </w:r>
      <w:r w:rsidRPr="008157EF">
        <w:rPr>
          <w:rFonts w:ascii="Arial" w:hAnsi="Arial" w:cs="Arial"/>
          <w:bCs/>
          <w:sz w:val="20"/>
          <w:szCs w:val="20"/>
        </w:rPr>
        <w:t>wystawionego</w:t>
      </w:r>
      <w:r w:rsidRPr="008157EF">
        <w:rPr>
          <w:rFonts w:ascii="Arial" w:eastAsia="Arial" w:hAnsi="Arial" w:cs="Arial"/>
          <w:bCs/>
          <w:sz w:val="20"/>
          <w:szCs w:val="20"/>
        </w:rPr>
        <w:t xml:space="preserve"> </w:t>
      </w:r>
      <w:r w:rsidRPr="008157EF">
        <w:rPr>
          <w:rFonts w:ascii="Arial" w:hAnsi="Arial" w:cs="Arial"/>
          <w:bCs/>
          <w:sz w:val="20"/>
          <w:szCs w:val="20"/>
        </w:rPr>
        <w:t>nie</w:t>
      </w:r>
      <w:r w:rsidRPr="008157EF">
        <w:rPr>
          <w:rFonts w:ascii="Arial" w:eastAsia="Arial" w:hAnsi="Arial" w:cs="Arial"/>
          <w:bCs/>
          <w:sz w:val="20"/>
          <w:szCs w:val="20"/>
        </w:rPr>
        <w:t xml:space="preserve"> </w:t>
      </w:r>
      <w:r w:rsidRPr="008157EF">
        <w:rPr>
          <w:rFonts w:ascii="Arial" w:hAnsi="Arial" w:cs="Arial"/>
          <w:bCs/>
          <w:sz w:val="20"/>
          <w:szCs w:val="20"/>
        </w:rPr>
        <w:t>wcześniej</w:t>
      </w:r>
      <w:r w:rsidRPr="008157EF">
        <w:rPr>
          <w:rFonts w:ascii="Arial" w:eastAsia="Arial" w:hAnsi="Arial" w:cs="Arial"/>
          <w:bCs/>
          <w:sz w:val="20"/>
          <w:szCs w:val="20"/>
        </w:rPr>
        <w:t xml:space="preserve"> </w:t>
      </w:r>
      <w:r w:rsidRPr="008157EF">
        <w:rPr>
          <w:rFonts w:ascii="Arial" w:hAnsi="Arial" w:cs="Arial"/>
          <w:bCs/>
          <w:sz w:val="20"/>
          <w:szCs w:val="20"/>
        </w:rPr>
        <w:t>niż</w:t>
      </w:r>
      <w:r w:rsidRPr="008157EF">
        <w:rPr>
          <w:rFonts w:ascii="Arial" w:eastAsia="Arial" w:hAnsi="Arial" w:cs="Arial"/>
          <w:bCs/>
          <w:sz w:val="20"/>
          <w:szCs w:val="20"/>
        </w:rPr>
        <w:t xml:space="preserve"> 6 </w:t>
      </w:r>
      <w:r w:rsidRPr="008157EF">
        <w:rPr>
          <w:rFonts w:ascii="Arial" w:hAnsi="Arial" w:cs="Arial"/>
          <w:bCs/>
          <w:sz w:val="20"/>
          <w:szCs w:val="20"/>
        </w:rPr>
        <w:t>miesięcy</w:t>
      </w:r>
      <w:r w:rsidRPr="008157EF">
        <w:rPr>
          <w:rFonts w:ascii="Arial" w:eastAsia="Arial" w:hAnsi="Arial" w:cs="Arial"/>
          <w:bCs/>
          <w:sz w:val="20"/>
          <w:szCs w:val="20"/>
        </w:rPr>
        <w:t xml:space="preserve"> </w:t>
      </w:r>
      <w:r w:rsidRPr="008157EF">
        <w:rPr>
          <w:rFonts w:ascii="Arial" w:hAnsi="Arial" w:cs="Arial"/>
          <w:bCs/>
          <w:sz w:val="20"/>
          <w:szCs w:val="20"/>
        </w:rPr>
        <w:t>przed</w:t>
      </w:r>
      <w:r w:rsidRPr="008157EF">
        <w:rPr>
          <w:rFonts w:ascii="Arial" w:eastAsia="Arial" w:hAnsi="Arial" w:cs="Arial"/>
          <w:bCs/>
          <w:sz w:val="20"/>
          <w:szCs w:val="20"/>
        </w:rPr>
        <w:t xml:space="preserve"> </w:t>
      </w:r>
      <w:r w:rsidRPr="008157EF">
        <w:rPr>
          <w:rFonts w:ascii="Arial" w:hAnsi="Arial" w:cs="Arial"/>
          <w:bCs/>
          <w:sz w:val="20"/>
          <w:szCs w:val="20"/>
        </w:rPr>
        <w:t>upływem</w:t>
      </w:r>
      <w:r w:rsidRPr="008157EF">
        <w:rPr>
          <w:rFonts w:ascii="Arial" w:eastAsia="Arial" w:hAnsi="Arial" w:cs="Arial"/>
          <w:bCs/>
          <w:sz w:val="20"/>
          <w:szCs w:val="20"/>
        </w:rPr>
        <w:t xml:space="preserve"> </w:t>
      </w:r>
      <w:r w:rsidRPr="008157EF">
        <w:rPr>
          <w:rFonts w:ascii="Arial" w:hAnsi="Arial" w:cs="Arial"/>
          <w:bCs/>
          <w:sz w:val="20"/>
          <w:szCs w:val="20"/>
        </w:rPr>
        <w:t>terminu</w:t>
      </w:r>
      <w:r w:rsidRPr="008157EF">
        <w:rPr>
          <w:rFonts w:ascii="Arial" w:eastAsia="Arial" w:hAnsi="Arial" w:cs="Arial"/>
          <w:bCs/>
          <w:sz w:val="20"/>
          <w:szCs w:val="20"/>
        </w:rPr>
        <w:t xml:space="preserve"> </w:t>
      </w:r>
      <w:r w:rsidRPr="008157EF">
        <w:rPr>
          <w:rFonts w:ascii="Arial" w:hAnsi="Arial" w:cs="Arial"/>
          <w:bCs/>
          <w:sz w:val="20"/>
          <w:szCs w:val="20"/>
        </w:rPr>
        <w:t>składania</w:t>
      </w:r>
      <w:r w:rsidRPr="008157EF">
        <w:rPr>
          <w:rFonts w:ascii="Arial" w:eastAsia="Arial" w:hAnsi="Arial" w:cs="Arial"/>
          <w:bCs/>
          <w:sz w:val="20"/>
          <w:szCs w:val="20"/>
        </w:rPr>
        <w:t xml:space="preserve"> </w:t>
      </w:r>
      <w:r w:rsidRPr="008157EF">
        <w:rPr>
          <w:rFonts w:ascii="Arial" w:hAnsi="Arial" w:cs="Arial"/>
          <w:bCs/>
          <w:sz w:val="20"/>
          <w:szCs w:val="20"/>
        </w:rPr>
        <w:t>wniosków</w:t>
      </w:r>
      <w:r w:rsidRPr="008157EF">
        <w:rPr>
          <w:rFonts w:ascii="Arial" w:eastAsia="Arial" w:hAnsi="Arial" w:cs="Arial"/>
          <w:bCs/>
          <w:sz w:val="20"/>
          <w:szCs w:val="20"/>
        </w:rPr>
        <w:t xml:space="preserve"> </w:t>
      </w:r>
      <w:r w:rsidRPr="008157EF">
        <w:rPr>
          <w:rFonts w:ascii="Arial" w:hAnsi="Arial" w:cs="Arial"/>
          <w:bCs/>
          <w:sz w:val="20"/>
          <w:szCs w:val="20"/>
        </w:rPr>
        <w:t>o</w:t>
      </w:r>
      <w:r w:rsidRPr="008157EF">
        <w:rPr>
          <w:rFonts w:ascii="Arial" w:eastAsia="Arial" w:hAnsi="Arial" w:cs="Arial"/>
          <w:bCs/>
          <w:sz w:val="20"/>
          <w:szCs w:val="20"/>
        </w:rPr>
        <w:t xml:space="preserve"> </w:t>
      </w:r>
      <w:r w:rsidRPr="008157EF">
        <w:rPr>
          <w:rFonts w:ascii="Arial" w:hAnsi="Arial" w:cs="Arial"/>
          <w:bCs/>
          <w:sz w:val="20"/>
          <w:szCs w:val="20"/>
        </w:rPr>
        <w:t>dopuszczenie</w:t>
      </w:r>
      <w:r w:rsidRPr="008157EF">
        <w:rPr>
          <w:rFonts w:ascii="Arial" w:eastAsia="Arial" w:hAnsi="Arial" w:cs="Arial"/>
          <w:bCs/>
          <w:sz w:val="20"/>
          <w:szCs w:val="20"/>
        </w:rPr>
        <w:t xml:space="preserve"> </w:t>
      </w:r>
      <w:r w:rsidRPr="008157EF">
        <w:rPr>
          <w:rFonts w:ascii="Arial" w:hAnsi="Arial" w:cs="Arial"/>
          <w:bCs/>
          <w:sz w:val="20"/>
          <w:szCs w:val="20"/>
        </w:rPr>
        <w:t>do</w:t>
      </w:r>
      <w:r w:rsidRPr="008157EF">
        <w:rPr>
          <w:rFonts w:ascii="Arial" w:eastAsia="Arial" w:hAnsi="Arial" w:cs="Arial"/>
          <w:bCs/>
          <w:sz w:val="20"/>
          <w:szCs w:val="20"/>
        </w:rPr>
        <w:t xml:space="preserve"> </w:t>
      </w:r>
      <w:r w:rsidRPr="008157EF">
        <w:rPr>
          <w:rFonts w:ascii="Arial" w:hAnsi="Arial" w:cs="Arial"/>
          <w:bCs/>
          <w:sz w:val="20"/>
          <w:szCs w:val="20"/>
        </w:rPr>
        <w:t>udziału</w:t>
      </w:r>
      <w:r w:rsidRPr="008157EF">
        <w:rPr>
          <w:rFonts w:ascii="Arial" w:eastAsia="Arial" w:hAnsi="Arial" w:cs="Arial"/>
          <w:bCs/>
          <w:sz w:val="20"/>
          <w:szCs w:val="20"/>
        </w:rPr>
        <w:t xml:space="preserve"> </w:t>
      </w:r>
      <w:r w:rsidRPr="008157EF">
        <w:rPr>
          <w:rFonts w:ascii="Arial" w:hAnsi="Arial" w:cs="Arial"/>
          <w:bCs/>
          <w:sz w:val="20"/>
          <w:szCs w:val="20"/>
        </w:rPr>
        <w:t>w</w:t>
      </w:r>
      <w:r w:rsidRPr="008157EF">
        <w:rPr>
          <w:rFonts w:ascii="Arial" w:eastAsia="Arial" w:hAnsi="Arial" w:cs="Arial"/>
          <w:bCs/>
          <w:sz w:val="20"/>
          <w:szCs w:val="20"/>
        </w:rPr>
        <w:t xml:space="preserve"> </w:t>
      </w:r>
      <w:r w:rsidRPr="008157EF">
        <w:rPr>
          <w:rFonts w:ascii="Arial" w:hAnsi="Arial" w:cs="Arial"/>
          <w:bCs/>
          <w:sz w:val="20"/>
          <w:szCs w:val="20"/>
        </w:rPr>
        <w:t>postępowaniu</w:t>
      </w:r>
      <w:r w:rsidRPr="008157EF">
        <w:rPr>
          <w:rFonts w:ascii="Arial" w:eastAsia="Arial" w:hAnsi="Arial" w:cs="Arial"/>
          <w:bCs/>
          <w:sz w:val="20"/>
          <w:szCs w:val="20"/>
        </w:rPr>
        <w:t xml:space="preserve"> </w:t>
      </w:r>
      <w:r w:rsidRPr="008157EF">
        <w:rPr>
          <w:rFonts w:ascii="Arial" w:hAnsi="Arial" w:cs="Arial"/>
          <w:bCs/>
          <w:sz w:val="20"/>
          <w:szCs w:val="20"/>
        </w:rPr>
        <w:t>o</w:t>
      </w:r>
      <w:r w:rsidRPr="008157EF">
        <w:rPr>
          <w:rFonts w:ascii="Arial" w:eastAsia="Arial" w:hAnsi="Arial" w:cs="Arial"/>
          <w:bCs/>
          <w:sz w:val="20"/>
          <w:szCs w:val="20"/>
        </w:rPr>
        <w:t xml:space="preserve"> </w:t>
      </w:r>
      <w:r w:rsidRPr="008157EF">
        <w:rPr>
          <w:rFonts w:ascii="Arial" w:hAnsi="Arial" w:cs="Arial"/>
          <w:bCs/>
          <w:sz w:val="20"/>
          <w:szCs w:val="20"/>
        </w:rPr>
        <w:t>udzielenie</w:t>
      </w:r>
      <w:r w:rsidRPr="008157EF">
        <w:rPr>
          <w:rFonts w:ascii="Arial" w:eastAsia="Arial" w:hAnsi="Arial" w:cs="Arial"/>
          <w:bCs/>
          <w:sz w:val="20"/>
          <w:szCs w:val="20"/>
        </w:rPr>
        <w:t xml:space="preserve"> </w:t>
      </w:r>
      <w:r w:rsidRPr="008157EF">
        <w:rPr>
          <w:rFonts w:ascii="Arial" w:hAnsi="Arial" w:cs="Arial"/>
          <w:bCs/>
          <w:sz w:val="20"/>
          <w:szCs w:val="20"/>
        </w:rPr>
        <w:t>zamówienia</w:t>
      </w:r>
      <w:r w:rsidRPr="008157EF">
        <w:rPr>
          <w:rFonts w:ascii="Arial" w:eastAsia="Arial" w:hAnsi="Arial" w:cs="Arial"/>
          <w:bCs/>
          <w:sz w:val="20"/>
          <w:szCs w:val="20"/>
        </w:rPr>
        <w:t xml:space="preserve"> </w:t>
      </w:r>
      <w:r w:rsidRPr="008157EF">
        <w:rPr>
          <w:rFonts w:ascii="Arial" w:hAnsi="Arial" w:cs="Arial"/>
          <w:bCs/>
          <w:sz w:val="20"/>
          <w:szCs w:val="20"/>
        </w:rPr>
        <w:t>albo</w:t>
      </w:r>
      <w:r w:rsidRPr="008157EF">
        <w:rPr>
          <w:rFonts w:ascii="Arial" w:eastAsia="Arial" w:hAnsi="Arial" w:cs="Arial"/>
          <w:bCs/>
          <w:sz w:val="20"/>
          <w:szCs w:val="20"/>
        </w:rPr>
        <w:t xml:space="preserve"> </w:t>
      </w:r>
      <w:r w:rsidRPr="008157EF">
        <w:rPr>
          <w:rFonts w:ascii="Arial" w:hAnsi="Arial" w:cs="Arial"/>
          <w:bCs/>
          <w:sz w:val="20"/>
          <w:szCs w:val="20"/>
        </w:rPr>
        <w:t>składania</w:t>
      </w:r>
      <w:r w:rsidRPr="008157EF">
        <w:rPr>
          <w:rFonts w:ascii="Arial" w:eastAsia="Arial" w:hAnsi="Arial" w:cs="Arial"/>
          <w:bCs/>
          <w:sz w:val="20"/>
          <w:szCs w:val="20"/>
        </w:rPr>
        <w:t xml:space="preserve"> </w:t>
      </w:r>
      <w:r w:rsidRPr="008157EF">
        <w:rPr>
          <w:rFonts w:ascii="Arial" w:hAnsi="Arial" w:cs="Arial"/>
          <w:bCs/>
          <w:sz w:val="20"/>
          <w:szCs w:val="20"/>
        </w:rPr>
        <w:t>ofert</w:t>
      </w:r>
      <w:r w:rsidRPr="008157EF">
        <w:rPr>
          <w:rFonts w:ascii="Arial" w:eastAsia="Arial" w:hAnsi="Arial" w:cs="Arial"/>
          <w:bCs/>
          <w:sz w:val="20"/>
          <w:szCs w:val="20"/>
        </w:rPr>
        <w:t>;</w:t>
      </w:r>
    </w:p>
    <w:p w:rsidR="00D46423" w:rsidRDefault="00D46423" w:rsidP="0014434C">
      <w:pPr>
        <w:pStyle w:val="Akapitzlist"/>
        <w:numPr>
          <w:ilvl w:val="0"/>
          <w:numId w:val="31"/>
        </w:numPr>
        <w:tabs>
          <w:tab w:val="left" w:pos="1455"/>
        </w:tabs>
        <w:spacing w:before="60"/>
        <w:jc w:val="both"/>
        <w:rPr>
          <w:rFonts w:ascii="Arial" w:hAnsi="Arial" w:cs="Arial"/>
          <w:sz w:val="20"/>
          <w:szCs w:val="20"/>
        </w:rPr>
      </w:pPr>
      <w:r w:rsidRPr="00471450">
        <w:rPr>
          <w:rFonts w:ascii="Arial" w:hAnsi="Arial" w:cs="Arial"/>
          <w:b/>
          <w:sz w:val="20"/>
          <w:szCs w:val="20"/>
        </w:rPr>
        <w:t xml:space="preserve">aktualne zaświadczenie właściwego naczelnika urzędu skarbowego potwierdzającego, że Wykonawca nie zalega z opłacaniem </w:t>
      </w:r>
      <w:r w:rsidRPr="00471450">
        <w:rPr>
          <w:rFonts w:ascii="Arial" w:hAnsi="Arial" w:cs="Arial"/>
          <w:sz w:val="20"/>
          <w:szCs w:val="20"/>
        </w:rPr>
        <w:t>podatków, lub zaświadczenia, że uzyskał prawem zwolnienie, odroczenie lub rozłożenie na raty zalęgłych płatności lub wstrzymanie w całości wykonania decyzji właściwego organu-wystawionego nie wcześniej niż 3-y miesiące przed upływem terminu składania wniosków o dopuszczenie do udziału w postępowaniu o udzielenie zamówienia albo składania ofert.</w:t>
      </w:r>
    </w:p>
    <w:p w:rsidR="00D46423" w:rsidRPr="008157EF" w:rsidRDefault="00D46423" w:rsidP="00D46423">
      <w:pPr>
        <w:tabs>
          <w:tab w:val="left" w:pos="1455"/>
        </w:tabs>
        <w:spacing w:before="60"/>
        <w:ind w:left="757"/>
        <w:jc w:val="both"/>
        <w:rPr>
          <w:rFonts w:ascii="Arial" w:eastAsia="Arial" w:hAnsi="Arial" w:cs="Arial"/>
          <w:sz w:val="20"/>
          <w:szCs w:val="20"/>
        </w:rPr>
      </w:pPr>
      <w:r w:rsidRPr="008157EF">
        <w:rPr>
          <w:rFonts w:ascii="Arial" w:hAnsi="Arial" w:cs="Arial"/>
          <w:sz w:val="20"/>
          <w:szCs w:val="20"/>
        </w:rPr>
        <w:t>W</w:t>
      </w:r>
      <w:r w:rsidRPr="008157EF">
        <w:rPr>
          <w:rFonts w:ascii="Arial" w:eastAsia="Arial" w:hAnsi="Arial" w:cs="Arial"/>
          <w:sz w:val="20"/>
          <w:szCs w:val="20"/>
        </w:rPr>
        <w:t xml:space="preserve"> </w:t>
      </w:r>
      <w:r w:rsidRPr="008157EF">
        <w:rPr>
          <w:rFonts w:ascii="Arial" w:hAnsi="Arial" w:cs="Arial"/>
          <w:sz w:val="20"/>
          <w:szCs w:val="20"/>
        </w:rPr>
        <w:t>przypadku</w:t>
      </w:r>
      <w:r w:rsidRPr="008157EF">
        <w:rPr>
          <w:rFonts w:ascii="Arial" w:eastAsia="Arial" w:hAnsi="Arial" w:cs="Arial"/>
          <w:sz w:val="20"/>
          <w:szCs w:val="20"/>
        </w:rPr>
        <w:t xml:space="preserve"> </w:t>
      </w:r>
      <w:r w:rsidRPr="008157EF">
        <w:rPr>
          <w:rFonts w:ascii="Arial" w:hAnsi="Arial" w:cs="Arial"/>
          <w:sz w:val="20"/>
          <w:szCs w:val="20"/>
        </w:rPr>
        <w:t>oferty</w:t>
      </w:r>
      <w:r w:rsidRPr="008157EF">
        <w:rPr>
          <w:rFonts w:ascii="Arial" w:eastAsia="Arial" w:hAnsi="Arial" w:cs="Arial"/>
          <w:sz w:val="20"/>
          <w:szCs w:val="20"/>
        </w:rPr>
        <w:t xml:space="preserve"> </w:t>
      </w:r>
      <w:r w:rsidRPr="008157EF">
        <w:rPr>
          <w:rFonts w:ascii="Arial" w:hAnsi="Arial" w:cs="Arial"/>
          <w:sz w:val="20"/>
          <w:szCs w:val="20"/>
        </w:rPr>
        <w:t>składanej</w:t>
      </w:r>
      <w:r w:rsidRPr="008157EF">
        <w:rPr>
          <w:rFonts w:ascii="Arial" w:eastAsia="Arial" w:hAnsi="Arial" w:cs="Arial"/>
          <w:sz w:val="20"/>
          <w:szCs w:val="20"/>
        </w:rPr>
        <w:t xml:space="preserve"> </w:t>
      </w:r>
      <w:r w:rsidRPr="008157EF">
        <w:rPr>
          <w:rFonts w:ascii="Arial" w:hAnsi="Arial" w:cs="Arial"/>
          <w:sz w:val="20"/>
          <w:szCs w:val="20"/>
        </w:rPr>
        <w:t>przez</w:t>
      </w:r>
      <w:r w:rsidRPr="008157EF">
        <w:rPr>
          <w:rFonts w:ascii="Arial" w:eastAsia="Arial" w:hAnsi="Arial" w:cs="Arial"/>
          <w:sz w:val="20"/>
          <w:szCs w:val="20"/>
        </w:rPr>
        <w:t xml:space="preserve"> </w:t>
      </w:r>
      <w:r w:rsidRPr="008157EF">
        <w:rPr>
          <w:rFonts w:ascii="Arial" w:hAnsi="Arial" w:cs="Arial"/>
          <w:sz w:val="20"/>
          <w:szCs w:val="20"/>
        </w:rPr>
        <w:t>Wykonawców</w:t>
      </w:r>
      <w:r w:rsidRPr="008157EF">
        <w:rPr>
          <w:rFonts w:ascii="Arial" w:eastAsia="Arial" w:hAnsi="Arial" w:cs="Arial"/>
          <w:sz w:val="20"/>
          <w:szCs w:val="20"/>
        </w:rPr>
        <w:t xml:space="preserve"> </w:t>
      </w:r>
      <w:r w:rsidRPr="008157EF">
        <w:rPr>
          <w:rFonts w:ascii="Arial" w:hAnsi="Arial" w:cs="Arial"/>
          <w:sz w:val="20"/>
          <w:szCs w:val="20"/>
        </w:rPr>
        <w:t>ubiegających</w:t>
      </w:r>
      <w:r w:rsidRPr="008157EF">
        <w:rPr>
          <w:rFonts w:ascii="Arial" w:eastAsia="Arial" w:hAnsi="Arial" w:cs="Arial"/>
          <w:sz w:val="20"/>
          <w:szCs w:val="20"/>
        </w:rPr>
        <w:t xml:space="preserve"> </w:t>
      </w:r>
      <w:r w:rsidRPr="008157EF">
        <w:rPr>
          <w:rFonts w:ascii="Arial" w:hAnsi="Arial" w:cs="Arial"/>
          <w:sz w:val="20"/>
          <w:szCs w:val="20"/>
        </w:rPr>
        <w:t>się</w:t>
      </w:r>
      <w:r w:rsidRPr="008157EF">
        <w:rPr>
          <w:rFonts w:ascii="Arial" w:eastAsia="Arial" w:hAnsi="Arial" w:cs="Arial"/>
          <w:sz w:val="20"/>
          <w:szCs w:val="20"/>
        </w:rPr>
        <w:t xml:space="preserve"> </w:t>
      </w:r>
      <w:r w:rsidRPr="008157EF">
        <w:rPr>
          <w:rFonts w:ascii="Arial" w:hAnsi="Arial" w:cs="Arial"/>
          <w:sz w:val="20"/>
          <w:szCs w:val="20"/>
        </w:rPr>
        <w:t>wspólnie</w:t>
      </w:r>
      <w:r w:rsidRPr="008157EF">
        <w:rPr>
          <w:rFonts w:ascii="Arial" w:eastAsia="Arial" w:hAnsi="Arial" w:cs="Arial"/>
          <w:sz w:val="20"/>
          <w:szCs w:val="20"/>
        </w:rPr>
        <w:t xml:space="preserve"> </w:t>
      </w:r>
      <w:r w:rsidRPr="008157EF">
        <w:rPr>
          <w:rFonts w:ascii="Arial" w:hAnsi="Arial" w:cs="Arial"/>
          <w:sz w:val="20"/>
          <w:szCs w:val="20"/>
        </w:rPr>
        <w:t>o</w:t>
      </w:r>
      <w:r w:rsidRPr="008157EF">
        <w:rPr>
          <w:rFonts w:ascii="Arial" w:eastAsia="Arial" w:hAnsi="Arial" w:cs="Arial"/>
          <w:sz w:val="20"/>
          <w:szCs w:val="20"/>
        </w:rPr>
        <w:t xml:space="preserve"> </w:t>
      </w:r>
      <w:r w:rsidRPr="008157EF">
        <w:rPr>
          <w:rFonts w:ascii="Arial" w:hAnsi="Arial" w:cs="Arial"/>
          <w:sz w:val="20"/>
          <w:szCs w:val="20"/>
        </w:rPr>
        <w:t>udzielenie</w:t>
      </w:r>
      <w:r w:rsidRPr="008157EF">
        <w:rPr>
          <w:rFonts w:ascii="Arial" w:eastAsia="Arial" w:hAnsi="Arial" w:cs="Arial"/>
          <w:sz w:val="20"/>
          <w:szCs w:val="20"/>
        </w:rPr>
        <w:t xml:space="preserve"> </w:t>
      </w:r>
      <w:r w:rsidRPr="008157EF">
        <w:rPr>
          <w:rFonts w:ascii="Arial" w:hAnsi="Arial" w:cs="Arial"/>
          <w:sz w:val="20"/>
          <w:szCs w:val="20"/>
        </w:rPr>
        <w:t>zamówienia</w:t>
      </w:r>
      <w:r w:rsidRPr="008157EF">
        <w:rPr>
          <w:rFonts w:ascii="Arial" w:eastAsia="Arial" w:hAnsi="Arial" w:cs="Arial"/>
          <w:sz w:val="20"/>
          <w:szCs w:val="20"/>
        </w:rPr>
        <w:t xml:space="preserve">, </w:t>
      </w:r>
      <w:r w:rsidRPr="008157EF">
        <w:rPr>
          <w:rFonts w:ascii="Arial" w:hAnsi="Arial" w:cs="Arial"/>
          <w:sz w:val="20"/>
          <w:szCs w:val="20"/>
        </w:rPr>
        <w:t>dokumenty</w:t>
      </w:r>
      <w:r w:rsidRPr="008157EF">
        <w:rPr>
          <w:rFonts w:ascii="Arial" w:eastAsia="Arial" w:hAnsi="Arial" w:cs="Arial"/>
          <w:sz w:val="20"/>
          <w:szCs w:val="20"/>
        </w:rPr>
        <w:t xml:space="preserve"> </w:t>
      </w:r>
      <w:r w:rsidRPr="008157EF">
        <w:rPr>
          <w:rFonts w:ascii="Arial" w:hAnsi="Arial" w:cs="Arial"/>
          <w:sz w:val="20"/>
          <w:szCs w:val="20"/>
        </w:rPr>
        <w:t>potwierdzające</w:t>
      </w:r>
      <w:r w:rsidRPr="008157EF">
        <w:rPr>
          <w:rFonts w:ascii="Arial" w:eastAsia="Arial" w:hAnsi="Arial" w:cs="Arial"/>
          <w:sz w:val="20"/>
          <w:szCs w:val="20"/>
        </w:rPr>
        <w:t xml:space="preserve">, </w:t>
      </w:r>
      <w:r w:rsidRPr="008157EF">
        <w:rPr>
          <w:rFonts w:ascii="Arial" w:hAnsi="Arial" w:cs="Arial"/>
          <w:sz w:val="20"/>
          <w:szCs w:val="20"/>
        </w:rPr>
        <w:t>że</w:t>
      </w:r>
      <w:r w:rsidRPr="008157EF">
        <w:rPr>
          <w:rFonts w:ascii="Arial" w:eastAsia="Arial" w:hAnsi="Arial" w:cs="Arial"/>
          <w:sz w:val="20"/>
          <w:szCs w:val="20"/>
        </w:rPr>
        <w:t xml:space="preserve"> </w:t>
      </w:r>
      <w:r w:rsidRPr="008157EF">
        <w:rPr>
          <w:rFonts w:ascii="Arial" w:hAnsi="Arial" w:cs="Arial"/>
          <w:sz w:val="20"/>
          <w:szCs w:val="20"/>
        </w:rPr>
        <w:t>Wykonawca</w:t>
      </w:r>
      <w:r w:rsidRPr="008157EF">
        <w:rPr>
          <w:rFonts w:ascii="Arial" w:eastAsia="Arial" w:hAnsi="Arial" w:cs="Arial"/>
          <w:sz w:val="20"/>
          <w:szCs w:val="20"/>
        </w:rPr>
        <w:t xml:space="preserve"> </w:t>
      </w:r>
      <w:r w:rsidRPr="008157EF">
        <w:rPr>
          <w:rFonts w:ascii="Arial" w:hAnsi="Arial" w:cs="Arial"/>
          <w:sz w:val="20"/>
          <w:szCs w:val="20"/>
        </w:rPr>
        <w:t>nie</w:t>
      </w:r>
      <w:r w:rsidRPr="008157EF">
        <w:rPr>
          <w:rFonts w:ascii="Arial" w:eastAsia="Arial" w:hAnsi="Arial" w:cs="Arial"/>
          <w:sz w:val="20"/>
          <w:szCs w:val="20"/>
        </w:rPr>
        <w:t xml:space="preserve"> </w:t>
      </w:r>
      <w:r w:rsidRPr="008157EF">
        <w:rPr>
          <w:rFonts w:ascii="Arial" w:hAnsi="Arial" w:cs="Arial"/>
          <w:sz w:val="20"/>
          <w:szCs w:val="20"/>
        </w:rPr>
        <w:t>podlega</w:t>
      </w:r>
      <w:r w:rsidRPr="008157EF">
        <w:rPr>
          <w:rFonts w:ascii="Arial" w:eastAsia="Arial" w:hAnsi="Arial" w:cs="Arial"/>
          <w:sz w:val="20"/>
          <w:szCs w:val="20"/>
        </w:rPr>
        <w:t xml:space="preserve"> </w:t>
      </w:r>
      <w:r w:rsidRPr="008157EF">
        <w:rPr>
          <w:rFonts w:ascii="Arial" w:hAnsi="Arial" w:cs="Arial"/>
          <w:sz w:val="20"/>
          <w:szCs w:val="20"/>
        </w:rPr>
        <w:t>wykluczeniu</w:t>
      </w:r>
      <w:r w:rsidRPr="008157EF">
        <w:rPr>
          <w:rFonts w:ascii="Arial" w:eastAsia="Arial" w:hAnsi="Arial" w:cs="Arial"/>
          <w:sz w:val="20"/>
          <w:szCs w:val="20"/>
        </w:rPr>
        <w:t xml:space="preserve"> </w:t>
      </w:r>
      <w:r w:rsidRPr="008157EF">
        <w:rPr>
          <w:rFonts w:ascii="Arial" w:hAnsi="Arial" w:cs="Arial"/>
          <w:sz w:val="20"/>
          <w:szCs w:val="20"/>
        </w:rPr>
        <w:t>składa</w:t>
      </w:r>
      <w:r w:rsidRPr="008157EF">
        <w:rPr>
          <w:rFonts w:ascii="Arial" w:eastAsia="Arial" w:hAnsi="Arial" w:cs="Arial"/>
          <w:sz w:val="20"/>
          <w:szCs w:val="20"/>
        </w:rPr>
        <w:t xml:space="preserve"> </w:t>
      </w:r>
      <w:r w:rsidRPr="008157EF">
        <w:rPr>
          <w:rFonts w:ascii="Arial" w:hAnsi="Arial" w:cs="Arial"/>
          <w:sz w:val="20"/>
          <w:szCs w:val="20"/>
        </w:rPr>
        <w:t>każdy</w:t>
      </w:r>
      <w:r w:rsidRPr="008157EF">
        <w:rPr>
          <w:rFonts w:ascii="Arial" w:eastAsia="Arial" w:hAnsi="Arial" w:cs="Arial"/>
          <w:sz w:val="20"/>
          <w:szCs w:val="20"/>
        </w:rPr>
        <w:t xml:space="preserve"> </w:t>
      </w:r>
      <w:r w:rsidRPr="008157EF">
        <w:rPr>
          <w:rFonts w:ascii="Arial" w:hAnsi="Arial" w:cs="Arial"/>
          <w:sz w:val="20"/>
          <w:szCs w:val="20"/>
        </w:rPr>
        <w:t>z</w:t>
      </w:r>
      <w:r w:rsidRPr="008157EF">
        <w:rPr>
          <w:rFonts w:ascii="Arial" w:eastAsia="Arial" w:hAnsi="Arial" w:cs="Arial"/>
          <w:sz w:val="20"/>
          <w:szCs w:val="20"/>
        </w:rPr>
        <w:t xml:space="preserve"> </w:t>
      </w:r>
      <w:r w:rsidRPr="008157EF">
        <w:rPr>
          <w:rFonts w:ascii="Arial" w:hAnsi="Arial" w:cs="Arial"/>
          <w:sz w:val="20"/>
          <w:szCs w:val="20"/>
        </w:rPr>
        <w:t>Wykonawców</w:t>
      </w:r>
      <w:r w:rsidRPr="008157EF">
        <w:rPr>
          <w:rFonts w:ascii="Arial" w:eastAsia="Arial" w:hAnsi="Arial" w:cs="Arial"/>
          <w:sz w:val="20"/>
          <w:szCs w:val="20"/>
        </w:rPr>
        <w:t xml:space="preserve"> </w:t>
      </w:r>
      <w:r w:rsidRPr="008157EF">
        <w:rPr>
          <w:rFonts w:ascii="Arial" w:hAnsi="Arial" w:cs="Arial"/>
          <w:sz w:val="20"/>
          <w:szCs w:val="20"/>
        </w:rPr>
        <w:t>oddzielnie</w:t>
      </w:r>
      <w:r w:rsidR="009F2BDE">
        <w:rPr>
          <w:rFonts w:ascii="Arial" w:eastAsia="Arial" w:hAnsi="Arial" w:cs="Arial"/>
          <w:sz w:val="20"/>
          <w:szCs w:val="20"/>
        </w:rPr>
        <w:t>.</w:t>
      </w:r>
    </w:p>
    <w:p w:rsidR="00D46423" w:rsidRPr="00471450" w:rsidRDefault="00D46423" w:rsidP="00D46423">
      <w:pPr>
        <w:tabs>
          <w:tab w:val="left" w:pos="1455"/>
        </w:tabs>
        <w:spacing w:before="60"/>
        <w:ind w:left="757"/>
        <w:jc w:val="both"/>
        <w:rPr>
          <w:rFonts w:ascii="Arial" w:hAnsi="Arial" w:cs="Arial"/>
          <w:sz w:val="20"/>
          <w:szCs w:val="20"/>
        </w:rPr>
      </w:pPr>
      <w:r w:rsidRPr="008157EF">
        <w:rPr>
          <w:rFonts w:ascii="Arial" w:hAnsi="Arial" w:cs="Arial"/>
          <w:sz w:val="20"/>
          <w:szCs w:val="20"/>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t>
      </w:r>
      <w:r w:rsidR="00A55FBD">
        <w:rPr>
          <w:rFonts w:ascii="Arial" w:hAnsi="Arial" w:cs="Arial"/>
          <w:sz w:val="20"/>
          <w:szCs w:val="20"/>
        </w:rPr>
        <w:t>wcy, okr</w:t>
      </w:r>
      <w:r w:rsidR="001570DB">
        <w:rPr>
          <w:rFonts w:ascii="Arial" w:hAnsi="Arial" w:cs="Arial"/>
          <w:sz w:val="20"/>
          <w:szCs w:val="20"/>
        </w:rPr>
        <w:t xml:space="preserve">eślonym w  </w:t>
      </w:r>
      <w:proofErr w:type="spellStart"/>
      <w:r w:rsidR="001570DB">
        <w:rPr>
          <w:rFonts w:ascii="Arial" w:hAnsi="Arial" w:cs="Arial"/>
          <w:sz w:val="20"/>
          <w:szCs w:val="20"/>
        </w:rPr>
        <w:t>pkt</w:t>
      </w:r>
      <w:proofErr w:type="spellEnd"/>
      <w:r w:rsidR="001570DB">
        <w:rPr>
          <w:rFonts w:ascii="Arial" w:hAnsi="Arial" w:cs="Arial"/>
          <w:sz w:val="20"/>
          <w:szCs w:val="20"/>
        </w:rPr>
        <w:t xml:space="preserve"> 1) i 2), </w:t>
      </w:r>
    </w:p>
    <w:p w:rsidR="009F2BDE" w:rsidRPr="009F2BDE" w:rsidRDefault="00D46423" w:rsidP="00D72B79">
      <w:pPr>
        <w:pStyle w:val="Akapitzlist"/>
        <w:numPr>
          <w:ilvl w:val="0"/>
          <w:numId w:val="79"/>
        </w:numPr>
        <w:spacing w:before="60"/>
        <w:jc w:val="both"/>
        <w:rPr>
          <w:rFonts w:ascii="Arial" w:eastAsia="Arial" w:hAnsi="Arial" w:cs="Arial"/>
          <w:sz w:val="20"/>
          <w:szCs w:val="20"/>
        </w:rPr>
      </w:pPr>
      <w:bookmarkStart w:id="13" w:name="_Ref254645712"/>
      <w:r w:rsidRPr="009F2BDE">
        <w:rPr>
          <w:rFonts w:ascii="Arial" w:hAnsi="Arial" w:cs="Arial"/>
          <w:b/>
          <w:sz w:val="20"/>
        </w:rPr>
        <w:t>Dokumenty</w:t>
      </w:r>
      <w:r w:rsidRPr="009F2BDE">
        <w:rPr>
          <w:rFonts w:ascii="Arial" w:eastAsia="Arial" w:hAnsi="Arial" w:cs="Arial"/>
          <w:b/>
          <w:sz w:val="20"/>
          <w:szCs w:val="20"/>
        </w:rPr>
        <w:t xml:space="preserve"> </w:t>
      </w:r>
      <w:r w:rsidRPr="009F2BDE">
        <w:rPr>
          <w:rFonts w:ascii="Arial" w:hAnsi="Arial" w:cs="Arial"/>
          <w:b/>
          <w:sz w:val="20"/>
          <w:szCs w:val="20"/>
        </w:rPr>
        <w:t>podmiotów</w:t>
      </w:r>
      <w:r w:rsidRPr="009F2BDE">
        <w:rPr>
          <w:rFonts w:ascii="Arial" w:eastAsia="Arial" w:hAnsi="Arial" w:cs="Arial"/>
          <w:b/>
          <w:sz w:val="20"/>
          <w:szCs w:val="20"/>
        </w:rPr>
        <w:t xml:space="preserve"> </w:t>
      </w:r>
      <w:r w:rsidRPr="009F2BDE">
        <w:rPr>
          <w:rFonts w:ascii="Arial" w:hAnsi="Arial" w:cs="Arial"/>
          <w:b/>
          <w:sz w:val="20"/>
          <w:szCs w:val="20"/>
        </w:rPr>
        <w:t>zagranicznych</w:t>
      </w:r>
      <w:r w:rsidRPr="009F2BDE">
        <w:rPr>
          <w:rFonts w:ascii="Arial" w:eastAsia="Arial" w:hAnsi="Arial" w:cs="Arial"/>
          <w:sz w:val="20"/>
          <w:szCs w:val="20"/>
        </w:rPr>
        <w:t>:</w:t>
      </w:r>
    </w:p>
    <w:p w:rsidR="009F2BDE" w:rsidRDefault="00D46423" w:rsidP="009F2BDE">
      <w:pPr>
        <w:pStyle w:val="Akapitzlist"/>
        <w:spacing w:before="60"/>
        <w:ind w:left="360"/>
        <w:jc w:val="both"/>
        <w:rPr>
          <w:rFonts w:ascii="Arial" w:eastAsia="Arial" w:hAnsi="Arial" w:cs="Arial"/>
          <w:sz w:val="20"/>
          <w:szCs w:val="20"/>
        </w:rPr>
      </w:pPr>
      <w:r w:rsidRPr="009F2BDE">
        <w:rPr>
          <w:rStyle w:val="textbold"/>
          <w:rFonts w:ascii="Arial" w:hAnsi="Arial" w:cs="Arial"/>
          <w:sz w:val="20"/>
          <w:szCs w:val="20"/>
        </w:rPr>
        <w:t>Jeżeli</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wykonawca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ma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siedzibę</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lub</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miejsce</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zamieszkania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poza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terytorium</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Rzeczypospolitej</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Polskiej</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przedkłada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zamiast</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dokumentów</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o</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których</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mowa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w</w:t>
      </w:r>
      <w:r w:rsidRPr="009F2BDE">
        <w:rPr>
          <w:rStyle w:val="textbold"/>
          <w:rFonts w:ascii="Arial" w:eastAsia="Arial" w:hAnsi="Arial" w:cs="Arial"/>
          <w:sz w:val="20"/>
          <w:szCs w:val="20"/>
        </w:rPr>
        <w:t xml:space="preserve"> </w:t>
      </w:r>
      <w:proofErr w:type="spellStart"/>
      <w:r w:rsidRPr="009F2BDE">
        <w:rPr>
          <w:rStyle w:val="textbold"/>
          <w:rFonts w:ascii="Arial" w:hAnsi="Arial" w:cs="Arial"/>
          <w:sz w:val="20"/>
          <w:szCs w:val="20"/>
        </w:rPr>
        <w:t>pkt</w:t>
      </w:r>
      <w:proofErr w:type="spellEnd"/>
      <w:r w:rsidRPr="009F2BDE">
        <w:rPr>
          <w:rStyle w:val="textbold"/>
          <w:rFonts w:ascii="Arial" w:eastAsia="Arial" w:hAnsi="Arial" w:cs="Arial"/>
          <w:sz w:val="20"/>
          <w:szCs w:val="20"/>
        </w:rPr>
        <w:t xml:space="preserve"> 2</w:t>
      </w:r>
      <w:bookmarkEnd w:id="13"/>
      <w:r w:rsidRPr="009F2BDE">
        <w:rPr>
          <w:rStyle w:val="textbold"/>
          <w:rFonts w:ascii="Arial" w:eastAsia="Arial" w:hAnsi="Arial" w:cs="Arial"/>
          <w:sz w:val="20"/>
          <w:szCs w:val="20"/>
        </w:rPr>
        <w:t xml:space="preserve"> </w:t>
      </w:r>
      <w:proofErr w:type="spellStart"/>
      <w:r w:rsidRPr="009F2BDE">
        <w:rPr>
          <w:rFonts w:ascii="Arial" w:hAnsi="Arial" w:cs="Arial"/>
          <w:bCs/>
          <w:sz w:val="20"/>
          <w:szCs w:val="20"/>
        </w:rPr>
        <w:t>ppkt</w:t>
      </w:r>
      <w:proofErr w:type="spellEnd"/>
      <w:r w:rsidRPr="009F2BDE">
        <w:rPr>
          <w:rFonts w:ascii="Arial" w:eastAsia="Arial" w:hAnsi="Arial" w:cs="Arial"/>
          <w:bCs/>
          <w:sz w:val="20"/>
          <w:szCs w:val="20"/>
        </w:rPr>
        <w:t xml:space="preserve"> 2 </w:t>
      </w:r>
      <w:r w:rsidRPr="009F2BDE">
        <w:rPr>
          <w:rFonts w:ascii="Arial" w:hAnsi="Arial" w:cs="Arial"/>
          <w:bCs/>
          <w:sz w:val="20"/>
          <w:szCs w:val="20"/>
        </w:rPr>
        <w:t>dokument</w:t>
      </w:r>
      <w:r w:rsidRPr="009F2BDE">
        <w:rPr>
          <w:rFonts w:ascii="Arial" w:eastAsia="Arial" w:hAnsi="Arial" w:cs="Arial"/>
          <w:bCs/>
          <w:sz w:val="20"/>
          <w:szCs w:val="20"/>
        </w:rPr>
        <w:t xml:space="preserve"> </w:t>
      </w:r>
      <w:r w:rsidRPr="009F2BDE">
        <w:rPr>
          <w:rFonts w:ascii="Arial" w:hAnsi="Arial" w:cs="Arial"/>
          <w:bCs/>
          <w:sz w:val="20"/>
          <w:szCs w:val="20"/>
        </w:rPr>
        <w:t>lub</w:t>
      </w:r>
      <w:r w:rsidRPr="009F2BDE">
        <w:rPr>
          <w:rFonts w:ascii="Arial" w:eastAsia="Arial" w:hAnsi="Arial" w:cs="Arial"/>
          <w:bCs/>
          <w:sz w:val="20"/>
          <w:szCs w:val="20"/>
        </w:rPr>
        <w:t xml:space="preserve"> </w:t>
      </w:r>
      <w:r w:rsidRPr="009F2BDE">
        <w:rPr>
          <w:rFonts w:ascii="Arial" w:hAnsi="Arial" w:cs="Arial"/>
          <w:bCs/>
          <w:sz w:val="20"/>
          <w:szCs w:val="20"/>
        </w:rPr>
        <w:t>dokumenty</w:t>
      </w:r>
      <w:r w:rsidRPr="009F2BDE">
        <w:rPr>
          <w:rFonts w:ascii="Arial" w:eastAsia="Arial" w:hAnsi="Arial" w:cs="Arial"/>
          <w:bCs/>
          <w:sz w:val="20"/>
          <w:szCs w:val="20"/>
        </w:rPr>
        <w:t xml:space="preserve"> </w:t>
      </w:r>
      <w:r w:rsidRPr="009F2BDE">
        <w:rPr>
          <w:rFonts w:ascii="Arial" w:hAnsi="Arial" w:cs="Arial"/>
          <w:bCs/>
          <w:sz w:val="20"/>
          <w:szCs w:val="20"/>
        </w:rPr>
        <w:t>wystawione</w:t>
      </w:r>
      <w:r w:rsidRPr="009F2BDE">
        <w:rPr>
          <w:rFonts w:ascii="Arial" w:eastAsia="Arial" w:hAnsi="Arial" w:cs="Arial"/>
          <w:bCs/>
          <w:sz w:val="20"/>
          <w:szCs w:val="20"/>
        </w:rPr>
        <w:t xml:space="preserve"> </w:t>
      </w:r>
      <w:r w:rsidRPr="009F2BDE">
        <w:rPr>
          <w:rFonts w:ascii="Arial" w:hAnsi="Arial" w:cs="Arial"/>
          <w:bCs/>
          <w:sz w:val="20"/>
          <w:szCs w:val="20"/>
        </w:rPr>
        <w:t>w</w:t>
      </w:r>
      <w:r w:rsidRPr="009F2BDE">
        <w:rPr>
          <w:rFonts w:ascii="Arial" w:eastAsia="Arial" w:hAnsi="Arial" w:cs="Arial"/>
          <w:bCs/>
          <w:sz w:val="20"/>
          <w:szCs w:val="20"/>
        </w:rPr>
        <w:t xml:space="preserve"> </w:t>
      </w:r>
      <w:r w:rsidRPr="009F2BDE">
        <w:rPr>
          <w:rFonts w:ascii="Arial" w:hAnsi="Arial" w:cs="Arial"/>
          <w:bCs/>
          <w:sz w:val="20"/>
          <w:szCs w:val="20"/>
        </w:rPr>
        <w:t>kraju</w:t>
      </w:r>
      <w:r w:rsidRPr="009F2BDE">
        <w:rPr>
          <w:rFonts w:ascii="Arial" w:eastAsia="Arial" w:hAnsi="Arial" w:cs="Arial"/>
          <w:bCs/>
          <w:sz w:val="20"/>
          <w:szCs w:val="20"/>
        </w:rPr>
        <w:t xml:space="preserve">, </w:t>
      </w:r>
      <w:r w:rsidRPr="009F2BDE">
        <w:rPr>
          <w:rFonts w:ascii="Arial" w:hAnsi="Arial" w:cs="Arial"/>
          <w:bCs/>
          <w:sz w:val="20"/>
          <w:szCs w:val="20"/>
        </w:rPr>
        <w:t>w</w:t>
      </w:r>
      <w:r w:rsidRPr="009F2BDE">
        <w:rPr>
          <w:rFonts w:ascii="Arial" w:eastAsia="Arial" w:hAnsi="Arial" w:cs="Arial"/>
          <w:bCs/>
          <w:sz w:val="20"/>
          <w:szCs w:val="20"/>
        </w:rPr>
        <w:t xml:space="preserve"> </w:t>
      </w:r>
      <w:r w:rsidRPr="009F2BDE">
        <w:rPr>
          <w:rFonts w:ascii="Arial" w:hAnsi="Arial" w:cs="Arial"/>
          <w:bCs/>
          <w:sz w:val="20"/>
          <w:szCs w:val="20"/>
        </w:rPr>
        <w:t>którym</w:t>
      </w:r>
      <w:r w:rsidRPr="009F2BDE">
        <w:rPr>
          <w:rFonts w:ascii="Arial" w:eastAsia="Arial" w:hAnsi="Arial" w:cs="Arial"/>
          <w:bCs/>
          <w:sz w:val="20"/>
          <w:szCs w:val="20"/>
        </w:rPr>
        <w:t xml:space="preserve"> </w:t>
      </w:r>
      <w:r w:rsidRPr="009F2BDE">
        <w:rPr>
          <w:rFonts w:ascii="Arial" w:hAnsi="Arial" w:cs="Arial"/>
          <w:bCs/>
          <w:sz w:val="20"/>
          <w:szCs w:val="20"/>
        </w:rPr>
        <w:t>ma</w:t>
      </w:r>
      <w:r w:rsidRPr="009F2BDE">
        <w:rPr>
          <w:rFonts w:ascii="Arial" w:eastAsia="Arial" w:hAnsi="Arial" w:cs="Arial"/>
          <w:bCs/>
          <w:sz w:val="20"/>
          <w:szCs w:val="20"/>
        </w:rPr>
        <w:t xml:space="preserve"> </w:t>
      </w:r>
      <w:r w:rsidRPr="009F2BDE">
        <w:rPr>
          <w:rFonts w:ascii="Arial" w:hAnsi="Arial" w:cs="Arial"/>
          <w:bCs/>
          <w:sz w:val="20"/>
          <w:szCs w:val="20"/>
        </w:rPr>
        <w:t>siedzibę</w:t>
      </w:r>
      <w:r w:rsidRPr="009F2BDE">
        <w:rPr>
          <w:rFonts w:ascii="Arial" w:eastAsia="Arial" w:hAnsi="Arial" w:cs="Arial"/>
          <w:bCs/>
          <w:sz w:val="20"/>
          <w:szCs w:val="20"/>
        </w:rPr>
        <w:t xml:space="preserve"> </w:t>
      </w:r>
      <w:r w:rsidRPr="009F2BDE">
        <w:rPr>
          <w:rFonts w:ascii="Arial" w:hAnsi="Arial" w:cs="Arial"/>
          <w:bCs/>
          <w:sz w:val="20"/>
          <w:szCs w:val="20"/>
        </w:rPr>
        <w:t>lub</w:t>
      </w:r>
      <w:r w:rsidRPr="009F2BDE">
        <w:rPr>
          <w:rFonts w:ascii="Arial" w:eastAsia="Arial" w:hAnsi="Arial" w:cs="Arial"/>
          <w:bCs/>
          <w:sz w:val="20"/>
          <w:szCs w:val="20"/>
        </w:rPr>
        <w:t xml:space="preserve"> </w:t>
      </w:r>
      <w:r w:rsidRPr="009F2BDE">
        <w:rPr>
          <w:rFonts w:ascii="Arial" w:hAnsi="Arial" w:cs="Arial"/>
          <w:bCs/>
          <w:sz w:val="20"/>
          <w:szCs w:val="20"/>
        </w:rPr>
        <w:t>miejsce</w:t>
      </w:r>
      <w:r w:rsidRPr="009F2BDE">
        <w:rPr>
          <w:rFonts w:ascii="Arial" w:eastAsia="Arial" w:hAnsi="Arial" w:cs="Arial"/>
          <w:bCs/>
          <w:sz w:val="20"/>
          <w:szCs w:val="20"/>
        </w:rPr>
        <w:t xml:space="preserve"> </w:t>
      </w:r>
      <w:r w:rsidRPr="009F2BDE">
        <w:rPr>
          <w:rFonts w:ascii="Arial" w:hAnsi="Arial" w:cs="Arial"/>
          <w:bCs/>
          <w:sz w:val="20"/>
          <w:szCs w:val="20"/>
        </w:rPr>
        <w:t>zamieszkania</w:t>
      </w:r>
      <w:r w:rsidRPr="009F2BDE">
        <w:rPr>
          <w:rFonts w:ascii="Arial" w:eastAsia="Arial" w:hAnsi="Arial" w:cs="Arial"/>
          <w:bCs/>
          <w:sz w:val="20"/>
          <w:szCs w:val="20"/>
        </w:rPr>
        <w:t xml:space="preserve">, </w:t>
      </w:r>
      <w:r w:rsidRPr="009F2BDE">
        <w:rPr>
          <w:rFonts w:ascii="Arial" w:hAnsi="Arial" w:cs="Arial"/>
          <w:bCs/>
          <w:sz w:val="20"/>
          <w:szCs w:val="20"/>
        </w:rPr>
        <w:t>potwierdzające</w:t>
      </w:r>
      <w:r w:rsidRPr="009F2BDE">
        <w:rPr>
          <w:rFonts w:ascii="Arial" w:eastAsia="Arial" w:hAnsi="Arial" w:cs="Arial"/>
          <w:bCs/>
          <w:sz w:val="20"/>
          <w:szCs w:val="20"/>
        </w:rPr>
        <w:t xml:space="preserve"> </w:t>
      </w:r>
      <w:r w:rsidRPr="009F2BDE">
        <w:rPr>
          <w:rFonts w:ascii="Arial" w:hAnsi="Arial" w:cs="Arial"/>
          <w:bCs/>
          <w:sz w:val="20"/>
          <w:szCs w:val="20"/>
        </w:rPr>
        <w:t>odpowiednio</w:t>
      </w:r>
      <w:r w:rsidRPr="009F2BDE">
        <w:rPr>
          <w:rFonts w:ascii="Arial" w:eastAsia="Arial" w:hAnsi="Arial" w:cs="Arial"/>
          <w:bCs/>
          <w:sz w:val="20"/>
          <w:szCs w:val="20"/>
        </w:rPr>
        <w:t xml:space="preserve">, </w:t>
      </w:r>
      <w:r w:rsidRPr="009F2BDE">
        <w:rPr>
          <w:rFonts w:ascii="Arial" w:hAnsi="Arial" w:cs="Arial"/>
          <w:bCs/>
          <w:sz w:val="20"/>
          <w:szCs w:val="20"/>
        </w:rPr>
        <w:t>że</w:t>
      </w:r>
      <w:r w:rsidRPr="009F2BDE">
        <w:rPr>
          <w:rFonts w:ascii="Arial" w:eastAsia="Arial" w:hAnsi="Arial" w:cs="Arial"/>
          <w:bCs/>
          <w:sz w:val="20"/>
          <w:szCs w:val="20"/>
        </w:rPr>
        <w:t>:</w:t>
      </w:r>
      <w:r w:rsidR="001570DB" w:rsidRPr="009F2BDE">
        <w:rPr>
          <w:rFonts w:ascii="Arial" w:eastAsia="Arial" w:hAnsi="Arial" w:cs="Arial"/>
          <w:bCs/>
          <w:sz w:val="20"/>
          <w:szCs w:val="20"/>
        </w:rPr>
        <w:t xml:space="preserve"> </w:t>
      </w:r>
      <w:r w:rsidRPr="009F2BDE">
        <w:rPr>
          <w:rFonts w:ascii="Arial" w:hAnsi="Arial" w:cs="Arial"/>
          <w:sz w:val="20"/>
          <w:szCs w:val="20"/>
        </w:rPr>
        <w:t>nie</w:t>
      </w:r>
      <w:r w:rsidRPr="009F2BDE">
        <w:rPr>
          <w:rFonts w:ascii="Arial" w:eastAsia="Arial" w:hAnsi="Arial" w:cs="Arial"/>
          <w:sz w:val="20"/>
          <w:szCs w:val="20"/>
        </w:rPr>
        <w:t xml:space="preserve"> </w:t>
      </w:r>
      <w:r w:rsidRPr="009F2BDE">
        <w:rPr>
          <w:rFonts w:ascii="Arial" w:hAnsi="Arial" w:cs="Arial"/>
          <w:sz w:val="20"/>
          <w:szCs w:val="20"/>
        </w:rPr>
        <w:t>otwarto</w:t>
      </w:r>
      <w:r w:rsidRPr="009F2BDE">
        <w:rPr>
          <w:rFonts w:ascii="Arial" w:eastAsia="Arial" w:hAnsi="Arial" w:cs="Arial"/>
          <w:sz w:val="20"/>
          <w:szCs w:val="20"/>
        </w:rPr>
        <w:t xml:space="preserve"> </w:t>
      </w:r>
      <w:r w:rsidRPr="009F2BDE">
        <w:rPr>
          <w:rFonts w:ascii="Arial" w:hAnsi="Arial" w:cs="Arial"/>
          <w:sz w:val="20"/>
          <w:szCs w:val="20"/>
        </w:rPr>
        <w:t>jego</w:t>
      </w:r>
      <w:r w:rsidRPr="009F2BDE">
        <w:rPr>
          <w:rFonts w:ascii="Arial" w:eastAsia="Arial" w:hAnsi="Arial" w:cs="Arial"/>
          <w:sz w:val="20"/>
          <w:szCs w:val="20"/>
        </w:rPr>
        <w:t xml:space="preserve"> </w:t>
      </w:r>
      <w:r w:rsidRPr="009F2BDE">
        <w:rPr>
          <w:rFonts w:ascii="Arial" w:hAnsi="Arial" w:cs="Arial"/>
          <w:sz w:val="20"/>
          <w:szCs w:val="20"/>
        </w:rPr>
        <w:t>likwidacji</w:t>
      </w:r>
      <w:r w:rsidRPr="009F2BDE">
        <w:rPr>
          <w:rFonts w:ascii="Arial" w:eastAsia="Arial" w:hAnsi="Arial" w:cs="Arial"/>
          <w:sz w:val="20"/>
          <w:szCs w:val="20"/>
        </w:rPr>
        <w:t xml:space="preserve"> </w:t>
      </w:r>
      <w:r w:rsidRPr="009F2BDE">
        <w:rPr>
          <w:rFonts w:ascii="Arial" w:hAnsi="Arial" w:cs="Arial"/>
          <w:sz w:val="20"/>
          <w:szCs w:val="20"/>
        </w:rPr>
        <w:t>ani</w:t>
      </w:r>
      <w:r w:rsidRPr="009F2BDE">
        <w:rPr>
          <w:rFonts w:ascii="Arial" w:eastAsia="Arial" w:hAnsi="Arial" w:cs="Arial"/>
          <w:sz w:val="20"/>
          <w:szCs w:val="20"/>
        </w:rPr>
        <w:t xml:space="preserve"> </w:t>
      </w:r>
      <w:r w:rsidRPr="009F2BDE">
        <w:rPr>
          <w:rFonts w:ascii="Arial" w:hAnsi="Arial" w:cs="Arial"/>
          <w:sz w:val="20"/>
          <w:szCs w:val="20"/>
        </w:rPr>
        <w:t>nie</w:t>
      </w:r>
      <w:r w:rsidRPr="009F2BDE">
        <w:rPr>
          <w:rFonts w:ascii="Arial" w:eastAsia="Arial" w:hAnsi="Arial" w:cs="Arial"/>
          <w:sz w:val="20"/>
          <w:szCs w:val="20"/>
        </w:rPr>
        <w:t xml:space="preserve"> </w:t>
      </w:r>
      <w:r w:rsidRPr="009F2BDE">
        <w:rPr>
          <w:rFonts w:ascii="Arial" w:hAnsi="Arial" w:cs="Arial"/>
          <w:sz w:val="20"/>
          <w:szCs w:val="20"/>
        </w:rPr>
        <w:t>ogłoszono</w:t>
      </w:r>
      <w:r w:rsidRPr="009F2BDE">
        <w:rPr>
          <w:rFonts w:ascii="Arial" w:eastAsia="Arial" w:hAnsi="Arial" w:cs="Arial"/>
          <w:sz w:val="20"/>
          <w:szCs w:val="20"/>
        </w:rPr>
        <w:t xml:space="preserve"> </w:t>
      </w:r>
      <w:r w:rsidRPr="009F2BDE">
        <w:rPr>
          <w:rFonts w:ascii="Arial" w:hAnsi="Arial" w:cs="Arial"/>
          <w:sz w:val="20"/>
          <w:szCs w:val="20"/>
        </w:rPr>
        <w:t>upadłości</w:t>
      </w:r>
      <w:r w:rsidRPr="009F2BDE">
        <w:rPr>
          <w:rFonts w:ascii="Arial" w:eastAsia="Arial" w:hAnsi="Arial" w:cs="Arial"/>
          <w:sz w:val="20"/>
          <w:szCs w:val="20"/>
        </w:rPr>
        <w:t>,</w:t>
      </w:r>
    </w:p>
    <w:p w:rsidR="009F2BDE" w:rsidRDefault="00D46423" w:rsidP="009F2BDE">
      <w:pPr>
        <w:pStyle w:val="Akapitzlist"/>
        <w:spacing w:before="60"/>
        <w:ind w:left="360"/>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osoby</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kraju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siedzibę</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miejsce</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wydaje</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których</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zastępuje</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je</w:t>
      </w:r>
      <w:r>
        <w:rPr>
          <w:rFonts w:ascii="Arial" w:eastAsia="Arial" w:hAnsi="Arial" w:cs="Arial"/>
          <w:sz w:val="20"/>
          <w:szCs w:val="20"/>
        </w:rPr>
        <w:t xml:space="preserve"> </w:t>
      </w:r>
      <w:r>
        <w:rPr>
          <w:rFonts w:ascii="Arial" w:hAnsi="Arial" w:cs="Arial"/>
          <w:sz w:val="20"/>
          <w:szCs w:val="20"/>
        </w:rPr>
        <w:t>dokumentem</w:t>
      </w:r>
      <w:r>
        <w:rPr>
          <w:rFonts w:ascii="Arial" w:eastAsia="Arial" w:hAnsi="Arial" w:cs="Arial"/>
          <w:sz w:val="20"/>
          <w:szCs w:val="20"/>
        </w:rPr>
        <w:t xml:space="preserve"> </w:t>
      </w:r>
      <w:r>
        <w:rPr>
          <w:rFonts w:ascii="Arial" w:hAnsi="Arial" w:cs="Arial"/>
          <w:sz w:val="20"/>
          <w:szCs w:val="20"/>
        </w:rPr>
        <w:t>zawierającym</w:t>
      </w:r>
      <w:r>
        <w:rPr>
          <w:rFonts w:ascii="Arial" w:eastAsia="Arial" w:hAnsi="Arial" w:cs="Arial"/>
          <w:sz w:val="20"/>
          <w:szCs w:val="20"/>
        </w:rPr>
        <w:t xml:space="preserve"> </w:t>
      </w:r>
      <w:r>
        <w:rPr>
          <w:rFonts w:ascii="Arial" w:hAnsi="Arial" w:cs="Arial"/>
          <w:sz w:val="20"/>
          <w:szCs w:val="20"/>
        </w:rPr>
        <w:t>oświadczenie</w:t>
      </w:r>
      <w:r>
        <w:rPr>
          <w:rFonts w:ascii="Arial" w:eastAsia="Arial" w:hAnsi="Arial" w:cs="Arial"/>
          <w:sz w:val="20"/>
          <w:szCs w:val="20"/>
        </w:rPr>
        <w:t xml:space="preserve"> </w:t>
      </w:r>
      <w:r>
        <w:rPr>
          <w:rFonts w:ascii="Arial" w:hAnsi="Arial" w:cs="Arial"/>
          <w:sz w:val="20"/>
          <w:szCs w:val="20"/>
        </w:rPr>
        <w:t>złożone</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notariuszem</w:t>
      </w:r>
      <w:r>
        <w:rPr>
          <w:rFonts w:ascii="Arial" w:eastAsia="Arial" w:hAnsi="Arial" w:cs="Arial"/>
          <w:sz w:val="20"/>
          <w:szCs w:val="20"/>
        </w:rPr>
        <w:t xml:space="preserve">, </w:t>
      </w:r>
      <w:r>
        <w:rPr>
          <w:rFonts w:ascii="Arial" w:hAnsi="Arial" w:cs="Arial"/>
          <w:sz w:val="20"/>
          <w:szCs w:val="20"/>
        </w:rPr>
        <w:t>właściwym</w:t>
      </w:r>
      <w:r>
        <w:rPr>
          <w:rFonts w:ascii="Arial" w:eastAsia="Arial" w:hAnsi="Arial" w:cs="Arial"/>
          <w:sz w:val="20"/>
          <w:szCs w:val="20"/>
        </w:rPr>
        <w:t xml:space="preserve"> </w:t>
      </w:r>
      <w:r>
        <w:rPr>
          <w:rFonts w:ascii="Arial" w:hAnsi="Arial" w:cs="Arial"/>
          <w:sz w:val="20"/>
          <w:szCs w:val="20"/>
        </w:rPr>
        <w:t>organem</w:t>
      </w:r>
      <w:r>
        <w:rPr>
          <w:rFonts w:ascii="Arial" w:eastAsia="Arial" w:hAnsi="Arial" w:cs="Arial"/>
          <w:sz w:val="20"/>
          <w:szCs w:val="20"/>
        </w:rPr>
        <w:t xml:space="preserve"> </w:t>
      </w:r>
      <w:r>
        <w:rPr>
          <w:rFonts w:ascii="Arial" w:hAnsi="Arial" w:cs="Arial"/>
          <w:sz w:val="20"/>
          <w:szCs w:val="20"/>
        </w:rPr>
        <w:t>sądowym</w:t>
      </w:r>
      <w:r>
        <w:rPr>
          <w:rFonts w:ascii="Arial" w:eastAsia="Arial" w:hAnsi="Arial" w:cs="Arial"/>
          <w:sz w:val="20"/>
          <w:szCs w:val="20"/>
        </w:rPr>
        <w:t xml:space="preserve">, </w:t>
      </w:r>
      <w:r>
        <w:rPr>
          <w:rFonts w:ascii="Arial" w:hAnsi="Arial" w:cs="Arial"/>
          <w:sz w:val="20"/>
          <w:szCs w:val="20"/>
        </w:rPr>
        <w:t>administracyjnym</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organem</w:t>
      </w:r>
      <w:r>
        <w:rPr>
          <w:rFonts w:ascii="Arial" w:eastAsia="Arial" w:hAnsi="Arial" w:cs="Arial"/>
          <w:sz w:val="20"/>
          <w:szCs w:val="20"/>
        </w:rPr>
        <w:t xml:space="preserve"> </w:t>
      </w:r>
      <w:r>
        <w:rPr>
          <w:rFonts w:ascii="Arial" w:hAnsi="Arial" w:cs="Arial"/>
          <w:sz w:val="20"/>
          <w:szCs w:val="20"/>
        </w:rPr>
        <w:t>samorządu</w:t>
      </w:r>
      <w:r>
        <w:rPr>
          <w:rFonts w:ascii="Arial" w:eastAsia="Arial" w:hAnsi="Arial" w:cs="Arial"/>
          <w:sz w:val="20"/>
          <w:szCs w:val="20"/>
        </w:rPr>
        <w:t xml:space="preserve"> </w:t>
      </w:r>
      <w:r>
        <w:rPr>
          <w:rFonts w:ascii="Arial" w:hAnsi="Arial" w:cs="Arial"/>
          <w:sz w:val="20"/>
          <w:szCs w:val="20"/>
        </w:rPr>
        <w:t>zawodowego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gospodarczego</w:t>
      </w:r>
      <w:r>
        <w:rPr>
          <w:rFonts w:ascii="Arial" w:eastAsia="Arial" w:hAnsi="Arial" w:cs="Arial"/>
          <w:sz w:val="20"/>
          <w:szCs w:val="20"/>
        </w:rPr>
        <w:t xml:space="preserve"> </w:t>
      </w:r>
      <w:r>
        <w:rPr>
          <w:rFonts w:ascii="Arial" w:hAnsi="Arial" w:cs="Arial"/>
          <w:sz w:val="20"/>
          <w:szCs w:val="20"/>
        </w:rPr>
        <w:t>odpowiednio</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osoby</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kraju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siedzibę</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miejsce</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w:t>
      </w:r>
    </w:p>
    <w:p w:rsidR="009F2BDE" w:rsidRDefault="001570DB" w:rsidP="009F2BDE">
      <w:pPr>
        <w:pStyle w:val="Akapitzlist"/>
        <w:spacing w:before="60"/>
        <w:ind w:left="360"/>
        <w:jc w:val="both"/>
        <w:rPr>
          <w:rFonts w:ascii="Arial" w:eastAsia="Arial" w:hAnsi="Arial" w:cs="Arial"/>
          <w:sz w:val="20"/>
          <w:szCs w:val="20"/>
        </w:rPr>
      </w:pPr>
      <w:r>
        <w:rPr>
          <w:rFonts w:ascii="Arial" w:hAnsi="Arial" w:cs="Arial"/>
          <w:sz w:val="20"/>
          <w:szCs w:val="20"/>
        </w:rPr>
        <w:t>Dokumenty</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których</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wyżej</w:t>
      </w:r>
      <w:r>
        <w:rPr>
          <w:rFonts w:ascii="Arial" w:eastAsia="Arial" w:hAnsi="Arial" w:cs="Arial"/>
          <w:sz w:val="20"/>
          <w:szCs w:val="20"/>
        </w:rPr>
        <w:t xml:space="preserve"> </w:t>
      </w:r>
      <w:r>
        <w:rPr>
          <w:rFonts w:ascii="Arial" w:hAnsi="Arial" w:cs="Arial"/>
          <w:sz w:val="20"/>
          <w:szCs w:val="20"/>
        </w:rPr>
        <w:t>powinny</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wystawione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wcześniej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6 </w:t>
      </w:r>
      <w:r>
        <w:rPr>
          <w:rFonts w:ascii="Arial" w:hAnsi="Arial" w:cs="Arial"/>
          <w:sz w:val="20"/>
          <w:szCs w:val="20"/>
        </w:rPr>
        <w:t>miesięcy</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wniosków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dopuszczenie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udziału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p>
    <w:p w:rsidR="00D46423" w:rsidRPr="009F2BDE" w:rsidRDefault="00D46423" w:rsidP="00D72B79">
      <w:pPr>
        <w:pStyle w:val="Akapitzlist"/>
        <w:numPr>
          <w:ilvl w:val="0"/>
          <w:numId w:val="79"/>
        </w:numPr>
        <w:spacing w:before="60"/>
        <w:jc w:val="both"/>
        <w:rPr>
          <w:rFonts w:ascii="Arial" w:eastAsia="Arial" w:hAnsi="Arial" w:cs="Arial"/>
          <w:sz w:val="20"/>
          <w:szCs w:val="20"/>
        </w:rPr>
      </w:pPr>
      <w:r w:rsidRPr="009F2BDE">
        <w:rPr>
          <w:rFonts w:ascii="Arial" w:hAnsi="Arial" w:cs="Arial"/>
          <w:b/>
          <w:sz w:val="20"/>
        </w:rPr>
        <w:t>Wykonawca może polegać</w:t>
      </w:r>
      <w:r w:rsidRPr="009F2BDE">
        <w:rPr>
          <w:rFonts w:ascii="Arial" w:hAnsi="Arial" w:cs="Arial"/>
          <w:sz w:val="20"/>
        </w:rPr>
        <w:t xml:space="preserve"> na wiedzy i doświadczeniu, potencjale tech</w:t>
      </w:r>
      <w:r w:rsidR="009F2BDE">
        <w:rPr>
          <w:rFonts w:ascii="Arial" w:hAnsi="Arial" w:cs="Arial"/>
          <w:sz w:val="20"/>
        </w:rPr>
        <w:t xml:space="preserve">nicznym, osobach zdolnych do </w:t>
      </w:r>
      <w:r w:rsidRPr="009F2BDE">
        <w:rPr>
          <w:rFonts w:ascii="Arial" w:hAnsi="Arial" w:cs="Arial"/>
          <w:sz w:val="2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w:t>
      </w:r>
    </w:p>
    <w:p w:rsidR="00D46423" w:rsidRDefault="00D46423" w:rsidP="003050DB">
      <w:pPr>
        <w:numPr>
          <w:ilvl w:val="0"/>
          <w:numId w:val="46"/>
        </w:numPr>
        <w:suppressAutoHyphens/>
        <w:spacing w:after="0" w:line="240" w:lineRule="auto"/>
        <w:ind w:left="720" w:hanging="357"/>
        <w:jc w:val="both"/>
        <w:rPr>
          <w:rFonts w:ascii="Arial" w:hAnsi="Arial" w:cs="Arial"/>
          <w:sz w:val="20"/>
        </w:rPr>
      </w:pPr>
      <w:r w:rsidRPr="008157EF">
        <w:rPr>
          <w:rFonts w:ascii="Arial" w:hAnsi="Arial" w:cs="Arial"/>
          <w:sz w:val="20"/>
        </w:rPr>
        <w:t>pisemne zobowiązanie tych podmiotów do oddania mu do dyspozycji niezbędnych zasobów na okres korzystania z nich przy wykonaniu zamówienia (art. 26 ust. 2b Pzp). Wykonawca musi również przedstawić w ofercie sposób, w jaki zamierza korzystać z udostępnianych mu przez inne Podmioty zasobów w trakcie realizacji zamówienia (np.: udział w realizacji zamówienia, podwykonawstwo, dzierżawa sprzętu wraz z obsługą, pożyczka finansowa, itp..),</w:t>
      </w:r>
    </w:p>
    <w:p w:rsidR="009C293E" w:rsidRPr="008157EF" w:rsidRDefault="009C293E" w:rsidP="003050DB">
      <w:pPr>
        <w:numPr>
          <w:ilvl w:val="0"/>
          <w:numId w:val="46"/>
        </w:numPr>
        <w:suppressAutoHyphens/>
        <w:spacing w:before="60" w:after="0" w:line="240" w:lineRule="auto"/>
        <w:ind w:left="720"/>
        <w:jc w:val="both"/>
        <w:rPr>
          <w:rFonts w:ascii="Arial" w:hAnsi="Arial" w:cs="Arial"/>
          <w:sz w:val="20"/>
        </w:rPr>
      </w:pPr>
      <w:r w:rsidRPr="008157EF">
        <w:rPr>
          <w:rFonts w:ascii="Arial" w:hAnsi="Arial" w:cs="Arial"/>
          <w:sz w:val="20"/>
          <w:szCs w:val="20"/>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D46423" w:rsidRPr="009C293E" w:rsidRDefault="00D46423" w:rsidP="003050DB">
      <w:pPr>
        <w:numPr>
          <w:ilvl w:val="0"/>
          <w:numId w:val="46"/>
        </w:numPr>
        <w:suppressAutoHyphens/>
        <w:spacing w:after="0" w:line="240" w:lineRule="auto"/>
        <w:ind w:left="720" w:hanging="357"/>
        <w:jc w:val="both"/>
        <w:rPr>
          <w:rFonts w:ascii="Arial" w:hAnsi="Arial" w:cs="Arial"/>
          <w:sz w:val="20"/>
        </w:rPr>
      </w:pPr>
      <w:r w:rsidRPr="009C293E">
        <w:rPr>
          <w:rFonts w:ascii="Arial" w:hAnsi="Arial" w:cs="Arial"/>
          <w:sz w:val="20"/>
        </w:rPr>
        <w:t>dokumenty dotyczące:</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zakresu dostępnych Wykonawcy zasobów innego podmiotu,</w:t>
      </w:r>
    </w:p>
    <w:p w:rsidR="00D46423"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lastRenderedPageBreak/>
        <w:t>sposobu wykorzystania zasobów innego podmiotu, przez Wykonawcę, przy wykonywaniu zamówienia,</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Pr>
          <w:rFonts w:ascii="TimesNewRomanPSMT" w:hAnsi="TimesNewRomanPSMT" w:cs="TimesNewRomanPSMT"/>
          <w:sz w:val="20"/>
          <w:szCs w:val="20"/>
          <w:lang w:eastAsia="pl-PL"/>
        </w:rPr>
        <w:t>zakresu robót przekazanych temu podmiotowi do realizacji w charakterze Podwykonawcy.</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charakteru stosunku, jaki będzie łączył wykonawcę z innym podmiotem,</w:t>
      </w:r>
    </w:p>
    <w:p w:rsidR="00D46423" w:rsidRPr="00BC504E" w:rsidRDefault="00D46423" w:rsidP="003050DB">
      <w:pPr>
        <w:numPr>
          <w:ilvl w:val="1"/>
          <w:numId w:val="46"/>
        </w:numPr>
        <w:suppressAutoHyphens/>
        <w:spacing w:after="0" w:line="240" w:lineRule="auto"/>
        <w:ind w:left="1080" w:hanging="357"/>
        <w:jc w:val="both"/>
        <w:rPr>
          <w:rFonts w:ascii="Arial" w:hAnsi="Arial" w:cs="Arial"/>
          <w:sz w:val="20"/>
        </w:rPr>
      </w:pPr>
      <w:r w:rsidRPr="008157EF">
        <w:rPr>
          <w:rFonts w:ascii="TimesNewRomanPSMT" w:hAnsi="TimesNewRomanPSMT" w:cs="TimesNewRomanPSMT"/>
          <w:sz w:val="20"/>
          <w:szCs w:val="20"/>
          <w:lang w:eastAsia="pl-PL"/>
        </w:rPr>
        <w:t>zakresu i okresu udziału innego podmiotu przy wykonywaniu zamówienia.</w:t>
      </w:r>
    </w:p>
    <w:p w:rsidR="00BC504E" w:rsidRPr="00377C2A" w:rsidRDefault="00BC504E" w:rsidP="00BC504E">
      <w:pPr>
        <w:suppressAutoHyphens/>
        <w:spacing w:after="0" w:line="240" w:lineRule="auto"/>
        <w:jc w:val="both"/>
        <w:rPr>
          <w:rFonts w:ascii="Arial" w:hAnsi="Arial" w:cs="Arial"/>
          <w:b/>
          <w:sz w:val="20"/>
          <w:szCs w:val="20"/>
        </w:rPr>
      </w:pPr>
      <w:r>
        <w:rPr>
          <w:rFonts w:ascii="TimesNewRomanPSMT" w:hAnsi="TimesNewRomanPSMT" w:cs="TimesNewRomanPSMT"/>
          <w:sz w:val="20"/>
          <w:szCs w:val="20"/>
          <w:lang w:eastAsia="pl-PL"/>
        </w:rPr>
        <w:t>5.</w:t>
      </w:r>
      <w:r w:rsidRPr="00BC504E">
        <w:rPr>
          <w:rFonts w:ascii="Arial" w:hAnsi="Arial" w:cs="Arial"/>
          <w:b/>
          <w:sz w:val="20"/>
          <w:szCs w:val="20"/>
        </w:rPr>
        <w:t xml:space="preserve"> </w:t>
      </w:r>
      <w:r w:rsidRPr="00377C2A">
        <w:rPr>
          <w:rFonts w:ascii="Arial" w:hAnsi="Arial" w:cs="Arial"/>
          <w:b/>
          <w:sz w:val="20"/>
          <w:szCs w:val="20"/>
        </w:rPr>
        <w:t xml:space="preserve">W celu potwierdzenia, że oferowane dostawy, usługi lub roboty budowlane odpowiadają wymaganiom określonym przez Zamawiającego, Zamawiający nie wymaga dodatkowych    </w:t>
      </w:r>
    </w:p>
    <w:p w:rsidR="00BC504E" w:rsidRPr="00377C2A" w:rsidRDefault="00BC504E" w:rsidP="00BC504E">
      <w:pPr>
        <w:jc w:val="both"/>
        <w:rPr>
          <w:rFonts w:ascii="Arial" w:hAnsi="Arial" w:cs="Arial"/>
          <w:b/>
          <w:sz w:val="20"/>
          <w:szCs w:val="20"/>
        </w:rPr>
      </w:pPr>
      <w:r w:rsidRPr="00377C2A">
        <w:rPr>
          <w:rFonts w:ascii="Arial" w:hAnsi="Arial" w:cs="Arial"/>
          <w:b/>
          <w:sz w:val="20"/>
          <w:szCs w:val="20"/>
        </w:rPr>
        <w:t xml:space="preserve">    dokumentów. </w:t>
      </w:r>
    </w:p>
    <w:p w:rsidR="00BC504E" w:rsidRPr="00377C2A" w:rsidRDefault="00BC504E" w:rsidP="00BC504E">
      <w:pPr>
        <w:ind w:firstLine="360"/>
        <w:jc w:val="both"/>
        <w:rPr>
          <w:rFonts w:ascii="Arial" w:hAnsi="Arial" w:cs="Arial"/>
          <w:sz w:val="20"/>
        </w:rPr>
      </w:pPr>
      <w:r w:rsidRPr="00377C2A">
        <w:rPr>
          <w:rFonts w:ascii="Arial" w:hAnsi="Arial" w:cs="Arial"/>
          <w:sz w:val="20"/>
          <w:szCs w:val="20"/>
        </w:rPr>
        <w:t>Natomiast na etapie realizacji zamówienia Zamawiający może wymagać od Wykonawcy:</w:t>
      </w:r>
    </w:p>
    <w:p w:rsidR="00BC504E" w:rsidRPr="00377C2A"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t xml:space="preserve">próbek, opisów lub fotografii materiałów, wykonanych robót, zamontowanych urządzeń </w:t>
      </w:r>
      <w:proofErr w:type="spellStart"/>
      <w:r w:rsidRPr="00377C2A">
        <w:rPr>
          <w:rFonts w:ascii="Arial" w:hAnsi="Arial" w:cs="Arial"/>
          <w:sz w:val="20"/>
          <w:szCs w:val="20"/>
        </w:rPr>
        <w:t>itp</w:t>
      </w:r>
      <w:proofErr w:type="spellEnd"/>
      <w:r w:rsidRPr="00377C2A">
        <w:rPr>
          <w:rFonts w:ascii="Arial" w:hAnsi="Arial" w:cs="Arial"/>
          <w:sz w:val="20"/>
          <w:szCs w:val="20"/>
        </w:rPr>
        <w:t>;</w:t>
      </w:r>
    </w:p>
    <w:p w:rsidR="00BC504E" w:rsidRPr="001C200F"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1C200F">
        <w:rPr>
          <w:rFonts w:ascii="Arial" w:hAnsi="Arial" w:cs="Arial"/>
          <w:sz w:val="20"/>
          <w:szCs w:val="20"/>
        </w:rPr>
        <w:t>opisu urządzeń technicznych, instrukcji obsługi oraz środków stosowanych przez wykonawcę dostaw lub usług oraz opisu zaplecza naukowo-badawczego wykonawcy, w celu potwierdzenia zapewnienia odpowiedniej jakości realizowanego zamówienia;</w:t>
      </w:r>
    </w:p>
    <w:p w:rsidR="00BC504E" w:rsidRPr="001C200F"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1C200F">
        <w:rPr>
          <w:rFonts w:ascii="Arial" w:hAnsi="Arial" w:cs="Arial"/>
          <w:sz w:val="20"/>
          <w:szCs w:val="20"/>
        </w:rPr>
        <w:t xml:space="preserve">zaświadczenia podmiotu uprawnionego do kontroli jakości potwierdzającego, że dostarczane produkty i wykonane roboty odpowiadają określonym normom lub specyfikacjom technicznym.     </w:t>
      </w:r>
    </w:p>
    <w:p w:rsidR="00BC504E" w:rsidRPr="00377C2A" w:rsidRDefault="00BC504E" w:rsidP="00BC504E">
      <w:pPr>
        <w:suppressAutoHyphens/>
        <w:spacing w:after="0" w:line="240" w:lineRule="auto"/>
        <w:jc w:val="both"/>
        <w:rPr>
          <w:rFonts w:ascii="Arial" w:hAnsi="Arial" w:cs="Arial"/>
          <w:sz w:val="20"/>
        </w:rPr>
      </w:pPr>
      <w:r>
        <w:rPr>
          <w:rFonts w:ascii="Arial" w:hAnsi="Arial" w:cs="Arial"/>
          <w:sz w:val="20"/>
        </w:rPr>
        <w:t>6.</w:t>
      </w:r>
      <w:r w:rsidRPr="001C200F">
        <w:rPr>
          <w:rFonts w:ascii="Arial" w:hAnsi="Arial" w:cs="Arial"/>
          <w:sz w:val="20"/>
        </w:rPr>
        <w:t xml:space="preserve">Ocena spełniania warunków udziału w postępowaniu dokonana zostanie w oparciu o informacje zawarte w wymaganych dokumentach i oświadczeniach, zgodnie z formułą </w:t>
      </w:r>
      <w:r w:rsidRPr="001C200F">
        <w:rPr>
          <w:rFonts w:ascii="Arial" w:hAnsi="Arial" w:cs="Arial"/>
          <w:b/>
          <w:i/>
          <w:sz w:val="20"/>
        </w:rPr>
        <w:t>spełnia - nie spełnia,</w:t>
      </w:r>
      <w:r w:rsidRPr="001C200F">
        <w:rPr>
          <w:rFonts w:ascii="Arial" w:hAnsi="Arial" w:cs="Arial"/>
          <w:sz w:val="20"/>
        </w:rPr>
        <w:t xml:space="preserve"> na podstawie</w:t>
      </w:r>
      <w:r w:rsidRPr="00377C2A">
        <w:rPr>
          <w:rFonts w:ascii="Arial" w:hAnsi="Arial" w:cs="Arial"/>
          <w:sz w:val="20"/>
        </w:rPr>
        <w:t xml:space="preserve">  dokumentów załączonych do oferty.</w:t>
      </w:r>
    </w:p>
    <w:p w:rsidR="00BC504E" w:rsidRPr="00377C2A" w:rsidRDefault="00BC504E" w:rsidP="00BC504E">
      <w:pPr>
        <w:suppressAutoHyphens/>
        <w:spacing w:after="0" w:line="240" w:lineRule="auto"/>
        <w:jc w:val="both"/>
        <w:rPr>
          <w:rFonts w:ascii="Arial" w:eastAsia="Arial" w:hAnsi="Arial" w:cs="Arial"/>
          <w:sz w:val="20"/>
        </w:rPr>
      </w:pPr>
      <w:r>
        <w:rPr>
          <w:rFonts w:ascii="Arial" w:hAnsi="Arial" w:cs="Arial"/>
          <w:sz w:val="20"/>
        </w:rPr>
        <w:t>7.</w:t>
      </w:r>
      <w:r w:rsidRPr="00377C2A">
        <w:rPr>
          <w:rFonts w:ascii="Arial" w:hAnsi="Arial" w:cs="Arial"/>
          <w:sz w:val="20"/>
        </w:rPr>
        <w:t>Wykonawcy</w:t>
      </w:r>
      <w:r w:rsidRPr="00377C2A">
        <w:rPr>
          <w:rFonts w:ascii="Arial" w:eastAsia="Arial" w:hAnsi="Arial" w:cs="Arial"/>
          <w:sz w:val="20"/>
        </w:rPr>
        <w:t xml:space="preserve"> </w:t>
      </w:r>
      <w:r w:rsidRPr="00377C2A">
        <w:rPr>
          <w:rFonts w:ascii="Arial" w:hAnsi="Arial" w:cs="Arial"/>
          <w:sz w:val="20"/>
        </w:rPr>
        <w:t>wspólnie</w:t>
      </w:r>
      <w:r w:rsidRPr="00377C2A">
        <w:rPr>
          <w:rFonts w:ascii="Arial" w:eastAsia="Arial" w:hAnsi="Arial" w:cs="Arial"/>
          <w:sz w:val="20"/>
        </w:rPr>
        <w:t xml:space="preserve"> </w:t>
      </w:r>
      <w:r w:rsidRPr="00377C2A">
        <w:rPr>
          <w:rFonts w:ascii="Arial" w:hAnsi="Arial" w:cs="Arial"/>
          <w:sz w:val="20"/>
        </w:rPr>
        <w:t>ubiegający</w:t>
      </w:r>
      <w:r w:rsidRPr="00377C2A">
        <w:rPr>
          <w:rFonts w:ascii="Arial" w:eastAsia="Arial" w:hAnsi="Arial" w:cs="Arial"/>
          <w:sz w:val="20"/>
        </w:rPr>
        <w:t xml:space="preserve"> </w:t>
      </w:r>
      <w:r w:rsidRPr="00377C2A">
        <w:rPr>
          <w:rFonts w:ascii="Arial" w:hAnsi="Arial" w:cs="Arial"/>
          <w:sz w:val="20"/>
        </w:rPr>
        <w:t>się</w:t>
      </w:r>
      <w:r w:rsidRPr="00377C2A">
        <w:rPr>
          <w:rFonts w:ascii="Arial" w:eastAsia="Arial" w:hAnsi="Arial" w:cs="Arial"/>
          <w:sz w:val="20"/>
        </w:rPr>
        <w:t xml:space="preserve"> </w:t>
      </w: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udzielenie</w:t>
      </w:r>
      <w:r w:rsidRPr="00377C2A">
        <w:rPr>
          <w:rFonts w:ascii="Arial" w:eastAsia="Arial" w:hAnsi="Arial" w:cs="Arial"/>
          <w:sz w:val="20"/>
        </w:rPr>
        <w:t xml:space="preserve"> </w:t>
      </w:r>
      <w:r w:rsidRPr="00377C2A">
        <w:rPr>
          <w:rFonts w:ascii="Arial" w:hAnsi="Arial" w:cs="Arial"/>
          <w:sz w:val="20"/>
        </w:rPr>
        <w:t>niniejszego</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sz w:val="20"/>
        </w:rPr>
        <w:t>zobowiązani</w:t>
      </w:r>
      <w:r w:rsidRPr="00377C2A">
        <w:rPr>
          <w:rFonts w:ascii="Arial" w:eastAsia="Arial" w:hAnsi="Arial" w:cs="Arial"/>
          <w:sz w:val="20"/>
        </w:rPr>
        <w:t xml:space="preserve"> </w:t>
      </w:r>
      <w:r w:rsidRPr="00377C2A">
        <w:rPr>
          <w:rFonts w:ascii="Arial" w:hAnsi="Arial" w:cs="Arial"/>
          <w:sz w:val="20"/>
        </w:rPr>
        <w:t>są</w:t>
      </w:r>
      <w:r w:rsidRPr="00377C2A">
        <w:rPr>
          <w:rFonts w:ascii="Arial" w:eastAsia="Arial" w:hAnsi="Arial" w:cs="Arial"/>
          <w:sz w:val="20"/>
        </w:rPr>
        <w:t xml:space="preserve"> </w:t>
      </w:r>
      <w:r w:rsidRPr="00377C2A">
        <w:rPr>
          <w:rFonts w:ascii="Arial" w:hAnsi="Arial" w:cs="Arial"/>
          <w:sz w:val="20"/>
        </w:rPr>
        <w:t>do</w:t>
      </w:r>
      <w:r w:rsidRPr="00377C2A">
        <w:rPr>
          <w:rFonts w:ascii="Arial" w:eastAsia="Arial" w:hAnsi="Arial" w:cs="Arial"/>
          <w:sz w:val="20"/>
        </w:rPr>
        <w:t xml:space="preserve"> </w:t>
      </w:r>
      <w:r w:rsidRPr="00377C2A">
        <w:rPr>
          <w:rFonts w:ascii="Arial" w:hAnsi="Arial" w:cs="Arial"/>
          <w:sz w:val="20"/>
        </w:rPr>
        <w:t>ustanowienia</w:t>
      </w:r>
      <w:r w:rsidRPr="00377C2A">
        <w:rPr>
          <w:rFonts w:ascii="Arial" w:eastAsia="Arial" w:hAnsi="Arial" w:cs="Arial"/>
          <w:sz w:val="20"/>
        </w:rPr>
        <w:t xml:space="preserve"> </w:t>
      </w:r>
      <w:r w:rsidRPr="00377C2A">
        <w:rPr>
          <w:rFonts w:ascii="Arial" w:hAnsi="Arial" w:cs="Arial"/>
          <w:sz w:val="20"/>
        </w:rPr>
        <w:t>Pełnomocnika</w:t>
      </w:r>
      <w:r w:rsidRPr="00377C2A">
        <w:rPr>
          <w:rFonts w:ascii="Arial" w:eastAsia="Arial" w:hAnsi="Arial" w:cs="Arial"/>
          <w:sz w:val="20"/>
        </w:rPr>
        <w:t xml:space="preserve"> </w:t>
      </w:r>
      <w:r w:rsidRPr="00377C2A">
        <w:rPr>
          <w:rFonts w:ascii="Arial" w:hAnsi="Arial" w:cs="Arial"/>
          <w:sz w:val="20"/>
        </w:rPr>
        <w:t>celem</w:t>
      </w:r>
      <w:r w:rsidRPr="00377C2A">
        <w:rPr>
          <w:rFonts w:ascii="Arial" w:eastAsia="Arial" w:hAnsi="Arial" w:cs="Arial"/>
          <w:sz w:val="20"/>
        </w:rPr>
        <w:t xml:space="preserve"> </w:t>
      </w:r>
      <w:r w:rsidRPr="00377C2A">
        <w:rPr>
          <w:rFonts w:ascii="Arial" w:hAnsi="Arial" w:cs="Arial"/>
          <w:sz w:val="20"/>
        </w:rPr>
        <w:t>reprezentowania</w:t>
      </w:r>
      <w:r w:rsidRPr="00377C2A">
        <w:rPr>
          <w:rFonts w:ascii="Arial" w:eastAsia="Arial" w:hAnsi="Arial" w:cs="Arial"/>
          <w:sz w:val="20"/>
        </w:rPr>
        <w:t xml:space="preserve"> </w:t>
      </w:r>
      <w:r w:rsidRPr="00377C2A">
        <w:rPr>
          <w:rFonts w:ascii="Arial" w:hAnsi="Arial" w:cs="Arial"/>
          <w:sz w:val="20"/>
        </w:rPr>
        <w:t>ich</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niniejszym</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albo</w:t>
      </w:r>
      <w:r w:rsidRPr="00377C2A">
        <w:rPr>
          <w:rFonts w:ascii="Arial" w:eastAsia="Arial" w:hAnsi="Arial" w:cs="Arial"/>
          <w:sz w:val="20"/>
        </w:rPr>
        <w:t xml:space="preserve"> </w:t>
      </w:r>
      <w:r w:rsidRPr="00377C2A">
        <w:rPr>
          <w:rFonts w:ascii="Arial" w:hAnsi="Arial" w:cs="Arial"/>
          <w:sz w:val="20"/>
        </w:rPr>
        <w:t>reprezentowania</w:t>
      </w:r>
      <w:r w:rsidRPr="00377C2A">
        <w:rPr>
          <w:rFonts w:ascii="Arial" w:eastAsia="Arial" w:hAnsi="Arial" w:cs="Arial"/>
          <w:sz w:val="20"/>
        </w:rPr>
        <w:t xml:space="preserve"> </w:t>
      </w:r>
      <w:r w:rsidRPr="00377C2A">
        <w:rPr>
          <w:rFonts w:ascii="Arial" w:hAnsi="Arial" w:cs="Arial"/>
          <w:sz w:val="20"/>
        </w:rPr>
        <w:t>ich</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i</w:t>
      </w:r>
      <w:r w:rsidRPr="00377C2A">
        <w:rPr>
          <w:rFonts w:ascii="Arial" w:eastAsia="Arial" w:hAnsi="Arial" w:cs="Arial"/>
          <w:sz w:val="20"/>
        </w:rPr>
        <w:t xml:space="preserve"> </w:t>
      </w:r>
      <w:r w:rsidRPr="00377C2A">
        <w:rPr>
          <w:rFonts w:ascii="Arial" w:hAnsi="Arial" w:cs="Arial"/>
          <w:sz w:val="20"/>
        </w:rPr>
        <w:t>zawarcia</w:t>
      </w:r>
      <w:r w:rsidRPr="00377C2A">
        <w:rPr>
          <w:rFonts w:ascii="Arial" w:eastAsia="Arial" w:hAnsi="Arial" w:cs="Arial"/>
          <w:sz w:val="20"/>
        </w:rPr>
        <w:t xml:space="preserve"> </w:t>
      </w:r>
      <w:r w:rsidRPr="00377C2A">
        <w:rPr>
          <w:rFonts w:ascii="Arial" w:hAnsi="Arial" w:cs="Arial"/>
          <w:sz w:val="20"/>
        </w:rPr>
        <w:t>umowy</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sprawie</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sz w:val="20"/>
        </w:rPr>
        <w:t>publicznego</w:t>
      </w:r>
      <w:r w:rsidRPr="00377C2A">
        <w:rPr>
          <w:rFonts w:ascii="Arial" w:eastAsia="Arial" w:hAnsi="Arial" w:cs="Arial"/>
          <w:sz w:val="20"/>
        </w:rPr>
        <w:t xml:space="preserve">. </w:t>
      </w:r>
    </w:p>
    <w:p w:rsidR="00BC504E" w:rsidRPr="00377C2A" w:rsidRDefault="00BC504E" w:rsidP="00BC504E">
      <w:pPr>
        <w:suppressAutoHyphens/>
        <w:spacing w:after="0" w:line="240" w:lineRule="auto"/>
        <w:jc w:val="both"/>
        <w:rPr>
          <w:rFonts w:ascii="Arial" w:eastAsia="Arial" w:hAnsi="Arial" w:cs="Arial"/>
          <w:sz w:val="20"/>
        </w:rPr>
      </w:pPr>
      <w:r>
        <w:rPr>
          <w:rFonts w:ascii="Arial" w:hAnsi="Arial"/>
          <w:spacing w:val="-2"/>
          <w:sz w:val="20"/>
          <w:szCs w:val="20"/>
        </w:rPr>
        <w:t>8.</w:t>
      </w:r>
      <w:r w:rsidRPr="00377C2A">
        <w:rPr>
          <w:rFonts w:ascii="Arial" w:hAnsi="Arial"/>
          <w:spacing w:val="-2"/>
          <w:sz w:val="20"/>
          <w:szCs w:val="20"/>
        </w:rPr>
        <w:t>Jeżeli oferta wykonawców, o których mowa w ust. 7, zostanie wybrana, Zamawiający zaż</w:t>
      </w:r>
      <w:r w:rsidRPr="00377C2A">
        <w:rPr>
          <w:rFonts w:ascii="Arial" w:hAnsi="Arial" w:hint="eastAsia"/>
          <w:spacing w:val="-2"/>
          <w:sz w:val="20"/>
          <w:szCs w:val="20"/>
        </w:rPr>
        <w:t>ą</w:t>
      </w:r>
      <w:r w:rsidRPr="00377C2A">
        <w:rPr>
          <w:rFonts w:ascii="Arial" w:hAnsi="Arial"/>
          <w:spacing w:val="-2"/>
          <w:sz w:val="20"/>
          <w:szCs w:val="20"/>
        </w:rPr>
        <w:t>da przed zawarciem umowy w sprawie zamówienia publicznego umowy reguluj</w:t>
      </w:r>
      <w:r w:rsidRPr="00377C2A">
        <w:rPr>
          <w:rFonts w:ascii="Arial" w:hAnsi="Arial" w:hint="eastAsia"/>
          <w:spacing w:val="-2"/>
          <w:sz w:val="20"/>
          <w:szCs w:val="20"/>
        </w:rPr>
        <w:t>ą</w:t>
      </w:r>
      <w:r w:rsidRPr="00377C2A">
        <w:rPr>
          <w:rFonts w:ascii="Arial" w:hAnsi="Arial"/>
          <w:spacing w:val="-2"/>
          <w:sz w:val="20"/>
          <w:szCs w:val="20"/>
        </w:rPr>
        <w:t>cej współprac</w:t>
      </w:r>
      <w:r w:rsidRPr="00377C2A">
        <w:rPr>
          <w:rFonts w:ascii="Arial" w:hAnsi="Arial" w:hint="eastAsia"/>
          <w:spacing w:val="-2"/>
          <w:sz w:val="20"/>
          <w:szCs w:val="20"/>
        </w:rPr>
        <w:t>ę</w:t>
      </w:r>
      <w:r w:rsidRPr="00377C2A">
        <w:rPr>
          <w:rFonts w:ascii="Arial" w:hAnsi="Arial"/>
          <w:spacing w:val="-2"/>
          <w:sz w:val="20"/>
          <w:szCs w:val="20"/>
        </w:rPr>
        <w:t xml:space="preserve"> tych wykonawców, zapewniającą ich solidarną odpowiedzialność za realizowane zamówienie.</w:t>
      </w:r>
    </w:p>
    <w:p w:rsidR="00BC504E" w:rsidRPr="00377C2A" w:rsidRDefault="00BC504E" w:rsidP="00BC504E">
      <w:pPr>
        <w:suppressAutoHyphens/>
        <w:spacing w:after="0" w:line="240" w:lineRule="auto"/>
        <w:jc w:val="both"/>
        <w:rPr>
          <w:rFonts w:ascii="Arial" w:eastAsia="Arial" w:hAnsi="Arial" w:cs="Arial"/>
          <w:sz w:val="20"/>
        </w:rPr>
      </w:pPr>
      <w:r>
        <w:rPr>
          <w:rFonts w:ascii="Arial" w:hAnsi="Arial" w:cs="Arial"/>
          <w:sz w:val="20"/>
        </w:rPr>
        <w:t>9.</w:t>
      </w:r>
      <w:r w:rsidRPr="00377C2A">
        <w:rPr>
          <w:rFonts w:ascii="Arial" w:hAnsi="Arial" w:cs="Arial"/>
          <w:sz w:val="20"/>
        </w:rPr>
        <w:t>Obok</w:t>
      </w:r>
      <w:r w:rsidRPr="00377C2A">
        <w:rPr>
          <w:rFonts w:ascii="Arial" w:eastAsia="Arial" w:hAnsi="Arial" w:cs="Arial"/>
          <w:sz w:val="20"/>
        </w:rPr>
        <w:t xml:space="preserve"> </w:t>
      </w:r>
      <w:r w:rsidRPr="00377C2A">
        <w:rPr>
          <w:rFonts w:ascii="Arial" w:hAnsi="Arial" w:cs="Arial"/>
          <w:sz w:val="20"/>
        </w:rPr>
        <w:t>dokumentów</w:t>
      </w:r>
      <w:r w:rsidRPr="00377C2A">
        <w:rPr>
          <w:rFonts w:ascii="Arial" w:eastAsia="Arial" w:hAnsi="Arial" w:cs="Arial"/>
          <w:sz w:val="20"/>
        </w:rPr>
        <w:t xml:space="preserve"> </w:t>
      </w:r>
      <w:r w:rsidRPr="00377C2A">
        <w:rPr>
          <w:rFonts w:ascii="Arial" w:hAnsi="Arial" w:cs="Arial"/>
          <w:sz w:val="20"/>
        </w:rPr>
        <w:t>potwierdzających</w:t>
      </w:r>
      <w:r w:rsidRPr="00377C2A">
        <w:rPr>
          <w:rFonts w:ascii="Arial" w:eastAsia="Arial" w:hAnsi="Arial" w:cs="Arial"/>
          <w:sz w:val="20"/>
        </w:rPr>
        <w:t xml:space="preserve"> </w:t>
      </w:r>
      <w:r w:rsidRPr="00377C2A">
        <w:rPr>
          <w:rFonts w:ascii="Arial" w:hAnsi="Arial" w:cs="Arial"/>
          <w:sz w:val="20"/>
        </w:rPr>
        <w:t>spełnienie</w:t>
      </w:r>
      <w:r w:rsidRPr="00377C2A">
        <w:rPr>
          <w:rFonts w:ascii="Arial" w:eastAsia="Arial" w:hAnsi="Arial" w:cs="Arial"/>
          <w:sz w:val="20"/>
        </w:rPr>
        <w:t xml:space="preserve"> </w:t>
      </w:r>
      <w:r w:rsidRPr="00377C2A">
        <w:rPr>
          <w:rFonts w:ascii="Arial" w:hAnsi="Arial" w:cs="Arial"/>
          <w:sz w:val="20"/>
        </w:rPr>
        <w:t>warunków</w:t>
      </w:r>
      <w:r w:rsidRPr="00377C2A">
        <w:rPr>
          <w:rFonts w:ascii="Arial" w:eastAsia="Arial" w:hAnsi="Arial" w:cs="Arial"/>
          <w:sz w:val="20"/>
        </w:rPr>
        <w:t xml:space="preserve"> </w:t>
      </w:r>
      <w:r w:rsidRPr="00377C2A">
        <w:rPr>
          <w:rFonts w:ascii="Arial" w:hAnsi="Arial" w:cs="Arial"/>
          <w:sz w:val="20"/>
        </w:rPr>
        <w:t>udziału</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Wykonawca</w:t>
      </w:r>
      <w:r w:rsidRPr="00377C2A">
        <w:rPr>
          <w:rFonts w:ascii="Arial" w:eastAsia="Arial" w:hAnsi="Arial" w:cs="Arial"/>
          <w:sz w:val="20"/>
        </w:rPr>
        <w:t xml:space="preserve"> </w:t>
      </w:r>
      <w:r w:rsidRPr="00377C2A">
        <w:rPr>
          <w:rFonts w:ascii="Arial" w:hAnsi="Arial" w:cs="Arial"/>
          <w:sz w:val="20"/>
        </w:rPr>
        <w:t>składa</w:t>
      </w:r>
      <w:r w:rsidRPr="00377C2A">
        <w:rPr>
          <w:rFonts w:ascii="Arial" w:eastAsia="Arial" w:hAnsi="Arial" w:cs="Arial"/>
          <w:sz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ofertę</w:t>
      </w:r>
      <w:r w:rsidRPr="00377C2A">
        <w:rPr>
          <w:rFonts w:ascii="Arial" w:eastAsia="Arial" w:hAnsi="Arial" w:cs="Arial"/>
          <w:b/>
          <w:sz w:val="20"/>
          <w:szCs w:val="20"/>
        </w:rPr>
        <w:t xml:space="preserve">, </w:t>
      </w:r>
      <w:r w:rsidRPr="00377C2A">
        <w:rPr>
          <w:rFonts w:ascii="Arial" w:hAnsi="Arial" w:cs="Arial"/>
          <w:b/>
          <w:sz w:val="20"/>
          <w:szCs w:val="20"/>
        </w:rPr>
        <w:t>wg</w:t>
      </w:r>
      <w:r w:rsidRPr="00377C2A">
        <w:rPr>
          <w:rFonts w:ascii="Arial" w:eastAsia="Arial" w:hAnsi="Arial" w:cs="Arial"/>
          <w:b/>
          <w:sz w:val="20"/>
          <w:szCs w:val="20"/>
        </w:rPr>
        <w:t xml:space="preserve"> </w:t>
      </w:r>
      <w:r w:rsidRPr="00377C2A">
        <w:rPr>
          <w:rFonts w:ascii="Arial" w:hAnsi="Arial" w:cs="Arial"/>
          <w:b/>
          <w:sz w:val="20"/>
          <w:szCs w:val="20"/>
        </w:rPr>
        <w:t>wzoru</w:t>
      </w:r>
      <w:r w:rsidRPr="00377C2A">
        <w:rPr>
          <w:rFonts w:ascii="Arial" w:eastAsia="Arial" w:hAnsi="Arial" w:cs="Arial"/>
          <w:sz w:val="20"/>
          <w:szCs w:val="20"/>
        </w:rPr>
        <w:t xml:space="preserve"> </w:t>
      </w:r>
      <w:r w:rsidRPr="00377C2A">
        <w:rPr>
          <w:rFonts w:ascii="Arial" w:hAnsi="Arial" w:cs="Arial"/>
          <w:sz w:val="20"/>
          <w:szCs w:val="20"/>
        </w:rPr>
        <w:t>oferty</w:t>
      </w:r>
      <w:r w:rsidRPr="00377C2A">
        <w:rPr>
          <w:rFonts w:ascii="Arial" w:eastAsia="Arial" w:hAnsi="Arial" w:cs="Arial"/>
          <w:sz w:val="20"/>
          <w:szCs w:val="20"/>
        </w:rPr>
        <w:t xml:space="preserve">, </w:t>
      </w:r>
      <w:r w:rsidRPr="00377C2A">
        <w:rPr>
          <w:rFonts w:ascii="Arial" w:hAnsi="Arial" w:cs="Arial"/>
          <w:sz w:val="20"/>
          <w:szCs w:val="20"/>
        </w:rPr>
        <w:t>stanowiącego</w:t>
      </w:r>
      <w:r w:rsidRPr="00377C2A">
        <w:rPr>
          <w:rFonts w:ascii="Arial" w:eastAsia="Arial" w:hAnsi="Arial" w:cs="Arial"/>
          <w:sz w:val="20"/>
          <w:szCs w:val="20"/>
        </w:rPr>
        <w:t xml:space="preserve"> </w:t>
      </w:r>
      <w:r w:rsidRPr="00377C2A">
        <w:rPr>
          <w:rFonts w:ascii="Arial" w:hAnsi="Arial" w:cs="Arial"/>
          <w:sz w:val="20"/>
          <w:szCs w:val="20"/>
        </w:rPr>
        <w:t>część</w:t>
      </w:r>
      <w:r w:rsidRPr="00377C2A">
        <w:rPr>
          <w:rFonts w:ascii="Arial" w:eastAsia="Arial" w:hAnsi="Arial" w:cs="Arial"/>
          <w:sz w:val="20"/>
          <w:szCs w:val="20"/>
        </w:rPr>
        <w:t xml:space="preserve"> </w:t>
      </w:r>
      <w:r w:rsidRPr="00377C2A">
        <w:rPr>
          <w:rFonts w:ascii="Arial" w:hAnsi="Arial" w:cs="Arial"/>
          <w:sz w:val="20"/>
          <w:szCs w:val="20"/>
        </w:rPr>
        <w:t>II</w:t>
      </w:r>
      <w:r w:rsidRPr="00377C2A">
        <w:rPr>
          <w:rFonts w:ascii="Arial" w:eastAsia="Arial" w:hAnsi="Arial" w:cs="Arial"/>
          <w:sz w:val="20"/>
          <w:szCs w:val="20"/>
        </w:rPr>
        <w:t xml:space="preserve"> </w:t>
      </w:r>
      <w:r w:rsidRPr="00377C2A">
        <w:rPr>
          <w:rFonts w:ascii="Arial" w:hAnsi="Arial" w:cs="Arial"/>
          <w:sz w:val="20"/>
          <w:szCs w:val="20"/>
        </w:rPr>
        <w:t>SIWZ</w:t>
      </w:r>
      <w:r w:rsidRPr="00377C2A">
        <w:rPr>
          <w:rFonts w:ascii="Arial" w:eastAsia="Arial" w:hAnsi="Arial" w:cs="Arial"/>
          <w:sz w:val="20"/>
          <w:szCs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dokument</w:t>
      </w:r>
      <w:r w:rsidRPr="00377C2A">
        <w:rPr>
          <w:rFonts w:ascii="Arial" w:eastAsia="Arial" w:hAnsi="Arial" w:cs="Arial"/>
          <w:b/>
          <w:sz w:val="20"/>
          <w:szCs w:val="20"/>
        </w:rPr>
        <w:t xml:space="preserve"> </w:t>
      </w:r>
      <w:r w:rsidRPr="00377C2A">
        <w:rPr>
          <w:rFonts w:ascii="Arial" w:hAnsi="Arial" w:cs="Arial"/>
          <w:b/>
          <w:sz w:val="20"/>
          <w:szCs w:val="20"/>
        </w:rPr>
        <w:t>ustanawiający</w:t>
      </w:r>
      <w:r w:rsidRPr="00377C2A">
        <w:rPr>
          <w:rFonts w:ascii="Arial" w:eastAsia="Arial" w:hAnsi="Arial" w:cs="Arial"/>
          <w:b/>
          <w:sz w:val="20"/>
          <w:szCs w:val="20"/>
        </w:rPr>
        <w:t xml:space="preserve"> </w:t>
      </w:r>
      <w:r w:rsidRPr="00377C2A">
        <w:rPr>
          <w:rFonts w:ascii="Arial" w:hAnsi="Arial" w:cs="Arial"/>
          <w:b/>
          <w:sz w:val="20"/>
          <w:szCs w:val="20"/>
        </w:rPr>
        <w:t>Pełnomocnika</w:t>
      </w:r>
      <w:r w:rsidRPr="00377C2A">
        <w:rPr>
          <w:rFonts w:ascii="Arial" w:eastAsia="Arial" w:hAnsi="Arial" w:cs="Arial"/>
          <w:sz w:val="20"/>
          <w:szCs w:val="20"/>
        </w:rPr>
        <w:t xml:space="preserve"> </w:t>
      </w:r>
      <w:r w:rsidRPr="00377C2A">
        <w:rPr>
          <w:rFonts w:ascii="Arial" w:hAnsi="Arial" w:cs="Arial"/>
          <w:sz w:val="20"/>
          <w:szCs w:val="20"/>
        </w:rPr>
        <w:t>do</w:t>
      </w:r>
      <w:r w:rsidRPr="00377C2A">
        <w:rPr>
          <w:rFonts w:ascii="Arial" w:eastAsia="Arial" w:hAnsi="Arial" w:cs="Arial"/>
          <w:sz w:val="20"/>
          <w:szCs w:val="20"/>
        </w:rPr>
        <w:t xml:space="preserve"> </w:t>
      </w:r>
      <w:r w:rsidRPr="00377C2A">
        <w:rPr>
          <w:rFonts w:ascii="Arial" w:hAnsi="Arial" w:cs="Arial"/>
          <w:sz w:val="20"/>
          <w:szCs w:val="20"/>
        </w:rPr>
        <w:t>reprezentowania</w:t>
      </w:r>
      <w:r w:rsidRPr="00377C2A">
        <w:rPr>
          <w:rFonts w:ascii="Arial" w:eastAsia="Arial" w:hAnsi="Arial" w:cs="Arial"/>
          <w:sz w:val="20"/>
          <w:szCs w:val="20"/>
        </w:rPr>
        <w:t xml:space="preserve"> </w:t>
      </w:r>
      <w:r w:rsidRPr="00377C2A">
        <w:rPr>
          <w:rFonts w:ascii="Arial" w:hAnsi="Arial" w:cs="Arial"/>
          <w:sz w:val="20"/>
          <w:szCs w:val="20"/>
        </w:rPr>
        <w:t>Wykonawców</w:t>
      </w:r>
      <w:r w:rsidRPr="00377C2A">
        <w:rPr>
          <w:rFonts w:ascii="Arial" w:eastAsia="Arial" w:hAnsi="Arial" w:cs="Arial"/>
          <w:sz w:val="20"/>
          <w:szCs w:val="20"/>
        </w:rPr>
        <w:t xml:space="preserve"> </w:t>
      </w:r>
      <w:r w:rsidRPr="00377C2A">
        <w:rPr>
          <w:rFonts w:ascii="Arial" w:hAnsi="Arial" w:cs="Arial"/>
          <w:sz w:val="20"/>
          <w:szCs w:val="20"/>
        </w:rPr>
        <w:t>wspólnie</w:t>
      </w:r>
      <w:r w:rsidRPr="00377C2A">
        <w:rPr>
          <w:rFonts w:ascii="Arial" w:eastAsia="Arial" w:hAnsi="Arial" w:cs="Arial"/>
          <w:sz w:val="20"/>
          <w:szCs w:val="20"/>
        </w:rPr>
        <w:t xml:space="preserve"> </w:t>
      </w:r>
      <w:r w:rsidRPr="00377C2A">
        <w:rPr>
          <w:rFonts w:ascii="Arial" w:hAnsi="Arial" w:cs="Arial"/>
          <w:sz w:val="20"/>
          <w:szCs w:val="20"/>
        </w:rPr>
        <w:t>ubiegających</w:t>
      </w:r>
      <w:r w:rsidRPr="00377C2A">
        <w:rPr>
          <w:rFonts w:ascii="Arial" w:eastAsia="Arial" w:hAnsi="Arial" w:cs="Arial"/>
          <w:sz w:val="20"/>
          <w:szCs w:val="20"/>
        </w:rPr>
        <w:t xml:space="preserve"> </w:t>
      </w:r>
      <w:r w:rsidRPr="00377C2A">
        <w:rPr>
          <w:rFonts w:ascii="Arial" w:hAnsi="Arial" w:cs="Arial"/>
          <w:sz w:val="20"/>
          <w:szCs w:val="20"/>
        </w:rPr>
        <w:t>się</w:t>
      </w:r>
      <w:r w:rsidRPr="00377C2A">
        <w:rPr>
          <w:rFonts w:ascii="Arial" w:eastAsia="Arial" w:hAnsi="Arial" w:cs="Arial"/>
          <w:sz w:val="20"/>
          <w:szCs w:val="20"/>
        </w:rPr>
        <w:t xml:space="preserve"> </w:t>
      </w:r>
      <w:r w:rsidRPr="00377C2A">
        <w:rPr>
          <w:rFonts w:ascii="Arial" w:hAnsi="Arial" w:cs="Arial"/>
          <w:sz w:val="20"/>
          <w:szCs w:val="20"/>
        </w:rPr>
        <w:t>o</w:t>
      </w:r>
      <w:r w:rsidRPr="00377C2A">
        <w:rPr>
          <w:rFonts w:ascii="Arial" w:eastAsia="Arial" w:hAnsi="Arial" w:cs="Arial"/>
          <w:sz w:val="20"/>
          <w:szCs w:val="20"/>
        </w:rPr>
        <w:t xml:space="preserve"> </w:t>
      </w:r>
      <w:r w:rsidRPr="00377C2A">
        <w:rPr>
          <w:rFonts w:ascii="Arial" w:hAnsi="Arial" w:cs="Arial"/>
          <w:sz w:val="20"/>
          <w:szCs w:val="20"/>
        </w:rPr>
        <w:t>udzielenie</w:t>
      </w:r>
      <w:r w:rsidRPr="00377C2A">
        <w:rPr>
          <w:rFonts w:ascii="Arial" w:eastAsia="Arial" w:hAnsi="Arial" w:cs="Arial"/>
          <w:sz w:val="20"/>
          <w:szCs w:val="20"/>
        </w:rPr>
        <w:t xml:space="preserve"> </w:t>
      </w:r>
      <w:r w:rsidRPr="00377C2A">
        <w:rPr>
          <w:rFonts w:ascii="Arial" w:hAnsi="Arial" w:cs="Arial"/>
          <w:sz w:val="20"/>
          <w:szCs w:val="20"/>
        </w:rPr>
        <w:t>niniejszego</w:t>
      </w:r>
      <w:r w:rsidRPr="00377C2A">
        <w:rPr>
          <w:rFonts w:ascii="Arial" w:eastAsia="Arial" w:hAnsi="Arial" w:cs="Arial"/>
          <w:sz w:val="20"/>
          <w:szCs w:val="20"/>
        </w:rPr>
        <w:t xml:space="preserve"> </w:t>
      </w:r>
      <w:r w:rsidRPr="00377C2A">
        <w:rPr>
          <w:rFonts w:ascii="Arial" w:hAnsi="Arial" w:cs="Arial"/>
          <w:sz w:val="20"/>
          <w:szCs w:val="20"/>
        </w:rPr>
        <w:t>zamówienia</w:t>
      </w:r>
      <w:r w:rsidRPr="00377C2A">
        <w:rPr>
          <w:rFonts w:ascii="Arial" w:eastAsia="Arial" w:hAnsi="Arial" w:cs="Arial"/>
          <w:sz w:val="20"/>
          <w:szCs w:val="20"/>
        </w:rPr>
        <w:t xml:space="preserve"> </w:t>
      </w:r>
      <w:r w:rsidRPr="00377C2A">
        <w:rPr>
          <w:rFonts w:ascii="Arial" w:hAnsi="Arial" w:cs="Arial"/>
          <w:sz w:val="20"/>
          <w:szCs w:val="20"/>
        </w:rPr>
        <w:t>albo</w:t>
      </w:r>
      <w:r w:rsidRPr="00377C2A">
        <w:rPr>
          <w:rFonts w:ascii="Arial" w:eastAsia="Arial" w:hAnsi="Arial" w:cs="Arial"/>
          <w:sz w:val="20"/>
          <w:szCs w:val="20"/>
        </w:rPr>
        <w:t xml:space="preserve"> </w:t>
      </w:r>
      <w:r w:rsidRPr="00377C2A">
        <w:rPr>
          <w:rFonts w:ascii="Arial" w:hAnsi="Arial" w:cs="Arial"/>
          <w:sz w:val="20"/>
          <w:szCs w:val="20"/>
        </w:rPr>
        <w:t>reprezentowania</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postępowaniu</w:t>
      </w:r>
      <w:r w:rsidRPr="00377C2A">
        <w:rPr>
          <w:rFonts w:ascii="Arial" w:hAnsi="Arial" w:cs="Arial"/>
          <w:sz w:val="20"/>
          <w:szCs w:val="20"/>
        </w:rPr>
        <w:br/>
        <w:t>i</w:t>
      </w:r>
      <w:r w:rsidRPr="00377C2A">
        <w:rPr>
          <w:rFonts w:ascii="Arial" w:eastAsia="Arial" w:hAnsi="Arial" w:cs="Arial"/>
          <w:sz w:val="20"/>
          <w:szCs w:val="20"/>
        </w:rPr>
        <w:t xml:space="preserve"> </w:t>
      </w:r>
      <w:r w:rsidRPr="00377C2A">
        <w:rPr>
          <w:rFonts w:ascii="Arial" w:hAnsi="Arial" w:cs="Arial"/>
          <w:sz w:val="20"/>
          <w:szCs w:val="20"/>
        </w:rPr>
        <w:t>zawarcia</w:t>
      </w:r>
      <w:r w:rsidRPr="00377C2A">
        <w:rPr>
          <w:rFonts w:ascii="Arial" w:eastAsia="Arial" w:hAnsi="Arial" w:cs="Arial"/>
          <w:sz w:val="20"/>
          <w:szCs w:val="20"/>
        </w:rPr>
        <w:t xml:space="preserve"> </w:t>
      </w:r>
      <w:r w:rsidRPr="00377C2A">
        <w:rPr>
          <w:rFonts w:ascii="Arial" w:hAnsi="Arial" w:cs="Arial"/>
          <w:sz w:val="20"/>
          <w:szCs w:val="20"/>
        </w:rPr>
        <w:t>umowy</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sprawie</w:t>
      </w:r>
      <w:r w:rsidRPr="00377C2A">
        <w:rPr>
          <w:rFonts w:ascii="Arial" w:eastAsia="Arial" w:hAnsi="Arial" w:cs="Arial"/>
          <w:sz w:val="20"/>
          <w:szCs w:val="20"/>
        </w:rPr>
        <w:t xml:space="preserve"> </w:t>
      </w:r>
      <w:r w:rsidRPr="00377C2A">
        <w:rPr>
          <w:rFonts w:ascii="Arial" w:hAnsi="Arial" w:cs="Arial"/>
          <w:sz w:val="20"/>
          <w:szCs w:val="20"/>
        </w:rPr>
        <w:t>niniejszego</w:t>
      </w:r>
      <w:r w:rsidRPr="00377C2A">
        <w:rPr>
          <w:rFonts w:ascii="Arial" w:eastAsia="Arial" w:hAnsi="Arial" w:cs="Arial"/>
          <w:sz w:val="20"/>
          <w:szCs w:val="20"/>
        </w:rPr>
        <w:t xml:space="preserve"> </w:t>
      </w:r>
      <w:r w:rsidRPr="00377C2A">
        <w:rPr>
          <w:rFonts w:ascii="Arial" w:hAnsi="Arial" w:cs="Arial"/>
          <w:sz w:val="20"/>
          <w:szCs w:val="20"/>
        </w:rPr>
        <w:t>zamówienia</w:t>
      </w:r>
      <w:r w:rsidRPr="00377C2A">
        <w:rPr>
          <w:rFonts w:ascii="Arial" w:eastAsia="Arial" w:hAnsi="Arial" w:cs="Arial"/>
          <w:sz w:val="20"/>
          <w:szCs w:val="20"/>
        </w:rPr>
        <w:t xml:space="preserve"> </w:t>
      </w:r>
      <w:r w:rsidRPr="00377C2A">
        <w:rPr>
          <w:rFonts w:ascii="Arial" w:hAnsi="Arial" w:cs="Arial"/>
          <w:sz w:val="20"/>
          <w:szCs w:val="20"/>
        </w:rPr>
        <w:t>publicznego</w:t>
      </w:r>
      <w:r w:rsidRPr="00377C2A">
        <w:rPr>
          <w:rFonts w:ascii="Arial" w:eastAsia="Arial" w:hAnsi="Arial" w:cs="Arial"/>
          <w:sz w:val="20"/>
          <w:szCs w:val="20"/>
        </w:rPr>
        <w:t xml:space="preserve"> -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przypadku</w:t>
      </w:r>
      <w:r w:rsidRPr="00377C2A">
        <w:rPr>
          <w:rFonts w:ascii="Arial" w:eastAsia="Arial" w:hAnsi="Arial" w:cs="Arial"/>
          <w:sz w:val="20"/>
          <w:szCs w:val="20"/>
        </w:rPr>
        <w:t xml:space="preserve">, </w:t>
      </w:r>
      <w:r w:rsidRPr="00377C2A">
        <w:rPr>
          <w:rFonts w:ascii="Arial" w:hAnsi="Arial" w:cs="Arial"/>
          <w:sz w:val="20"/>
          <w:szCs w:val="20"/>
        </w:rPr>
        <w:t>gdy</w:t>
      </w:r>
      <w:r w:rsidRPr="00377C2A">
        <w:rPr>
          <w:rFonts w:ascii="Arial" w:eastAsia="Arial" w:hAnsi="Arial" w:cs="Arial"/>
          <w:sz w:val="20"/>
          <w:szCs w:val="20"/>
        </w:rPr>
        <w:t xml:space="preserve"> </w:t>
      </w:r>
      <w:r w:rsidRPr="00377C2A">
        <w:rPr>
          <w:rFonts w:ascii="Arial" w:hAnsi="Arial" w:cs="Arial"/>
          <w:sz w:val="20"/>
          <w:szCs w:val="20"/>
        </w:rPr>
        <w:t>Wykonawcy</w:t>
      </w:r>
      <w:r w:rsidRPr="00377C2A">
        <w:rPr>
          <w:rFonts w:ascii="Arial" w:eastAsia="Arial" w:hAnsi="Arial" w:cs="Arial"/>
          <w:sz w:val="20"/>
          <w:szCs w:val="20"/>
        </w:rPr>
        <w:t xml:space="preserve"> </w:t>
      </w:r>
      <w:r w:rsidRPr="00377C2A">
        <w:rPr>
          <w:rFonts w:ascii="Arial" w:hAnsi="Arial" w:cs="Arial"/>
          <w:sz w:val="20"/>
          <w:szCs w:val="20"/>
        </w:rPr>
        <w:t>składają</w:t>
      </w:r>
      <w:r w:rsidRPr="00377C2A">
        <w:rPr>
          <w:rFonts w:ascii="Arial" w:eastAsia="Arial" w:hAnsi="Arial" w:cs="Arial"/>
          <w:sz w:val="20"/>
          <w:szCs w:val="20"/>
        </w:rPr>
        <w:t xml:space="preserve"> </w:t>
      </w:r>
      <w:r w:rsidRPr="00377C2A">
        <w:rPr>
          <w:rFonts w:ascii="Arial" w:hAnsi="Arial" w:cs="Arial"/>
          <w:sz w:val="20"/>
          <w:szCs w:val="20"/>
        </w:rPr>
        <w:t>wspólną</w:t>
      </w:r>
      <w:r w:rsidRPr="00377C2A">
        <w:rPr>
          <w:rFonts w:ascii="Arial" w:eastAsia="Arial" w:hAnsi="Arial" w:cs="Arial"/>
          <w:sz w:val="20"/>
          <w:szCs w:val="20"/>
        </w:rPr>
        <w:t xml:space="preserve"> </w:t>
      </w:r>
      <w:r w:rsidRPr="00377C2A">
        <w:rPr>
          <w:rFonts w:ascii="Arial" w:hAnsi="Arial" w:cs="Arial"/>
          <w:sz w:val="20"/>
          <w:szCs w:val="20"/>
        </w:rPr>
        <w:t>ofertę</w:t>
      </w:r>
      <w:r w:rsidRPr="00377C2A">
        <w:rPr>
          <w:rFonts w:ascii="Arial" w:eastAsia="Arial" w:hAnsi="Arial" w:cs="Arial"/>
          <w:sz w:val="20"/>
          <w:szCs w:val="20"/>
        </w:rPr>
        <w:t xml:space="preserve">, </w:t>
      </w:r>
      <w:r w:rsidRPr="00377C2A">
        <w:rPr>
          <w:rFonts w:ascii="Arial" w:hAnsi="Arial" w:cs="Arial"/>
          <w:sz w:val="20"/>
          <w:szCs w:val="20"/>
        </w:rPr>
        <w:t>a</w:t>
      </w:r>
      <w:r w:rsidRPr="00377C2A">
        <w:rPr>
          <w:rFonts w:ascii="Arial" w:eastAsia="Arial" w:hAnsi="Arial" w:cs="Arial"/>
          <w:sz w:val="20"/>
          <w:szCs w:val="20"/>
        </w:rPr>
        <w:t xml:space="preserve"> </w:t>
      </w:r>
      <w:r w:rsidRPr="00377C2A">
        <w:rPr>
          <w:rFonts w:ascii="Arial" w:hAnsi="Arial" w:cs="Arial"/>
          <w:sz w:val="20"/>
          <w:szCs w:val="20"/>
        </w:rPr>
        <w:t>podpisywana</w:t>
      </w:r>
      <w:r w:rsidRPr="00377C2A">
        <w:rPr>
          <w:rFonts w:ascii="Arial" w:eastAsia="Arial" w:hAnsi="Arial" w:cs="Arial"/>
          <w:sz w:val="20"/>
          <w:szCs w:val="20"/>
        </w:rPr>
        <w:t xml:space="preserve"> </w:t>
      </w:r>
      <w:r w:rsidRPr="00377C2A">
        <w:rPr>
          <w:rFonts w:ascii="Arial" w:hAnsi="Arial" w:cs="Arial"/>
          <w:sz w:val="20"/>
          <w:szCs w:val="20"/>
        </w:rPr>
        <w:t>jest</w:t>
      </w:r>
      <w:r w:rsidRPr="00377C2A">
        <w:rPr>
          <w:rFonts w:ascii="Arial" w:eastAsia="Arial" w:hAnsi="Arial" w:cs="Arial"/>
          <w:sz w:val="20"/>
          <w:szCs w:val="20"/>
        </w:rPr>
        <w:t xml:space="preserve"> </w:t>
      </w:r>
      <w:r w:rsidRPr="00377C2A">
        <w:rPr>
          <w:rFonts w:ascii="Arial" w:hAnsi="Arial" w:cs="Arial"/>
          <w:sz w:val="20"/>
          <w:szCs w:val="20"/>
        </w:rPr>
        <w:t>przez</w:t>
      </w:r>
      <w:r w:rsidRPr="00377C2A">
        <w:rPr>
          <w:rFonts w:ascii="Arial" w:eastAsia="Arial" w:hAnsi="Arial" w:cs="Arial"/>
          <w:sz w:val="20"/>
          <w:szCs w:val="20"/>
        </w:rPr>
        <w:t xml:space="preserve"> </w:t>
      </w:r>
      <w:r w:rsidRPr="00377C2A">
        <w:rPr>
          <w:rFonts w:ascii="Arial" w:hAnsi="Arial" w:cs="Arial"/>
          <w:sz w:val="20"/>
          <w:szCs w:val="20"/>
        </w:rPr>
        <w:t>pełnomocnika</w:t>
      </w:r>
      <w:r w:rsidRPr="00377C2A">
        <w:rPr>
          <w:rFonts w:ascii="Arial" w:eastAsia="Arial" w:hAnsi="Arial" w:cs="Arial"/>
          <w:sz w:val="20"/>
          <w:szCs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stosowne</w:t>
      </w:r>
      <w:r w:rsidRPr="00377C2A">
        <w:rPr>
          <w:rFonts w:ascii="Arial" w:eastAsia="Arial" w:hAnsi="Arial" w:cs="Arial"/>
          <w:b/>
          <w:sz w:val="20"/>
          <w:szCs w:val="20"/>
        </w:rPr>
        <w:t xml:space="preserve"> </w:t>
      </w:r>
      <w:r w:rsidRPr="00377C2A">
        <w:rPr>
          <w:rFonts w:ascii="Arial" w:hAnsi="Arial" w:cs="Arial"/>
          <w:b/>
          <w:sz w:val="20"/>
          <w:szCs w:val="20"/>
        </w:rPr>
        <w:t>pełnomocnictwo</w:t>
      </w:r>
      <w:r w:rsidRPr="00377C2A">
        <w:rPr>
          <w:rFonts w:ascii="Arial" w:eastAsia="Arial" w:hAnsi="Arial" w:cs="Arial"/>
          <w:b/>
          <w:sz w:val="20"/>
          <w:szCs w:val="20"/>
        </w:rPr>
        <w:t>(</w:t>
      </w:r>
      <w:r w:rsidRPr="00377C2A">
        <w:rPr>
          <w:rFonts w:ascii="Arial" w:hAnsi="Arial" w:cs="Arial"/>
          <w:b/>
          <w:sz w:val="20"/>
          <w:szCs w:val="20"/>
        </w:rPr>
        <w:t>a</w:t>
      </w:r>
      <w:r w:rsidRPr="00377C2A">
        <w:rPr>
          <w:rFonts w:ascii="Arial" w:eastAsia="Arial" w:hAnsi="Arial" w:cs="Arial"/>
          <w:b/>
          <w:sz w:val="20"/>
          <w:szCs w:val="20"/>
        </w:rPr>
        <w:t>)</w:t>
      </w:r>
      <w:r w:rsidRPr="00377C2A">
        <w:rPr>
          <w:rFonts w:ascii="Arial" w:eastAsia="Arial" w:hAnsi="Arial" w:cs="Arial"/>
          <w:sz w:val="20"/>
          <w:szCs w:val="20"/>
        </w:rPr>
        <w:t xml:space="preserve"> -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przypadku</w:t>
      </w:r>
      <w:r w:rsidRPr="00377C2A">
        <w:rPr>
          <w:rFonts w:ascii="Arial" w:eastAsia="Arial" w:hAnsi="Arial" w:cs="Arial"/>
          <w:sz w:val="20"/>
          <w:szCs w:val="20"/>
        </w:rPr>
        <w:t xml:space="preserve">, </w:t>
      </w:r>
      <w:r w:rsidRPr="00377C2A">
        <w:rPr>
          <w:rFonts w:ascii="Arial" w:hAnsi="Arial" w:cs="Arial"/>
          <w:sz w:val="20"/>
          <w:szCs w:val="20"/>
        </w:rPr>
        <w:t>gdy</w:t>
      </w:r>
      <w:r w:rsidRPr="00377C2A">
        <w:rPr>
          <w:rFonts w:ascii="Arial" w:eastAsia="Arial" w:hAnsi="Arial" w:cs="Arial"/>
          <w:sz w:val="20"/>
          <w:szCs w:val="20"/>
        </w:rPr>
        <w:t xml:space="preserve"> </w:t>
      </w:r>
      <w:r w:rsidRPr="00377C2A">
        <w:rPr>
          <w:rFonts w:ascii="Arial" w:hAnsi="Arial" w:cs="Arial"/>
          <w:sz w:val="20"/>
          <w:szCs w:val="20"/>
        </w:rPr>
        <w:t>upoważnienie</w:t>
      </w:r>
      <w:r w:rsidRPr="00377C2A">
        <w:rPr>
          <w:rFonts w:ascii="Arial" w:eastAsia="Arial" w:hAnsi="Arial" w:cs="Arial"/>
          <w:sz w:val="20"/>
          <w:szCs w:val="20"/>
        </w:rPr>
        <w:t xml:space="preserve"> </w:t>
      </w:r>
      <w:r w:rsidRPr="00377C2A">
        <w:rPr>
          <w:rFonts w:ascii="Arial" w:hAnsi="Arial" w:cs="Arial"/>
          <w:sz w:val="20"/>
          <w:szCs w:val="20"/>
        </w:rPr>
        <w:t>do</w:t>
      </w:r>
      <w:r w:rsidRPr="00377C2A">
        <w:rPr>
          <w:rFonts w:ascii="Arial" w:eastAsia="Arial" w:hAnsi="Arial" w:cs="Arial"/>
          <w:sz w:val="20"/>
          <w:szCs w:val="20"/>
        </w:rPr>
        <w:t xml:space="preserve"> </w:t>
      </w:r>
      <w:r w:rsidRPr="00377C2A">
        <w:rPr>
          <w:rFonts w:ascii="Arial" w:hAnsi="Arial" w:cs="Arial"/>
          <w:sz w:val="20"/>
          <w:szCs w:val="20"/>
        </w:rPr>
        <w:t>podpisania</w:t>
      </w:r>
      <w:r w:rsidRPr="00377C2A">
        <w:rPr>
          <w:rFonts w:ascii="Arial" w:eastAsia="Arial" w:hAnsi="Arial" w:cs="Arial"/>
          <w:sz w:val="20"/>
          <w:szCs w:val="20"/>
        </w:rPr>
        <w:t xml:space="preserve"> </w:t>
      </w:r>
      <w:r w:rsidRPr="00377C2A">
        <w:rPr>
          <w:rFonts w:ascii="Arial" w:hAnsi="Arial" w:cs="Arial"/>
          <w:sz w:val="20"/>
          <w:szCs w:val="20"/>
        </w:rPr>
        <w:t>oferty</w:t>
      </w:r>
      <w:r w:rsidRPr="00377C2A">
        <w:rPr>
          <w:rFonts w:ascii="Arial" w:eastAsia="Arial" w:hAnsi="Arial" w:cs="Arial"/>
          <w:sz w:val="20"/>
          <w:szCs w:val="20"/>
        </w:rPr>
        <w:t xml:space="preserve"> </w:t>
      </w:r>
      <w:r w:rsidRPr="00377C2A">
        <w:rPr>
          <w:rFonts w:ascii="Arial" w:hAnsi="Arial" w:cs="Arial"/>
          <w:sz w:val="20"/>
          <w:szCs w:val="20"/>
        </w:rPr>
        <w:t>nie</w:t>
      </w:r>
      <w:r w:rsidRPr="00377C2A">
        <w:rPr>
          <w:rFonts w:ascii="Arial" w:eastAsia="Arial" w:hAnsi="Arial" w:cs="Arial"/>
          <w:sz w:val="20"/>
          <w:szCs w:val="20"/>
        </w:rPr>
        <w:t xml:space="preserve"> </w:t>
      </w:r>
      <w:r w:rsidRPr="00377C2A">
        <w:rPr>
          <w:rFonts w:ascii="Arial" w:hAnsi="Arial" w:cs="Arial"/>
          <w:sz w:val="20"/>
          <w:szCs w:val="20"/>
        </w:rPr>
        <w:t>wynika</w:t>
      </w:r>
      <w:r w:rsidRPr="00377C2A">
        <w:rPr>
          <w:rFonts w:ascii="Arial" w:eastAsia="Arial" w:hAnsi="Arial" w:cs="Arial"/>
          <w:sz w:val="20"/>
          <w:szCs w:val="20"/>
        </w:rPr>
        <w:t xml:space="preserve"> </w:t>
      </w:r>
      <w:r w:rsidRPr="00377C2A">
        <w:rPr>
          <w:rFonts w:ascii="Arial" w:hAnsi="Arial" w:cs="Arial"/>
          <w:sz w:val="20"/>
          <w:szCs w:val="20"/>
        </w:rPr>
        <w:t>bezpośrednio</w:t>
      </w:r>
      <w:r w:rsidRPr="00377C2A">
        <w:rPr>
          <w:rFonts w:ascii="Arial" w:eastAsia="Arial" w:hAnsi="Arial" w:cs="Arial"/>
          <w:sz w:val="20"/>
          <w:szCs w:val="20"/>
        </w:rPr>
        <w:t xml:space="preserve"> </w:t>
      </w:r>
      <w:r w:rsidRPr="00377C2A">
        <w:rPr>
          <w:rFonts w:ascii="Arial" w:hAnsi="Arial" w:cs="Arial"/>
          <w:sz w:val="20"/>
          <w:szCs w:val="20"/>
        </w:rPr>
        <w:t>ze</w:t>
      </w:r>
      <w:r w:rsidRPr="00377C2A">
        <w:rPr>
          <w:rFonts w:ascii="Arial" w:eastAsia="Arial" w:hAnsi="Arial" w:cs="Arial"/>
          <w:sz w:val="20"/>
          <w:szCs w:val="20"/>
        </w:rPr>
        <w:t xml:space="preserve"> </w:t>
      </w:r>
      <w:r w:rsidRPr="00377C2A">
        <w:rPr>
          <w:rFonts w:ascii="Arial" w:hAnsi="Arial" w:cs="Arial"/>
          <w:sz w:val="20"/>
          <w:szCs w:val="20"/>
        </w:rPr>
        <w:t>złożonego</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ofercie</w:t>
      </w:r>
      <w:r w:rsidRPr="00377C2A">
        <w:rPr>
          <w:rFonts w:ascii="Arial" w:eastAsia="Arial" w:hAnsi="Arial" w:cs="Arial"/>
          <w:sz w:val="20"/>
          <w:szCs w:val="20"/>
        </w:rPr>
        <w:t xml:space="preserve"> </w:t>
      </w:r>
      <w:r w:rsidRPr="00377C2A">
        <w:rPr>
          <w:rFonts w:ascii="Arial" w:hAnsi="Arial" w:cs="Arial"/>
          <w:sz w:val="20"/>
          <w:szCs w:val="20"/>
        </w:rPr>
        <w:t>odpisu</w:t>
      </w:r>
      <w:r w:rsidRPr="00377C2A">
        <w:rPr>
          <w:rFonts w:ascii="Arial" w:eastAsia="Arial" w:hAnsi="Arial" w:cs="Arial"/>
          <w:sz w:val="20"/>
          <w:szCs w:val="20"/>
        </w:rPr>
        <w:t xml:space="preserve"> </w:t>
      </w:r>
      <w:r w:rsidRPr="00377C2A">
        <w:rPr>
          <w:rFonts w:ascii="Arial" w:hAnsi="Arial" w:cs="Arial"/>
          <w:sz w:val="20"/>
          <w:szCs w:val="20"/>
        </w:rPr>
        <w:t>z</w:t>
      </w:r>
      <w:r w:rsidRPr="00377C2A">
        <w:rPr>
          <w:rFonts w:ascii="Arial" w:eastAsia="Arial" w:hAnsi="Arial" w:cs="Arial"/>
          <w:sz w:val="20"/>
          <w:szCs w:val="20"/>
        </w:rPr>
        <w:t xml:space="preserve"> </w:t>
      </w:r>
      <w:r w:rsidRPr="00377C2A">
        <w:rPr>
          <w:rFonts w:ascii="Arial" w:hAnsi="Arial" w:cs="Arial"/>
          <w:sz w:val="20"/>
          <w:szCs w:val="20"/>
        </w:rPr>
        <w:t>właściwego</w:t>
      </w:r>
      <w:r w:rsidRPr="00377C2A">
        <w:rPr>
          <w:rFonts w:ascii="Arial" w:eastAsia="Arial" w:hAnsi="Arial" w:cs="Arial"/>
          <w:sz w:val="20"/>
          <w:szCs w:val="20"/>
        </w:rPr>
        <w:t xml:space="preserve"> </w:t>
      </w:r>
      <w:r w:rsidRPr="00377C2A">
        <w:rPr>
          <w:rFonts w:ascii="Arial" w:hAnsi="Arial" w:cs="Arial"/>
          <w:sz w:val="20"/>
          <w:szCs w:val="20"/>
        </w:rPr>
        <w:t>rejestru,</w:t>
      </w:r>
      <w:r w:rsidRPr="00377C2A">
        <w:rPr>
          <w:rFonts w:ascii="Arial" w:eastAsia="Arial" w:hAnsi="Arial" w:cs="Arial"/>
          <w:sz w:val="20"/>
          <w:szCs w:val="20"/>
        </w:rPr>
        <w:t xml:space="preserve"> </w:t>
      </w:r>
      <w:r w:rsidRPr="00377C2A">
        <w:rPr>
          <w:rFonts w:ascii="Arial" w:hAnsi="Arial" w:cs="Arial"/>
          <w:sz w:val="20"/>
          <w:szCs w:val="20"/>
        </w:rPr>
        <w:t>albo z centralnej ewidencji</w:t>
      </w:r>
      <w:r w:rsidRPr="00377C2A">
        <w:rPr>
          <w:rFonts w:ascii="Arial" w:hAnsi="Arial" w:cs="Arial"/>
          <w:sz w:val="20"/>
          <w:szCs w:val="20"/>
        </w:rPr>
        <w:br/>
        <w:t>i informacji o działalności gospodarczej (CEIDG).</w:t>
      </w:r>
    </w:p>
    <w:p w:rsidR="00BC504E" w:rsidRPr="008157EF" w:rsidRDefault="00BC504E" w:rsidP="00BC504E">
      <w:pPr>
        <w:suppressAutoHyphens/>
        <w:spacing w:after="0" w:line="240" w:lineRule="auto"/>
        <w:jc w:val="both"/>
        <w:rPr>
          <w:rFonts w:ascii="Arial" w:hAnsi="Arial" w:cs="Arial"/>
          <w:sz w:val="20"/>
        </w:rPr>
      </w:pPr>
    </w:p>
    <w:p w:rsidR="00D46423" w:rsidRPr="00BC504E" w:rsidRDefault="00BC504E" w:rsidP="00BC504E">
      <w:pPr>
        <w:suppressAutoHyphens/>
        <w:spacing w:after="0" w:line="240" w:lineRule="auto"/>
        <w:jc w:val="both"/>
        <w:rPr>
          <w:rFonts w:ascii="Arial" w:eastAsia="Arial" w:hAnsi="Arial" w:cs="Arial"/>
          <w:bCs/>
          <w:sz w:val="20"/>
          <w:szCs w:val="20"/>
        </w:rPr>
      </w:pPr>
      <w:r>
        <w:rPr>
          <w:rFonts w:ascii="Arial" w:eastAsia="Arial" w:hAnsi="Arial" w:cs="Arial"/>
          <w:bCs/>
          <w:sz w:val="20"/>
          <w:szCs w:val="20"/>
        </w:rPr>
        <w:t>10.</w:t>
      </w:r>
      <w:r w:rsidR="00D46423" w:rsidRPr="00BC504E">
        <w:rPr>
          <w:rFonts w:ascii="Arial" w:hAnsi="Arial" w:cs="Arial"/>
          <w:sz w:val="20"/>
        </w:rPr>
        <w:t>Dokumenty</w:t>
      </w:r>
      <w:r w:rsidR="00D46423" w:rsidRPr="00BC504E">
        <w:rPr>
          <w:rFonts w:ascii="Arial" w:eastAsia="Arial" w:hAnsi="Arial" w:cs="Arial"/>
          <w:sz w:val="20"/>
          <w:szCs w:val="20"/>
        </w:rPr>
        <w:t xml:space="preserve"> </w:t>
      </w:r>
      <w:r w:rsidR="00D46423" w:rsidRPr="00BC504E">
        <w:rPr>
          <w:rFonts w:ascii="Arial" w:hAnsi="Arial" w:cs="Arial"/>
          <w:sz w:val="20"/>
          <w:szCs w:val="20"/>
        </w:rPr>
        <w:t>są</w:t>
      </w:r>
      <w:r w:rsidR="00D46423" w:rsidRPr="00BC504E">
        <w:rPr>
          <w:rFonts w:ascii="Arial" w:eastAsia="Arial" w:hAnsi="Arial" w:cs="Arial"/>
          <w:sz w:val="20"/>
          <w:szCs w:val="20"/>
        </w:rPr>
        <w:t xml:space="preserve"> </w:t>
      </w:r>
      <w:r w:rsidR="00D46423" w:rsidRPr="00BC504E">
        <w:rPr>
          <w:rFonts w:ascii="Arial" w:hAnsi="Arial" w:cs="Arial"/>
          <w:sz w:val="20"/>
          <w:szCs w:val="20"/>
        </w:rPr>
        <w:t>składane</w:t>
      </w:r>
      <w:r w:rsidR="00D46423" w:rsidRPr="00BC504E">
        <w:rPr>
          <w:rFonts w:ascii="Arial" w:eastAsia="Arial" w:hAnsi="Arial" w:cs="Arial"/>
          <w:sz w:val="20"/>
          <w:szCs w:val="20"/>
        </w:rPr>
        <w:t xml:space="preserve"> </w:t>
      </w:r>
      <w:r w:rsidR="00D46423" w:rsidRPr="00BC504E">
        <w:rPr>
          <w:rFonts w:ascii="Arial" w:hAnsi="Arial" w:cs="Arial"/>
          <w:sz w:val="20"/>
          <w:szCs w:val="20"/>
        </w:rPr>
        <w:t>w</w:t>
      </w:r>
      <w:r w:rsidR="00D46423" w:rsidRPr="00BC504E">
        <w:rPr>
          <w:rFonts w:ascii="Arial" w:eastAsia="Arial" w:hAnsi="Arial" w:cs="Arial"/>
          <w:sz w:val="20"/>
          <w:szCs w:val="20"/>
        </w:rPr>
        <w:t xml:space="preserve"> </w:t>
      </w:r>
      <w:r w:rsidR="00D46423" w:rsidRPr="00BC504E">
        <w:rPr>
          <w:rFonts w:ascii="Arial" w:hAnsi="Arial" w:cs="Arial"/>
          <w:sz w:val="20"/>
          <w:szCs w:val="20"/>
        </w:rPr>
        <w:t>formie</w:t>
      </w:r>
      <w:r w:rsidR="00D46423" w:rsidRPr="00BC504E">
        <w:rPr>
          <w:rFonts w:ascii="Arial" w:eastAsia="Arial" w:hAnsi="Arial" w:cs="Arial"/>
          <w:sz w:val="20"/>
          <w:szCs w:val="20"/>
        </w:rPr>
        <w:t xml:space="preserve"> </w:t>
      </w:r>
      <w:r w:rsidR="00D46423" w:rsidRPr="00BC504E">
        <w:rPr>
          <w:rFonts w:ascii="Arial" w:hAnsi="Arial" w:cs="Arial"/>
          <w:sz w:val="20"/>
          <w:szCs w:val="20"/>
        </w:rPr>
        <w:t>oryginału</w:t>
      </w:r>
      <w:r w:rsidR="00D46423" w:rsidRPr="00BC504E">
        <w:rPr>
          <w:rFonts w:ascii="Arial" w:eastAsia="Arial" w:hAnsi="Arial" w:cs="Arial"/>
          <w:sz w:val="20"/>
          <w:szCs w:val="20"/>
        </w:rPr>
        <w:t xml:space="preserve"> </w:t>
      </w:r>
      <w:r w:rsidR="00D46423" w:rsidRPr="00BC504E">
        <w:rPr>
          <w:rFonts w:ascii="Arial" w:hAnsi="Arial" w:cs="Arial"/>
          <w:sz w:val="20"/>
          <w:szCs w:val="20"/>
        </w:rPr>
        <w:t>lub</w:t>
      </w:r>
      <w:r w:rsidR="00D46423" w:rsidRPr="00BC504E">
        <w:rPr>
          <w:rFonts w:ascii="Arial" w:eastAsia="Arial" w:hAnsi="Arial" w:cs="Arial"/>
          <w:sz w:val="20"/>
          <w:szCs w:val="20"/>
        </w:rPr>
        <w:t xml:space="preserve"> </w:t>
      </w:r>
      <w:r w:rsidR="00D46423" w:rsidRPr="00BC504E">
        <w:rPr>
          <w:rFonts w:ascii="Arial" w:hAnsi="Arial" w:cs="Arial"/>
          <w:sz w:val="20"/>
          <w:szCs w:val="20"/>
        </w:rPr>
        <w:t>kopii</w:t>
      </w:r>
      <w:r w:rsidR="00D46423" w:rsidRPr="00BC504E">
        <w:rPr>
          <w:rFonts w:ascii="Arial" w:eastAsia="Arial" w:hAnsi="Arial" w:cs="Arial"/>
          <w:sz w:val="20"/>
          <w:szCs w:val="20"/>
        </w:rPr>
        <w:t xml:space="preserve"> </w:t>
      </w:r>
      <w:r w:rsidR="00D46423" w:rsidRPr="00BC504E">
        <w:rPr>
          <w:rFonts w:ascii="Arial" w:hAnsi="Arial" w:cs="Arial"/>
          <w:sz w:val="20"/>
          <w:szCs w:val="20"/>
        </w:rPr>
        <w:t>poświadczonej</w:t>
      </w:r>
      <w:r w:rsidR="00D46423" w:rsidRPr="00BC504E">
        <w:rPr>
          <w:rFonts w:ascii="Arial" w:eastAsia="Arial" w:hAnsi="Arial" w:cs="Arial"/>
          <w:sz w:val="20"/>
          <w:szCs w:val="20"/>
        </w:rPr>
        <w:t xml:space="preserve"> „</w:t>
      </w:r>
      <w:r w:rsidR="00D46423" w:rsidRPr="00BC504E">
        <w:rPr>
          <w:rFonts w:ascii="Arial" w:hAnsi="Arial" w:cs="Arial"/>
          <w:sz w:val="20"/>
          <w:szCs w:val="20"/>
        </w:rPr>
        <w:t>ZA</w:t>
      </w:r>
      <w:r w:rsidR="00D46423" w:rsidRPr="00BC504E">
        <w:rPr>
          <w:rFonts w:ascii="Arial" w:eastAsia="Arial" w:hAnsi="Arial" w:cs="Arial"/>
          <w:sz w:val="20"/>
          <w:szCs w:val="20"/>
        </w:rPr>
        <w:t xml:space="preserve"> </w:t>
      </w:r>
      <w:r w:rsidR="00D46423" w:rsidRPr="00BC504E">
        <w:rPr>
          <w:rFonts w:ascii="Arial" w:hAnsi="Arial" w:cs="Arial"/>
          <w:sz w:val="20"/>
          <w:szCs w:val="20"/>
        </w:rPr>
        <w:t>ZGODNOŚĆ</w:t>
      </w:r>
      <w:r w:rsidR="00D46423" w:rsidRPr="00BC504E">
        <w:rPr>
          <w:rFonts w:ascii="Arial" w:eastAsia="Arial" w:hAnsi="Arial" w:cs="Arial"/>
          <w:sz w:val="20"/>
          <w:szCs w:val="20"/>
        </w:rPr>
        <w:t xml:space="preserve"> </w:t>
      </w:r>
      <w:r w:rsidR="00D46423" w:rsidRPr="00BC504E">
        <w:rPr>
          <w:rFonts w:ascii="Arial" w:hAnsi="Arial" w:cs="Arial"/>
          <w:sz w:val="20"/>
          <w:szCs w:val="20"/>
        </w:rPr>
        <w:t>Z</w:t>
      </w:r>
      <w:r w:rsidR="00D46423" w:rsidRPr="00BC504E">
        <w:rPr>
          <w:rFonts w:ascii="Arial" w:eastAsia="Arial" w:hAnsi="Arial" w:cs="Arial"/>
          <w:sz w:val="20"/>
          <w:szCs w:val="20"/>
        </w:rPr>
        <w:t xml:space="preserve"> </w:t>
      </w:r>
      <w:r w:rsidR="00D46423" w:rsidRPr="00BC504E">
        <w:rPr>
          <w:rFonts w:ascii="Arial" w:hAnsi="Arial" w:cs="Arial"/>
          <w:sz w:val="20"/>
          <w:szCs w:val="20"/>
        </w:rPr>
        <w:t>ORYGINAŁEM</w:t>
      </w:r>
      <w:r w:rsidR="00D46423" w:rsidRPr="00BC504E">
        <w:rPr>
          <w:rFonts w:ascii="Arial" w:eastAsia="Arial" w:hAnsi="Arial" w:cs="Arial"/>
          <w:sz w:val="20"/>
          <w:szCs w:val="20"/>
        </w:rPr>
        <w:t xml:space="preserve">” </w:t>
      </w:r>
      <w:r w:rsidR="00D46423" w:rsidRPr="00BC504E">
        <w:rPr>
          <w:rFonts w:ascii="Arial" w:hAnsi="Arial" w:cs="Arial"/>
          <w:sz w:val="20"/>
          <w:szCs w:val="20"/>
        </w:rPr>
        <w:t>przez</w:t>
      </w:r>
      <w:r w:rsidR="00D46423" w:rsidRPr="00BC504E">
        <w:rPr>
          <w:rFonts w:ascii="Arial" w:eastAsia="Arial" w:hAnsi="Arial" w:cs="Arial"/>
          <w:sz w:val="20"/>
          <w:szCs w:val="20"/>
        </w:rPr>
        <w:t xml:space="preserve"> </w:t>
      </w:r>
      <w:r w:rsidR="00D46423" w:rsidRPr="00BC504E">
        <w:rPr>
          <w:rFonts w:ascii="Arial" w:hAnsi="Arial" w:cs="Arial"/>
          <w:sz w:val="20"/>
          <w:szCs w:val="20"/>
        </w:rPr>
        <w:t>Wykonawcę</w:t>
      </w:r>
      <w:r w:rsidR="00D46423" w:rsidRPr="00BC504E">
        <w:rPr>
          <w:rFonts w:ascii="Arial" w:eastAsia="Arial" w:hAnsi="Arial" w:cs="Arial"/>
          <w:sz w:val="20"/>
          <w:szCs w:val="20"/>
        </w:rPr>
        <w:t xml:space="preserve">. </w:t>
      </w:r>
      <w:r w:rsidR="00D46423" w:rsidRPr="00BC504E">
        <w:rPr>
          <w:rFonts w:ascii="Arial" w:hAnsi="Arial" w:cs="Arial"/>
          <w:bCs/>
          <w:sz w:val="20"/>
          <w:szCs w:val="20"/>
        </w:rPr>
        <w:t>Pełnomocnictwa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należy</w:t>
      </w:r>
      <w:r w:rsidR="00D46423" w:rsidRPr="00BC504E">
        <w:rPr>
          <w:rFonts w:ascii="Arial" w:eastAsia="Arial" w:hAnsi="Arial" w:cs="Arial"/>
          <w:bCs/>
          <w:sz w:val="20"/>
          <w:szCs w:val="20"/>
        </w:rPr>
        <w:t xml:space="preserve"> </w:t>
      </w:r>
      <w:r w:rsidR="00D46423" w:rsidRPr="00BC504E">
        <w:rPr>
          <w:rFonts w:ascii="Arial" w:hAnsi="Arial" w:cs="Arial"/>
          <w:bCs/>
          <w:sz w:val="20"/>
          <w:szCs w:val="20"/>
        </w:rPr>
        <w:t>złożyć</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w:t>
      </w:r>
      <w:r w:rsidR="00D46423" w:rsidRPr="00BC504E">
        <w:rPr>
          <w:rFonts w:ascii="Arial" w:eastAsia="Arial" w:hAnsi="Arial" w:cs="Arial"/>
          <w:bCs/>
          <w:sz w:val="20"/>
          <w:szCs w:val="20"/>
        </w:rPr>
        <w:t xml:space="preserve"> </w:t>
      </w:r>
      <w:r w:rsidR="00D46423" w:rsidRPr="00BC504E">
        <w:rPr>
          <w:rFonts w:ascii="Arial" w:hAnsi="Arial" w:cs="Arial"/>
          <w:bCs/>
          <w:sz w:val="20"/>
          <w:szCs w:val="20"/>
        </w:rPr>
        <w:t>oryginale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lub</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poświadczonej</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przez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notariusza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kopii</w:t>
      </w:r>
      <w:r w:rsidR="00D46423" w:rsidRPr="00BC504E">
        <w:rPr>
          <w:rFonts w:ascii="Arial" w:eastAsia="Arial" w:hAnsi="Arial" w:cs="Arial"/>
          <w:bCs/>
          <w:sz w:val="20"/>
          <w:szCs w:val="20"/>
        </w:rPr>
        <w:t xml:space="preserve">. </w:t>
      </w:r>
      <w:r w:rsidR="00D46423" w:rsidRPr="00BC504E">
        <w:rPr>
          <w:rFonts w:ascii="Arial" w:hAnsi="Arial" w:cs="Arial"/>
          <w:bCs/>
          <w:sz w:val="20"/>
          <w:szCs w:val="20"/>
        </w:rPr>
        <w:t>Dokumenty</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sporządzone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w:t>
      </w:r>
      <w:r w:rsidR="00D46423" w:rsidRPr="00BC504E">
        <w:rPr>
          <w:rFonts w:ascii="Arial" w:eastAsia="Arial" w:hAnsi="Arial" w:cs="Arial"/>
          <w:bCs/>
          <w:sz w:val="20"/>
          <w:szCs w:val="20"/>
        </w:rPr>
        <w:t xml:space="preserve"> </w:t>
      </w:r>
      <w:r w:rsidR="00D46423" w:rsidRPr="00BC504E">
        <w:rPr>
          <w:rFonts w:ascii="Arial" w:hAnsi="Arial" w:cs="Arial"/>
          <w:bCs/>
          <w:sz w:val="20"/>
          <w:szCs w:val="20"/>
        </w:rPr>
        <w:t>języku</w:t>
      </w:r>
      <w:r w:rsidR="00D46423" w:rsidRPr="00BC504E">
        <w:rPr>
          <w:rFonts w:ascii="Arial" w:eastAsia="Arial" w:hAnsi="Arial" w:cs="Arial"/>
          <w:bCs/>
          <w:sz w:val="20"/>
          <w:szCs w:val="20"/>
        </w:rPr>
        <w:t xml:space="preserve"> </w:t>
      </w:r>
      <w:r w:rsidR="00D46423" w:rsidRPr="00BC504E">
        <w:rPr>
          <w:rFonts w:ascii="Arial" w:hAnsi="Arial" w:cs="Arial"/>
          <w:bCs/>
          <w:sz w:val="20"/>
          <w:szCs w:val="20"/>
        </w:rPr>
        <w:t>obcym</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są</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składane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wraz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tłumaczeniem</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język</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polski</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poświadczonym</w:t>
      </w:r>
      <w:r w:rsidR="00D46423" w:rsidRPr="00BC504E">
        <w:rPr>
          <w:rFonts w:ascii="Arial" w:eastAsia="Arial" w:hAnsi="Arial" w:cs="Arial"/>
          <w:bCs/>
          <w:sz w:val="20"/>
          <w:szCs w:val="20"/>
        </w:rPr>
        <w:t xml:space="preserve"> – </w:t>
      </w:r>
      <w:r w:rsidR="00D46423" w:rsidRPr="00BC504E">
        <w:rPr>
          <w:rFonts w:ascii="Arial" w:hAnsi="Arial" w:cs="Arial"/>
          <w:bCs/>
          <w:sz w:val="20"/>
          <w:szCs w:val="20"/>
        </w:rPr>
        <w:t>jak</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wyżej</w:t>
      </w:r>
      <w:r w:rsidR="00D46423" w:rsidRPr="00BC504E">
        <w:rPr>
          <w:rFonts w:ascii="Arial" w:eastAsia="Arial" w:hAnsi="Arial" w:cs="Arial"/>
          <w:bCs/>
          <w:sz w:val="20"/>
          <w:szCs w:val="20"/>
        </w:rPr>
        <w:t xml:space="preserve"> - </w:t>
      </w:r>
      <w:r w:rsidR="00D46423" w:rsidRPr="00BC504E">
        <w:rPr>
          <w:rFonts w:ascii="Arial" w:hAnsi="Arial" w:cs="Arial"/>
          <w:bCs/>
          <w:sz w:val="20"/>
          <w:szCs w:val="20"/>
        </w:rPr>
        <w:t>przez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Wykonawcę</w:t>
      </w:r>
      <w:r w:rsidR="00D46423" w:rsidRPr="00BC504E">
        <w:rPr>
          <w:rFonts w:ascii="Arial" w:eastAsia="Arial" w:hAnsi="Arial" w:cs="Arial"/>
          <w:bCs/>
          <w:sz w:val="20"/>
          <w:szCs w:val="20"/>
        </w:rPr>
        <w:t xml:space="preserve">. </w:t>
      </w:r>
    </w:p>
    <w:p w:rsidR="00D46423" w:rsidRPr="008157EF" w:rsidRDefault="00BC504E" w:rsidP="00BC504E">
      <w:pPr>
        <w:suppressAutoHyphens/>
        <w:spacing w:after="0" w:line="240" w:lineRule="auto"/>
        <w:jc w:val="both"/>
        <w:rPr>
          <w:rFonts w:ascii="Arial" w:eastAsia="Arial" w:hAnsi="Arial" w:cs="Arial"/>
          <w:bCs/>
          <w:sz w:val="20"/>
          <w:szCs w:val="20"/>
        </w:rPr>
      </w:pPr>
      <w:r>
        <w:rPr>
          <w:rFonts w:ascii="Arial" w:hAnsi="Arial" w:cs="Arial"/>
          <w:sz w:val="20"/>
          <w:szCs w:val="20"/>
        </w:rPr>
        <w:t>11.</w:t>
      </w:r>
      <w:r w:rsidR="00D46423" w:rsidRPr="008157EF">
        <w:rPr>
          <w:rFonts w:ascii="Arial" w:hAnsi="Arial" w:cs="Arial"/>
          <w:sz w:val="20"/>
          <w:szCs w:val="20"/>
        </w:rPr>
        <w:t>W</w:t>
      </w:r>
      <w:r w:rsidR="00D46423" w:rsidRPr="008157EF">
        <w:rPr>
          <w:rFonts w:ascii="Arial" w:eastAsia="Arial" w:hAnsi="Arial" w:cs="Arial"/>
          <w:sz w:val="20"/>
          <w:szCs w:val="20"/>
        </w:rPr>
        <w:t xml:space="preserve"> </w:t>
      </w:r>
      <w:r w:rsidR="00D46423" w:rsidRPr="008157EF">
        <w:rPr>
          <w:rFonts w:ascii="Arial" w:hAnsi="Arial" w:cs="Arial"/>
          <w:sz w:val="20"/>
          <w:szCs w:val="20"/>
        </w:rPr>
        <w:t>przypadku</w:t>
      </w:r>
      <w:r w:rsidR="00D46423" w:rsidRPr="008157EF">
        <w:rPr>
          <w:rFonts w:ascii="Arial" w:eastAsia="Arial" w:hAnsi="Arial" w:cs="Arial"/>
          <w:sz w:val="20"/>
          <w:szCs w:val="20"/>
        </w:rPr>
        <w:t xml:space="preserve"> </w:t>
      </w:r>
      <w:r w:rsidR="00D46423" w:rsidRPr="008157EF">
        <w:rPr>
          <w:rFonts w:ascii="Arial" w:hAnsi="Arial" w:cs="Arial"/>
          <w:sz w:val="20"/>
          <w:szCs w:val="20"/>
        </w:rPr>
        <w:t>wykonawców</w:t>
      </w:r>
      <w:r w:rsidR="00D46423" w:rsidRPr="008157EF">
        <w:rPr>
          <w:rFonts w:ascii="Arial" w:eastAsia="Arial" w:hAnsi="Arial" w:cs="Arial"/>
          <w:sz w:val="20"/>
          <w:szCs w:val="20"/>
        </w:rPr>
        <w:t xml:space="preserve"> </w:t>
      </w:r>
      <w:r w:rsidR="00D46423" w:rsidRPr="008157EF">
        <w:rPr>
          <w:rFonts w:ascii="Arial" w:hAnsi="Arial" w:cs="Arial"/>
          <w:sz w:val="20"/>
          <w:szCs w:val="20"/>
        </w:rPr>
        <w:t>wspólnie</w:t>
      </w:r>
      <w:r w:rsidR="00D46423" w:rsidRPr="008157EF">
        <w:rPr>
          <w:rFonts w:ascii="Arial" w:eastAsia="Arial" w:hAnsi="Arial" w:cs="Arial"/>
          <w:sz w:val="20"/>
          <w:szCs w:val="20"/>
        </w:rPr>
        <w:t xml:space="preserve"> </w:t>
      </w:r>
      <w:r w:rsidR="00D46423" w:rsidRPr="008157EF">
        <w:rPr>
          <w:rFonts w:ascii="Arial" w:hAnsi="Arial" w:cs="Arial"/>
          <w:sz w:val="20"/>
          <w:szCs w:val="20"/>
        </w:rPr>
        <w:t>ubiegających</w:t>
      </w:r>
      <w:r w:rsidR="00D46423" w:rsidRPr="008157EF">
        <w:rPr>
          <w:rFonts w:ascii="Arial" w:eastAsia="Arial" w:hAnsi="Arial" w:cs="Arial"/>
          <w:sz w:val="20"/>
          <w:szCs w:val="20"/>
        </w:rPr>
        <w:t xml:space="preserve"> </w:t>
      </w:r>
      <w:r w:rsidR="00D46423" w:rsidRPr="008157EF">
        <w:rPr>
          <w:rFonts w:ascii="Arial" w:hAnsi="Arial" w:cs="Arial"/>
          <w:sz w:val="20"/>
          <w:szCs w:val="20"/>
        </w:rPr>
        <w:t>się</w:t>
      </w:r>
      <w:r w:rsidR="00D46423" w:rsidRPr="008157EF">
        <w:rPr>
          <w:rFonts w:ascii="Arial" w:eastAsia="Arial" w:hAnsi="Arial" w:cs="Arial"/>
          <w:sz w:val="20"/>
          <w:szCs w:val="20"/>
        </w:rPr>
        <w:t xml:space="preserve"> </w:t>
      </w:r>
      <w:r w:rsidR="00D46423" w:rsidRPr="008157EF">
        <w:rPr>
          <w:rFonts w:ascii="Arial" w:hAnsi="Arial" w:cs="Arial"/>
          <w:sz w:val="20"/>
          <w:szCs w:val="20"/>
        </w:rPr>
        <w:t>o</w:t>
      </w:r>
      <w:r w:rsidR="00D46423" w:rsidRPr="008157EF">
        <w:rPr>
          <w:rFonts w:ascii="Arial" w:eastAsia="Arial" w:hAnsi="Arial" w:cs="Arial"/>
          <w:sz w:val="20"/>
          <w:szCs w:val="20"/>
        </w:rPr>
        <w:t xml:space="preserve"> </w:t>
      </w:r>
      <w:r w:rsidR="00D46423" w:rsidRPr="008157EF">
        <w:rPr>
          <w:rFonts w:ascii="Arial" w:hAnsi="Arial" w:cs="Arial"/>
          <w:sz w:val="20"/>
          <w:szCs w:val="20"/>
        </w:rPr>
        <w:t>udzielenie</w:t>
      </w:r>
      <w:r w:rsidR="00D46423" w:rsidRPr="008157EF">
        <w:rPr>
          <w:rFonts w:ascii="Arial" w:eastAsia="Arial" w:hAnsi="Arial" w:cs="Arial"/>
          <w:sz w:val="20"/>
          <w:szCs w:val="20"/>
        </w:rPr>
        <w:t xml:space="preserve"> </w:t>
      </w:r>
      <w:r w:rsidR="00D46423" w:rsidRPr="008157EF">
        <w:rPr>
          <w:rFonts w:ascii="Arial" w:hAnsi="Arial" w:cs="Arial"/>
          <w:sz w:val="20"/>
          <w:szCs w:val="20"/>
        </w:rPr>
        <w:t>zamówienia</w:t>
      </w:r>
      <w:r w:rsidR="00D46423" w:rsidRPr="008157EF">
        <w:rPr>
          <w:rFonts w:ascii="Arial" w:eastAsia="Arial" w:hAnsi="Arial" w:cs="Arial"/>
          <w:sz w:val="20"/>
          <w:szCs w:val="20"/>
        </w:rPr>
        <w:t xml:space="preserve">, </w:t>
      </w:r>
      <w:r w:rsidR="00D46423" w:rsidRPr="008157EF">
        <w:rPr>
          <w:rFonts w:ascii="Arial" w:hAnsi="Arial" w:cs="Arial"/>
          <w:sz w:val="20"/>
          <w:szCs w:val="20"/>
        </w:rPr>
        <w:t>kopie</w:t>
      </w:r>
      <w:r w:rsidR="00D46423" w:rsidRPr="008157EF">
        <w:rPr>
          <w:rFonts w:ascii="Arial" w:eastAsia="Arial" w:hAnsi="Arial" w:cs="Arial"/>
          <w:sz w:val="20"/>
          <w:szCs w:val="20"/>
        </w:rPr>
        <w:t xml:space="preserve"> </w:t>
      </w:r>
      <w:r w:rsidR="00D46423" w:rsidRPr="008157EF">
        <w:rPr>
          <w:rFonts w:ascii="Arial" w:hAnsi="Arial" w:cs="Arial"/>
          <w:sz w:val="20"/>
          <w:szCs w:val="20"/>
        </w:rPr>
        <w:t>dokumentów</w:t>
      </w:r>
      <w:r w:rsidR="00D46423" w:rsidRPr="008157EF">
        <w:rPr>
          <w:rFonts w:ascii="Arial" w:eastAsia="Arial" w:hAnsi="Arial" w:cs="Arial"/>
          <w:sz w:val="20"/>
          <w:szCs w:val="20"/>
        </w:rPr>
        <w:t xml:space="preserve"> </w:t>
      </w:r>
      <w:r w:rsidR="00D46423" w:rsidRPr="008157EF">
        <w:rPr>
          <w:rFonts w:ascii="Arial" w:hAnsi="Arial" w:cs="Arial"/>
          <w:sz w:val="20"/>
          <w:szCs w:val="20"/>
        </w:rPr>
        <w:t>dotyczących</w:t>
      </w:r>
      <w:r w:rsidR="00D46423" w:rsidRPr="008157EF">
        <w:rPr>
          <w:rFonts w:ascii="Arial" w:eastAsia="Arial" w:hAnsi="Arial" w:cs="Arial"/>
          <w:sz w:val="20"/>
          <w:szCs w:val="20"/>
        </w:rPr>
        <w:t xml:space="preserve"> </w:t>
      </w:r>
      <w:r w:rsidR="00D46423" w:rsidRPr="008157EF">
        <w:rPr>
          <w:rFonts w:ascii="Arial" w:hAnsi="Arial" w:cs="Arial"/>
          <w:sz w:val="20"/>
          <w:szCs w:val="20"/>
        </w:rPr>
        <w:t>odpowiednio</w:t>
      </w:r>
      <w:r w:rsidR="00D46423" w:rsidRPr="008157EF">
        <w:rPr>
          <w:rFonts w:ascii="Arial" w:eastAsia="Arial" w:hAnsi="Arial" w:cs="Arial"/>
          <w:sz w:val="20"/>
          <w:szCs w:val="20"/>
        </w:rPr>
        <w:t xml:space="preserve"> </w:t>
      </w:r>
      <w:r w:rsidR="00D46423" w:rsidRPr="008157EF">
        <w:rPr>
          <w:rFonts w:ascii="Arial" w:hAnsi="Arial" w:cs="Arial"/>
          <w:sz w:val="20"/>
          <w:szCs w:val="20"/>
        </w:rPr>
        <w:t>wykonawcy</w:t>
      </w:r>
      <w:r w:rsidR="00D46423" w:rsidRPr="008157EF">
        <w:rPr>
          <w:rFonts w:ascii="Arial" w:eastAsia="Arial" w:hAnsi="Arial" w:cs="Arial"/>
          <w:sz w:val="20"/>
          <w:szCs w:val="20"/>
        </w:rPr>
        <w:t xml:space="preserve"> </w:t>
      </w:r>
      <w:r w:rsidR="00D46423" w:rsidRPr="008157EF">
        <w:rPr>
          <w:rFonts w:ascii="Arial" w:hAnsi="Arial" w:cs="Arial"/>
          <w:sz w:val="20"/>
          <w:szCs w:val="20"/>
        </w:rPr>
        <w:t>lub</w:t>
      </w:r>
      <w:r w:rsidR="00D46423" w:rsidRPr="008157EF">
        <w:rPr>
          <w:rFonts w:ascii="Arial" w:eastAsia="Arial" w:hAnsi="Arial" w:cs="Arial"/>
          <w:sz w:val="20"/>
          <w:szCs w:val="20"/>
        </w:rPr>
        <w:t xml:space="preserve"> </w:t>
      </w:r>
      <w:r w:rsidR="00D46423" w:rsidRPr="008157EF">
        <w:rPr>
          <w:rFonts w:ascii="Arial" w:hAnsi="Arial" w:cs="Arial"/>
          <w:sz w:val="20"/>
          <w:szCs w:val="20"/>
        </w:rPr>
        <w:t>tych</w:t>
      </w:r>
      <w:r w:rsidR="00D46423" w:rsidRPr="008157EF">
        <w:rPr>
          <w:rFonts w:ascii="Arial" w:eastAsia="Arial" w:hAnsi="Arial" w:cs="Arial"/>
          <w:sz w:val="20"/>
          <w:szCs w:val="20"/>
        </w:rPr>
        <w:t xml:space="preserve"> </w:t>
      </w:r>
      <w:r w:rsidR="00D46423" w:rsidRPr="008157EF">
        <w:rPr>
          <w:rFonts w:ascii="Arial" w:hAnsi="Arial" w:cs="Arial"/>
          <w:sz w:val="20"/>
          <w:szCs w:val="20"/>
        </w:rPr>
        <w:t>podmiotów</w:t>
      </w:r>
      <w:r w:rsidR="00D46423" w:rsidRPr="008157EF">
        <w:rPr>
          <w:rFonts w:ascii="Arial" w:eastAsia="Arial" w:hAnsi="Arial" w:cs="Arial"/>
          <w:sz w:val="20"/>
          <w:szCs w:val="20"/>
        </w:rPr>
        <w:t xml:space="preserve"> </w:t>
      </w:r>
      <w:r w:rsidR="00D46423" w:rsidRPr="008157EF">
        <w:rPr>
          <w:rFonts w:ascii="Arial" w:hAnsi="Arial" w:cs="Arial"/>
          <w:sz w:val="20"/>
          <w:szCs w:val="20"/>
        </w:rPr>
        <w:t>są</w:t>
      </w:r>
      <w:r w:rsidR="00D46423" w:rsidRPr="008157EF">
        <w:rPr>
          <w:rFonts w:ascii="Arial" w:eastAsia="Arial" w:hAnsi="Arial" w:cs="Arial"/>
          <w:sz w:val="20"/>
          <w:szCs w:val="20"/>
        </w:rPr>
        <w:t xml:space="preserve"> </w:t>
      </w:r>
      <w:r w:rsidR="00D46423" w:rsidRPr="008157EF">
        <w:rPr>
          <w:rFonts w:ascii="Arial" w:hAnsi="Arial" w:cs="Arial"/>
          <w:sz w:val="20"/>
          <w:szCs w:val="20"/>
        </w:rPr>
        <w:t>poświadczone</w:t>
      </w:r>
      <w:r w:rsidR="00D46423" w:rsidRPr="008157EF">
        <w:rPr>
          <w:rFonts w:ascii="Arial" w:eastAsia="Arial" w:hAnsi="Arial" w:cs="Arial"/>
          <w:sz w:val="20"/>
          <w:szCs w:val="20"/>
        </w:rPr>
        <w:t xml:space="preserve"> </w:t>
      </w:r>
      <w:r w:rsidR="00D46423" w:rsidRPr="008157EF">
        <w:rPr>
          <w:rFonts w:ascii="Arial" w:hAnsi="Arial" w:cs="Arial"/>
          <w:sz w:val="20"/>
          <w:szCs w:val="20"/>
        </w:rPr>
        <w:t>za</w:t>
      </w:r>
      <w:r w:rsidR="00D46423" w:rsidRPr="008157EF">
        <w:rPr>
          <w:rFonts w:ascii="Arial" w:eastAsia="Arial" w:hAnsi="Arial" w:cs="Arial"/>
          <w:sz w:val="20"/>
          <w:szCs w:val="20"/>
        </w:rPr>
        <w:t xml:space="preserve"> </w:t>
      </w:r>
      <w:r w:rsidR="00D46423" w:rsidRPr="008157EF">
        <w:rPr>
          <w:rFonts w:ascii="Arial" w:hAnsi="Arial" w:cs="Arial"/>
          <w:sz w:val="20"/>
          <w:szCs w:val="20"/>
        </w:rPr>
        <w:t>zgodność</w:t>
      </w:r>
      <w:r w:rsidR="00D46423" w:rsidRPr="008157EF">
        <w:rPr>
          <w:rFonts w:ascii="Arial" w:eastAsia="Arial" w:hAnsi="Arial" w:cs="Arial"/>
          <w:sz w:val="20"/>
          <w:szCs w:val="20"/>
        </w:rPr>
        <w:t xml:space="preserve"> </w:t>
      </w:r>
      <w:r w:rsidR="00D46423" w:rsidRPr="008157EF">
        <w:rPr>
          <w:rFonts w:ascii="Arial" w:hAnsi="Arial" w:cs="Arial"/>
          <w:sz w:val="20"/>
          <w:szCs w:val="20"/>
        </w:rPr>
        <w:t>z</w:t>
      </w:r>
      <w:r w:rsidR="00D46423" w:rsidRPr="008157EF">
        <w:rPr>
          <w:rFonts w:ascii="Arial" w:eastAsia="Arial" w:hAnsi="Arial" w:cs="Arial"/>
          <w:sz w:val="20"/>
          <w:szCs w:val="20"/>
        </w:rPr>
        <w:t xml:space="preserve"> </w:t>
      </w:r>
      <w:r w:rsidR="00D46423" w:rsidRPr="008157EF">
        <w:rPr>
          <w:rFonts w:ascii="Arial" w:hAnsi="Arial" w:cs="Arial"/>
          <w:sz w:val="20"/>
          <w:szCs w:val="20"/>
        </w:rPr>
        <w:t>oryginałem</w:t>
      </w:r>
      <w:r w:rsidR="00D46423" w:rsidRPr="008157EF">
        <w:rPr>
          <w:rFonts w:ascii="Arial" w:eastAsia="Arial" w:hAnsi="Arial" w:cs="Arial"/>
          <w:sz w:val="20"/>
          <w:szCs w:val="20"/>
        </w:rPr>
        <w:t xml:space="preserve"> </w:t>
      </w:r>
      <w:r w:rsidR="00D46423" w:rsidRPr="008157EF">
        <w:rPr>
          <w:rFonts w:ascii="Arial" w:hAnsi="Arial" w:cs="Arial"/>
          <w:sz w:val="20"/>
          <w:szCs w:val="20"/>
        </w:rPr>
        <w:t>przez</w:t>
      </w:r>
      <w:r w:rsidR="00D46423" w:rsidRPr="008157EF">
        <w:rPr>
          <w:rFonts w:ascii="Arial" w:eastAsia="Arial" w:hAnsi="Arial" w:cs="Arial"/>
          <w:sz w:val="20"/>
          <w:szCs w:val="20"/>
        </w:rPr>
        <w:t xml:space="preserve"> </w:t>
      </w:r>
      <w:r w:rsidR="00D46423" w:rsidRPr="008157EF">
        <w:rPr>
          <w:rFonts w:ascii="Arial" w:hAnsi="Arial" w:cs="Arial"/>
          <w:sz w:val="20"/>
          <w:szCs w:val="20"/>
        </w:rPr>
        <w:t>wykonawcę</w:t>
      </w:r>
      <w:r w:rsidR="00D46423" w:rsidRPr="008157EF">
        <w:rPr>
          <w:rFonts w:ascii="Arial" w:eastAsia="Arial" w:hAnsi="Arial" w:cs="Arial"/>
          <w:sz w:val="20"/>
          <w:szCs w:val="20"/>
        </w:rPr>
        <w:t xml:space="preserve"> </w:t>
      </w:r>
      <w:r w:rsidR="00D46423" w:rsidRPr="008157EF">
        <w:rPr>
          <w:rFonts w:ascii="Arial" w:hAnsi="Arial" w:cs="Arial"/>
          <w:sz w:val="20"/>
          <w:szCs w:val="20"/>
        </w:rPr>
        <w:t>lub</w:t>
      </w:r>
      <w:r w:rsidR="00D46423" w:rsidRPr="008157EF">
        <w:rPr>
          <w:rFonts w:ascii="Arial" w:eastAsia="Arial" w:hAnsi="Arial" w:cs="Arial"/>
          <w:sz w:val="20"/>
          <w:szCs w:val="20"/>
        </w:rPr>
        <w:t xml:space="preserve"> </w:t>
      </w:r>
      <w:r w:rsidR="00D46423" w:rsidRPr="008157EF">
        <w:rPr>
          <w:rFonts w:ascii="Arial" w:hAnsi="Arial" w:cs="Arial"/>
          <w:sz w:val="20"/>
          <w:szCs w:val="20"/>
        </w:rPr>
        <w:t>te</w:t>
      </w:r>
      <w:r w:rsidR="00D46423" w:rsidRPr="008157EF">
        <w:rPr>
          <w:rFonts w:ascii="Arial" w:eastAsia="Arial" w:hAnsi="Arial" w:cs="Arial"/>
          <w:sz w:val="20"/>
          <w:szCs w:val="20"/>
        </w:rPr>
        <w:t xml:space="preserve"> </w:t>
      </w:r>
      <w:r w:rsidR="00D46423" w:rsidRPr="008157EF">
        <w:rPr>
          <w:rFonts w:ascii="Arial" w:hAnsi="Arial" w:cs="Arial"/>
          <w:sz w:val="20"/>
          <w:szCs w:val="20"/>
        </w:rPr>
        <w:t>podmioty</w:t>
      </w:r>
      <w:r w:rsidR="00D46423" w:rsidRPr="008157EF">
        <w:rPr>
          <w:rFonts w:ascii="Arial" w:eastAsia="Arial" w:hAnsi="Arial" w:cs="Arial"/>
          <w:sz w:val="20"/>
          <w:szCs w:val="20"/>
        </w:rPr>
        <w:t>.</w:t>
      </w:r>
    </w:p>
    <w:p w:rsidR="00D46423" w:rsidRPr="008157EF" w:rsidRDefault="00BC504E" w:rsidP="00BC504E">
      <w:pPr>
        <w:suppressAutoHyphens/>
        <w:spacing w:after="0" w:line="240" w:lineRule="auto"/>
        <w:jc w:val="both"/>
        <w:rPr>
          <w:rFonts w:ascii="Arial" w:eastAsia="Arial" w:hAnsi="Arial" w:cs="Arial"/>
          <w:bCs/>
          <w:sz w:val="20"/>
          <w:szCs w:val="20"/>
        </w:rPr>
      </w:pPr>
      <w:r>
        <w:rPr>
          <w:rFonts w:ascii="Arial" w:hAnsi="Arial" w:cs="Arial"/>
          <w:b/>
          <w:sz w:val="20"/>
          <w:szCs w:val="20"/>
        </w:rPr>
        <w:t>12.</w:t>
      </w:r>
      <w:r w:rsidR="00D46423" w:rsidRPr="00040C3D">
        <w:rPr>
          <w:rFonts w:ascii="Arial" w:hAnsi="Arial" w:cs="Arial"/>
          <w:b/>
          <w:sz w:val="20"/>
          <w:szCs w:val="20"/>
        </w:rPr>
        <w:t>Wykonawca zgodnie z art. 26 ust. 2d</w:t>
      </w:r>
      <w:r w:rsidR="00D46423">
        <w:rPr>
          <w:rFonts w:ascii="Arial" w:hAnsi="Arial" w:cs="Arial"/>
          <w:b/>
          <w:sz w:val="20"/>
          <w:szCs w:val="20"/>
        </w:rPr>
        <w:t xml:space="preserve"> </w:t>
      </w:r>
      <w:r w:rsidR="00D46423" w:rsidRPr="00646770">
        <w:rPr>
          <w:rFonts w:ascii="Arial" w:hAnsi="Arial" w:cs="Arial"/>
          <w:b/>
          <w:sz w:val="20"/>
          <w:szCs w:val="20"/>
        </w:rPr>
        <w:t xml:space="preserve">Pzp składa informację, o tym, że przynależy lub nie przynależy do grupy kapitałowej, o której mowa w art. 24 ust. 2 </w:t>
      </w:r>
      <w:proofErr w:type="spellStart"/>
      <w:r w:rsidR="00D46423" w:rsidRPr="00646770">
        <w:rPr>
          <w:rFonts w:ascii="Arial" w:hAnsi="Arial" w:cs="Arial"/>
          <w:b/>
          <w:sz w:val="20"/>
          <w:szCs w:val="20"/>
        </w:rPr>
        <w:t>pkt</w:t>
      </w:r>
      <w:proofErr w:type="spellEnd"/>
      <w:r w:rsidR="00D46423" w:rsidRPr="00646770">
        <w:rPr>
          <w:rFonts w:ascii="Arial" w:hAnsi="Arial" w:cs="Arial"/>
          <w:b/>
          <w:sz w:val="20"/>
          <w:szCs w:val="20"/>
        </w:rPr>
        <w:t xml:space="preserve"> 5 </w:t>
      </w:r>
      <w:proofErr w:type="spellStart"/>
      <w:r w:rsidR="00D46423" w:rsidRPr="00646770">
        <w:rPr>
          <w:rFonts w:ascii="Arial" w:hAnsi="Arial" w:cs="Arial"/>
          <w:b/>
          <w:sz w:val="20"/>
          <w:szCs w:val="20"/>
        </w:rPr>
        <w:t>Pzp</w:t>
      </w:r>
      <w:proofErr w:type="spellEnd"/>
      <w:r w:rsidR="00D46423" w:rsidRPr="00040C3D">
        <w:rPr>
          <w:rFonts w:ascii="Arial" w:hAnsi="Arial" w:cs="Arial"/>
          <w:b/>
          <w:sz w:val="20"/>
          <w:szCs w:val="20"/>
        </w:rPr>
        <w:t>.</w:t>
      </w:r>
      <w:r w:rsidR="00D46423" w:rsidRPr="008157EF">
        <w:rPr>
          <w:rFonts w:ascii="Arial" w:hAnsi="Arial" w:cs="Arial"/>
          <w:sz w:val="20"/>
          <w:szCs w:val="20"/>
        </w:rPr>
        <w:t xml:space="preserve"> Jeżeli Wykonawca należy do takiej grupy kapitałowej, musi złożyć listę podmiotów należących do tej samej grupy kapitałowej oraz musi udowodnić, że istniejące pomiędzy nimi powiązania nie prowadzą do zachwiania uczciwej konkurencji w postępowaniu.</w:t>
      </w:r>
    </w:p>
    <w:p w:rsidR="00D46423" w:rsidRPr="008157EF" w:rsidRDefault="00BC504E" w:rsidP="00BC504E">
      <w:pPr>
        <w:suppressAutoHyphens/>
        <w:spacing w:after="0" w:line="240" w:lineRule="auto"/>
        <w:jc w:val="both"/>
        <w:rPr>
          <w:rFonts w:ascii="Arial" w:eastAsia="Arial" w:hAnsi="Arial" w:cs="Arial"/>
          <w:bCs/>
          <w:sz w:val="20"/>
          <w:szCs w:val="20"/>
        </w:rPr>
      </w:pPr>
      <w:r>
        <w:rPr>
          <w:rFonts w:ascii="Arial" w:hAnsi="Arial" w:cs="Arial"/>
          <w:sz w:val="20"/>
          <w:szCs w:val="20"/>
        </w:rPr>
        <w:t>13.</w:t>
      </w:r>
      <w:r w:rsidR="00D46423" w:rsidRPr="008157EF">
        <w:rPr>
          <w:rFonts w:ascii="Arial" w:hAnsi="Arial" w:cs="Arial"/>
          <w:sz w:val="20"/>
          <w:szCs w:val="20"/>
        </w:rPr>
        <w:t>Jeżeli</w:t>
      </w:r>
      <w:r w:rsidR="00D46423" w:rsidRPr="008157EF">
        <w:rPr>
          <w:rFonts w:ascii="Arial" w:eastAsia="Arial" w:hAnsi="Arial" w:cs="Arial"/>
          <w:bCs/>
          <w:sz w:val="20"/>
          <w:szCs w:val="20"/>
        </w:rPr>
        <w:t xml:space="preserve"> </w:t>
      </w:r>
      <w:r w:rsidR="00D46423" w:rsidRPr="008157EF">
        <w:rPr>
          <w:rFonts w:ascii="Arial" w:hAnsi="Arial" w:cs="Arial"/>
          <w:bCs/>
          <w:sz w:val="20"/>
          <w:szCs w:val="20"/>
        </w:rPr>
        <w:t>termin</w:t>
      </w:r>
      <w:r w:rsidR="00D46423" w:rsidRPr="008157EF">
        <w:rPr>
          <w:rFonts w:ascii="Arial" w:eastAsia="Arial" w:hAnsi="Arial" w:cs="Arial"/>
          <w:bCs/>
          <w:sz w:val="20"/>
          <w:szCs w:val="20"/>
        </w:rPr>
        <w:t xml:space="preserve"> </w:t>
      </w:r>
      <w:r w:rsidR="00D46423" w:rsidRPr="008157EF">
        <w:rPr>
          <w:rFonts w:ascii="Arial" w:hAnsi="Arial" w:cs="Arial"/>
          <w:bCs/>
          <w:sz w:val="20"/>
          <w:szCs w:val="20"/>
        </w:rPr>
        <w:t>składania</w:t>
      </w:r>
      <w:r w:rsidR="00D46423" w:rsidRPr="008157EF">
        <w:rPr>
          <w:rFonts w:ascii="Arial" w:eastAsia="Arial" w:hAnsi="Arial" w:cs="Arial"/>
          <w:bCs/>
          <w:sz w:val="20"/>
          <w:szCs w:val="20"/>
        </w:rPr>
        <w:t xml:space="preserve"> </w:t>
      </w:r>
      <w:r w:rsidR="00D46423" w:rsidRPr="008157EF">
        <w:rPr>
          <w:rFonts w:ascii="Arial" w:hAnsi="Arial" w:cs="Arial"/>
          <w:bCs/>
          <w:sz w:val="20"/>
          <w:szCs w:val="20"/>
        </w:rPr>
        <w:t>ofert</w:t>
      </w:r>
      <w:r w:rsidR="00D46423" w:rsidRPr="008157EF">
        <w:rPr>
          <w:rFonts w:ascii="Arial" w:eastAsia="Arial" w:hAnsi="Arial" w:cs="Arial"/>
          <w:bCs/>
          <w:sz w:val="20"/>
          <w:szCs w:val="20"/>
        </w:rPr>
        <w:t xml:space="preserve"> </w:t>
      </w:r>
      <w:r w:rsidR="00D46423" w:rsidRPr="008157EF">
        <w:rPr>
          <w:rFonts w:ascii="Arial" w:hAnsi="Arial" w:cs="Arial"/>
          <w:bCs/>
          <w:sz w:val="20"/>
          <w:szCs w:val="20"/>
        </w:rPr>
        <w:t>ulegnie</w:t>
      </w:r>
      <w:r w:rsidR="00D46423" w:rsidRPr="008157EF">
        <w:rPr>
          <w:rFonts w:ascii="Arial" w:eastAsia="Arial" w:hAnsi="Arial" w:cs="Arial"/>
          <w:bCs/>
          <w:sz w:val="20"/>
          <w:szCs w:val="20"/>
        </w:rPr>
        <w:t xml:space="preserve"> </w:t>
      </w:r>
      <w:r w:rsidR="00D46423" w:rsidRPr="008157EF">
        <w:rPr>
          <w:rFonts w:ascii="Arial" w:hAnsi="Arial" w:cs="Arial"/>
          <w:bCs/>
          <w:sz w:val="20"/>
          <w:szCs w:val="20"/>
        </w:rPr>
        <w:t>przesunięciu</w:t>
      </w:r>
      <w:r w:rsidR="00D46423" w:rsidRPr="008157EF">
        <w:rPr>
          <w:rFonts w:ascii="Arial" w:eastAsia="Arial" w:hAnsi="Arial" w:cs="Arial"/>
          <w:bCs/>
          <w:sz w:val="20"/>
          <w:szCs w:val="20"/>
        </w:rPr>
        <w:t xml:space="preserve">, </w:t>
      </w:r>
      <w:r w:rsidR="00D46423" w:rsidRPr="008157EF">
        <w:rPr>
          <w:rFonts w:ascii="Arial" w:hAnsi="Arial" w:cs="Arial"/>
          <w:bCs/>
          <w:sz w:val="20"/>
          <w:szCs w:val="20"/>
        </w:rPr>
        <w:t>wówczas</w:t>
      </w:r>
      <w:r w:rsidR="00D46423" w:rsidRPr="008157EF">
        <w:rPr>
          <w:rFonts w:ascii="Arial" w:eastAsia="Arial" w:hAnsi="Arial" w:cs="Arial"/>
          <w:bCs/>
          <w:sz w:val="20"/>
          <w:szCs w:val="20"/>
        </w:rPr>
        <w:t xml:space="preserve"> </w:t>
      </w:r>
      <w:r w:rsidR="00D46423" w:rsidRPr="008157EF">
        <w:rPr>
          <w:rFonts w:ascii="Arial" w:hAnsi="Arial" w:cs="Arial"/>
          <w:bCs/>
          <w:sz w:val="20"/>
          <w:szCs w:val="20"/>
        </w:rPr>
        <w:t>dokumenty</w:t>
      </w:r>
      <w:r w:rsidR="00D46423" w:rsidRPr="008157EF">
        <w:rPr>
          <w:rFonts w:ascii="Arial" w:eastAsia="Arial" w:hAnsi="Arial" w:cs="Arial"/>
          <w:bCs/>
          <w:sz w:val="20"/>
          <w:szCs w:val="20"/>
        </w:rPr>
        <w:t xml:space="preserve">, </w:t>
      </w:r>
      <w:r w:rsidR="00D46423" w:rsidRPr="008157EF">
        <w:rPr>
          <w:rFonts w:ascii="Arial" w:hAnsi="Arial" w:cs="Arial"/>
          <w:bCs/>
          <w:sz w:val="20"/>
          <w:szCs w:val="20"/>
        </w:rPr>
        <w:t>które</w:t>
      </w:r>
      <w:r w:rsidR="00D46423" w:rsidRPr="008157EF">
        <w:rPr>
          <w:rFonts w:ascii="Arial" w:eastAsia="Arial" w:hAnsi="Arial" w:cs="Arial"/>
          <w:bCs/>
          <w:sz w:val="20"/>
          <w:szCs w:val="20"/>
        </w:rPr>
        <w:t xml:space="preserve"> </w:t>
      </w:r>
      <w:r w:rsidR="00D46423" w:rsidRPr="008157EF">
        <w:rPr>
          <w:rFonts w:ascii="Arial" w:hAnsi="Arial" w:cs="Arial"/>
          <w:bCs/>
          <w:sz w:val="20"/>
          <w:szCs w:val="20"/>
        </w:rPr>
        <w:t>do</w:t>
      </w:r>
      <w:r w:rsidR="00D46423" w:rsidRPr="008157EF">
        <w:rPr>
          <w:rFonts w:ascii="Arial" w:eastAsia="Arial" w:hAnsi="Arial" w:cs="Arial"/>
          <w:bCs/>
          <w:sz w:val="20"/>
          <w:szCs w:val="20"/>
        </w:rPr>
        <w:t xml:space="preserve"> </w:t>
      </w:r>
      <w:r w:rsidR="00D46423" w:rsidRPr="008157EF">
        <w:rPr>
          <w:rFonts w:ascii="Arial" w:hAnsi="Arial" w:cs="Arial"/>
          <w:bCs/>
          <w:sz w:val="20"/>
          <w:szCs w:val="20"/>
        </w:rPr>
        <w:t>tego</w:t>
      </w:r>
      <w:r w:rsidR="00D46423" w:rsidRPr="008157EF">
        <w:rPr>
          <w:rFonts w:ascii="Arial" w:eastAsia="Arial" w:hAnsi="Arial" w:cs="Arial"/>
          <w:bCs/>
          <w:sz w:val="20"/>
          <w:szCs w:val="20"/>
        </w:rPr>
        <w:t xml:space="preserve"> </w:t>
      </w:r>
      <w:r w:rsidR="00D46423" w:rsidRPr="008157EF">
        <w:rPr>
          <w:rFonts w:ascii="Arial" w:hAnsi="Arial" w:cs="Arial"/>
          <w:bCs/>
          <w:sz w:val="20"/>
          <w:szCs w:val="20"/>
        </w:rPr>
        <w:t>czasu</w:t>
      </w:r>
      <w:r w:rsidR="00D46423" w:rsidRPr="008157EF">
        <w:rPr>
          <w:rFonts w:ascii="Arial" w:eastAsia="Arial" w:hAnsi="Arial" w:cs="Arial"/>
          <w:bCs/>
          <w:sz w:val="20"/>
          <w:szCs w:val="20"/>
        </w:rPr>
        <w:t xml:space="preserve"> </w:t>
      </w:r>
      <w:r w:rsidR="00D46423" w:rsidRPr="008157EF">
        <w:rPr>
          <w:rFonts w:ascii="Arial" w:hAnsi="Arial" w:cs="Arial"/>
          <w:bCs/>
          <w:sz w:val="20"/>
          <w:szCs w:val="20"/>
        </w:rPr>
        <w:t>utraciły</w:t>
      </w:r>
      <w:r w:rsidR="00D46423" w:rsidRPr="008157EF">
        <w:rPr>
          <w:rFonts w:ascii="Arial" w:eastAsia="Arial" w:hAnsi="Arial" w:cs="Arial"/>
          <w:bCs/>
          <w:sz w:val="20"/>
          <w:szCs w:val="20"/>
        </w:rPr>
        <w:t xml:space="preserve"> </w:t>
      </w:r>
      <w:r w:rsidR="00D46423" w:rsidRPr="008157EF">
        <w:rPr>
          <w:rFonts w:ascii="Arial" w:hAnsi="Arial" w:cs="Arial"/>
          <w:bCs/>
          <w:sz w:val="20"/>
          <w:szCs w:val="20"/>
        </w:rPr>
        <w:t>swą</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ważność</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muszą</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zostać</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uaktualnione</w:t>
      </w:r>
      <w:r w:rsidR="00D46423" w:rsidRPr="008157EF">
        <w:rPr>
          <w:rFonts w:ascii="Arial" w:eastAsia="Arial" w:hAnsi="Arial" w:cs="Arial"/>
          <w:bCs/>
          <w:sz w:val="20"/>
          <w:szCs w:val="20"/>
          <w:u w:val="single"/>
        </w:rPr>
        <w:t xml:space="preserve">. </w:t>
      </w:r>
    </w:p>
    <w:p w:rsidR="00D46423" w:rsidRDefault="00D46423" w:rsidP="00D72B79">
      <w:pPr>
        <w:pStyle w:val="Nagwek1"/>
        <w:numPr>
          <w:ilvl w:val="0"/>
          <w:numId w:val="63"/>
        </w:numPr>
        <w:ind w:hanging="540"/>
        <w:jc w:val="both"/>
        <w:rPr>
          <w:rFonts w:eastAsia="Arial"/>
          <w:sz w:val="20"/>
          <w:szCs w:val="20"/>
        </w:rPr>
      </w:pPr>
      <w:bookmarkStart w:id="14" w:name="_Toc345582918"/>
      <w:r>
        <w:rPr>
          <w:sz w:val="20"/>
          <w:szCs w:val="20"/>
        </w:rPr>
        <w:t>Sposób</w:t>
      </w:r>
      <w:r>
        <w:rPr>
          <w:rFonts w:eastAsia="Arial"/>
          <w:sz w:val="20"/>
          <w:szCs w:val="20"/>
        </w:rPr>
        <w:t xml:space="preserve"> </w:t>
      </w:r>
      <w:r>
        <w:rPr>
          <w:sz w:val="20"/>
          <w:szCs w:val="20"/>
        </w:rPr>
        <w:t>porozumiewania</w:t>
      </w:r>
      <w:r>
        <w:rPr>
          <w:rFonts w:eastAsia="Arial"/>
          <w:sz w:val="20"/>
          <w:szCs w:val="20"/>
        </w:rPr>
        <w:t xml:space="preserve"> </w:t>
      </w:r>
      <w:r>
        <w:rPr>
          <w:sz w:val="20"/>
          <w:szCs w:val="20"/>
        </w:rPr>
        <w:t>się</w:t>
      </w:r>
      <w:r>
        <w:rPr>
          <w:rFonts w:eastAsia="Arial"/>
          <w:sz w:val="20"/>
          <w:szCs w:val="20"/>
        </w:rPr>
        <w:t xml:space="preserve"> </w:t>
      </w:r>
      <w:r>
        <w:rPr>
          <w:sz w:val="20"/>
          <w:szCs w:val="20"/>
        </w:rPr>
        <w:t>Zamawiającego</w:t>
      </w:r>
      <w:r>
        <w:rPr>
          <w:rFonts w:eastAsia="Arial"/>
          <w:sz w:val="20"/>
          <w:szCs w:val="20"/>
        </w:rPr>
        <w:t xml:space="preserve"> </w:t>
      </w:r>
      <w:r>
        <w:rPr>
          <w:sz w:val="20"/>
          <w:szCs w:val="20"/>
        </w:rPr>
        <w:t>z</w:t>
      </w:r>
      <w:r>
        <w:rPr>
          <w:rFonts w:eastAsia="Arial"/>
          <w:sz w:val="20"/>
          <w:szCs w:val="20"/>
        </w:rPr>
        <w:t xml:space="preserve"> </w:t>
      </w:r>
      <w:r>
        <w:rPr>
          <w:sz w:val="20"/>
          <w:szCs w:val="20"/>
        </w:rPr>
        <w:t>Wykonawcami</w:t>
      </w:r>
      <w:r>
        <w:rPr>
          <w:rFonts w:eastAsia="Arial"/>
          <w:sz w:val="20"/>
          <w:szCs w:val="20"/>
        </w:rPr>
        <w:t>.</w:t>
      </w:r>
      <w:bookmarkEnd w:id="14"/>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Postępowanie</w:t>
      </w:r>
      <w:r>
        <w:rPr>
          <w:rFonts w:ascii="Arial" w:eastAsia="Arial" w:hAnsi="Arial" w:cs="Arial"/>
          <w:bCs/>
          <w:sz w:val="20"/>
          <w:szCs w:val="20"/>
        </w:rPr>
        <w:t xml:space="preserve"> </w:t>
      </w:r>
      <w:r>
        <w:rPr>
          <w:rFonts w:ascii="Arial" w:hAnsi="Arial" w:cs="Arial"/>
          <w:bCs/>
          <w:sz w:val="20"/>
          <w:szCs w:val="20"/>
        </w:rPr>
        <w:t>jest</w:t>
      </w:r>
      <w:r>
        <w:rPr>
          <w:rFonts w:ascii="Arial" w:eastAsia="Arial" w:hAnsi="Arial" w:cs="Arial"/>
          <w:bCs/>
          <w:sz w:val="20"/>
          <w:szCs w:val="20"/>
        </w:rPr>
        <w:t xml:space="preserve"> </w:t>
      </w:r>
      <w:r>
        <w:rPr>
          <w:rFonts w:ascii="Arial" w:hAnsi="Arial" w:cs="Arial"/>
          <w:bCs/>
          <w:sz w:val="20"/>
          <w:szCs w:val="20"/>
        </w:rPr>
        <w:t>prowadzone</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języku</w:t>
      </w:r>
      <w:r>
        <w:rPr>
          <w:rFonts w:ascii="Arial" w:eastAsia="Arial" w:hAnsi="Arial" w:cs="Arial"/>
          <w:bCs/>
          <w:sz w:val="20"/>
          <w:szCs w:val="20"/>
        </w:rPr>
        <w:t xml:space="preserve"> </w:t>
      </w:r>
      <w:r>
        <w:rPr>
          <w:rFonts w:ascii="Arial" w:hAnsi="Arial" w:cs="Arial"/>
          <w:bCs/>
          <w:sz w:val="20"/>
          <w:szCs w:val="20"/>
        </w:rPr>
        <w:t>polskim</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związku</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tym</w:t>
      </w:r>
      <w:r>
        <w:rPr>
          <w:rFonts w:ascii="Arial" w:eastAsia="Arial" w:hAnsi="Arial" w:cs="Arial"/>
          <w:bCs/>
          <w:sz w:val="20"/>
          <w:szCs w:val="20"/>
        </w:rPr>
        <w:t xml:space="preserve"> </w:t>
      </w:r>
      <w:r>
        <w:rPr>
          <w:rFonts w:ascii="Arial" w:hAnsi="Arial" w:cs="Arial"/>
          <w:bCs/>
          <w:sz w:val="20"/>
          <w:szCs w:val="20"/>
        </w:rPr>
        <w:t>wszelka</w:t>
      </w:r>
      <w:r>
        <w:rPr>
          <w:rFonts w:ascii="Arial" w:eastAsia="Arial" w:hAnsi="Arial" w:cs="Arial"/>
          <w:bCs/>
          <w:sz w:val="20"/>
          <w:szCs w:val="20"/>
        </w:rPr>
        <w:t xml:space="preserve"> </w:t>
      </w:r>
      <w:r>
        <w:rPr>
          <w:rFonts w:ascii="Arial" w:hAnsi="Arial" w:cs="Arial"/>
          <w:bCs/>
          <w:sz w:val="20"/>
          <w:szCs w:val="20"/>
        </w:rPr>
        <w:t>korespondencja</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Zamawiającym</w:t>
      </w:r>
      <w:r>
        <w:rPr>
          <w:rFonts w:ascii="Arial" w:eastAsia="Arial" w:hAnsi="Arial" w:cs="Arial"/>
          <w:bCs/>
          <w:sz w:val="20"/>
          <w:szCs w:val="20"/>
        </w:rPr>
        <w:t xml:space="preserve"> </w:t>
      </w:r>
      <w:r>
        <w:rPr>
          <w:rFonts w:ascii="Arial" w:hAnsi="Arial" w:cs="Arial"/>
          <w:bCs/>
          <w:sz w:val="20"/>
          <w:szCs w:val="20"/>
        </w:rPr>
        <w:t>musi</w:t>
      </w:r>
      <w:r>
        <w:rPr>
          <w:rFonts w:ascii="Arial" w:eastAsia="Arial" w:hAnsi="Arial" w:cs="Arial"/>
          <w:bCs/>
          <w:sz w:val="20"/>
          <w:szCs w:val="20"/>
        </w:rPr>
        <w:t xml:space="preserve"> </w:t>
      </w:r>
      <w:r>
        <w:rPr>
          <w:rFonts w:ascii="Arial" w:hAnsi="Arial" w:cs="Arial"/>
          <w:bCs/>
          <w:sz w:val="20"/>
          <w:szCs w:val="20"/>
        </w:rPr>
        <w:t>być</w:t>
      </w:r>
      <w:r>
        <w:rPr>
          <w:rFonts w:ascii="Arial" w:eastAsia="Arial" w:hAnsi="Arial" w:cs="Arial"/>
          <w:bCs/>
          <w:sz w:val="20"/>
          <w:szCs w:val="20"/>
        </w:rPr>
        <w:t xml:space="preserve"> </w:t>
      </w:r>
      <w:r>
        <w:rPr>
          <w:rFonts w:ascii="Arial" w:hAnsi="Arial" w:cs="Arial"/>
          <w:bCs/>
          <w:sz w:val="20"/>
          <w:szCs w:val="20"/>
        </w:rPr>
        <w:t>prowadzona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języku</w:t>
      </w:r>
      <w:r>
        <w:rPr>
          <w:rFonts w:ascii="Arial" w:eastAsia="Arial" w:hAnsi="Arial" w:cs="Arial"/>
          <w:bCs/>
          <w:sz w:val="20"/>
          <w:szCs w:val="20"/>
        </w:rPr>
        <w:t xml:space="preserve"> </w:t>
      </w:r>
      <w:r>
        <w:rPr>
          <w:rFonts w:ascii="Arial" w:hAnsi="Arial" w:cs="Arial"/>
          <w:bCs/>
          <w:sz w:val="20"/>
          <w:szCs w:val="20"/>
        </w:rPr>
        <w:t>polskim</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Wszelkie</w:t>
      </w:r>
      <w:r>
        <w:rPr>
          <w:rFonts w:ascii="Arial" w:eastAsia="Arial" w:hAnsi="Arial" w:cs="Arial"/>
          <w:bCs/>
          <w:sz w:val="20"/>
          <w:szCs w:val="20"/>
        </w:rPr>
        <w:t xml:space="preserve"> </w:t>
      </w:r>
      <w:r>
        <w:rPr>
          <w:rFonts w:ascii="Arial" w:hAnsi="Arial" w:cs="Arial"/>
          <w:bCs/>
          <w:sz w:val="20"/>
          <w:szCs w:val="20"/>
        </w:rPr>
        <w:t>oświadczenia</w:t>
      </w:r>
      <w:r>
        <w:rPr>
          <w:rFonts w:ascii="Arial" w:eastAsia="Arial" w:hAnsi="Arial" w:cs="Arial"/>
          <w:bCs/>
          <w:sz w:val="20"/>
          <w:szCs w:val="20"/>
        </w:rPr>
        <w:t xml:space="preserve">, </w:t>
      </w:r>
      <w:r>
        <w:rPr>
          <w:rFonts w:ascii="Arial" w:hAnsi="Arial" w:cs="Arial"/>
          <w:bCs/>
          <w:sz w:val="20"/>
          <w:szCs w:val="20"/>
        </w:rPr>
        <w:t>wnioski</w:t>
      </w:r>
      <w:r>
        <w:rPr>
          <w:rFonts w:ascii="Arial" w:eastAsia="Arial" w:hAnsi="Arial" w:cs="Arial"/>
          <w:bCs/>
          <w:sz w:val="20"/>
          <w:szCs w:val="20"/>
        </w:rPr>
        <w:t xml:space="preserve">, </w:t>
      </w:r>
      <w:r>
        <w:rPr>
          <w:rFonts w:ascii="Arial" w:hAnsi="Arial" w:cs="Arial"/>
          <w:bCs/>
          <w:sz w:val="20"/>
          <w:szCs w:val="20"/>
        </w:rPr>
        <w:t>zawiadomienia</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Wykonawcy</w:t>
      </w:r>
      <w:r>
        <w:rPr>
          <w:rFonts w:ascii="Arial" w:eastAsia="Arial" w:hAnsi="Arial" w:cs="Arial"/>
          <w:bCs/>
          <w:sz w:val="20"/>
          <w:szCs w:val="20"/>
        </w:rPr>
        <w:t xml:space="preserve"> </w:t>
      </w:r>
      <w:r>
        <w:rPr>
          <w:rFonts w:ascii="Arial" w:hAnsi="Arial" w:cs="Arial"/>
          <w:bCs/>
          <w:sz w:val="20"/>
          <w:szCs w:val="20"/>
        </w:rPr>
        <w:t>przekazują</w:t>
      </w:r>
      <w:r>
        <w:rPr>
          <w:rFonts w:ascii="Arial" w:eastAsia="Arial" w:hAnsi="Arial" w:cs="Arial"/>
          <w:bCs/>
          <w:sz w:val="20"/>
          <w:szCs w:val="20"/>
        </w:rPr>
        <w:t xml:space="preserve"> </w:t>
      </w:r>
      <w:r>
        <w:rPr>
          <w:rFonts w:ascii="Arial" w:hAnsi="Arial" w:cs="Arial"/>
          <w:bCs/>
          <w:sz w:val="20"/>
          <w:szCs w:val="20"/>
        </w:rPr>
        <w:t>sobie</w:t>
      </w:r>
      <w:r>
        <w:rPr>
          <w:rFonts w:ascii="Arial" w:eastAsia="Arial" w:hAnsi="Arial" w:cs="Arial"/>
          <w:bCs/>
          <w:sz w:val="20"/>
          <w:szCs w:val="20"/>
        </w:rPr>
        <w:t xml:space="preserve"> </w:t>
      </w:r>
      <w:r w:rsidRPr="00BC4A16">
        <w:rPr>
          <w:rFonts w:ascii="Arial" w:eastAsia="Arial" w:hAnsi="Arial" w:cs="Arial"/>
          <w:b/>
          <w:bCs/>
          <w:sz w:val="20"/>
          <w:szCs w:val="20"/>
        </w:rPr>
        <w:t>pisemnie</w:t>
      </w:r>
      <w:r>
        <w:rPr>
          <w:rFonts w:ascii="Arial" w:eastAsia="Arial" w:hAnsi="Arial" w:cs="Arial"/>
          <w:bCs/>
          <w:sz w:val="20"/>
          <w:szCs w:val="20"/>
        </w:rPr>
        <w:t xml:space="preserve">, </w:t>
      </w:r>
      <w:r w:rsidRPr="00710C6F">
        <w:rPr>
          <w:rFonts w:ascii="Arial" w:eastAsia="Arial" w:hAnsi="Arial" w:cs="Arial"/>
          <w:b/>
          <w:bCs/>
          <w:sz w:val="20"/>
          <w:szCs w:val="20"/>
        </w:rPr>
        <w:t>listownie, osobiście,</w:t>
      </w:r>
      <w:r>
        <w:rPr>
          <w:rFonts w:ascii="Arial" w:eastAsia="Arial" w:hAnsi="Arial" w:cs="Arial"/>
          <w:bCs/>
          <w:sz w:val="20"/>
          <w:szCs w:val="20"/>
        </w:rPr>
        <w:t xml:space="preserve"> </w:t>
      </w:r>
      <w:r>
        <w:rPr>
          <w:rFonts w:ascii="Arial" w:hAnsi="Arial" w:cs="Arial"/>
          <w:b/>
          <w:bCs/>
          <w:sz w:val="20"/>
          <w:szCs w:val="20"/>
        </w:rPr>
        <w:t>za</w:t>
      </w:r>
      <w:r>
        <w:rPr>
          <w:rFonts w:ascii="Arial" w:eastAsia="Arial" w:hAnsi="Arial" w:cs="Arial"/>
          <w:b/>
          <w:bCs/>
          <w:sz w:val="20"/>
          <w:szCs w:val="20"/>
        </w:rPr>
        <w:t xml:space="preserve"> </w:t>
      </w:r>
      <w:r>
        <w:rPr>
          <w:rFonts w:ascii="Arial" w:hAnsi="Arial" w:cs="Arial"/>
          <w:b/>
          <w:bCs/>
          <w:sz w:val="20"/>
          <w:szCs w:val="20"/>
        </w:rPr>
        <w:t>pomocą</w:t>
      </w:r>
      <w:r>
        <w:rPr>
          <w:rFonts w:ascii="Arial" w:eastAsia="Arial" w:hAnsi="Arial" w:cs="Arial"/>
          <w:b/>
          <w:bCs/>
          <w:sz w:val="20"/>
          <w:szCs w:val="20"/>
        </w:rPr>
        <w:t xml:space="preserve"> </w:t>
      </w:r>
      <w:r>
        <w:rPr>
          <w:rFonts w:ascii="Arial" w:hAnsi="Arial" w:cs="Arial"/>
          <w:b/>
          <w:bCs/>
          <w:sz w:val="20"/>
          <w:szCs w:val="20"/>
        </w:rPr>
        <w:t>faksu</w:t>
      </w:r>
      <w:r>
        <w:rPr>
          <w:rFonts w:ascii="Arial" w:eastAsia="Arial" w:hAnsi="Arial" w:cs="Arial"/>
          <w:b/>
          <w:bCs/>
          <w:sz w:val="20"/>
          <w:szCs w:val="20"/>
        </w:rPr>
        <w:t xml:space="preserve"> (+48 61 8970-908), lub drogą elektroniczną </w:t>
      </w:r>
      <w:hyperlink r:id="rId12" w:history="1">
        <w:r w:rsidRPr="00F8378E">
          <w:rPr>
            <w:rStyle w:val="Hipercze"/>
            <w:rFonts w:ascii="Arial" w:eastAsia="Arial" w:hAnsi="Arial" w:cs="Arial"/>
            <w:bCs/>
            <w:sz w:val="20"/>
          </w:rPr>
          <w:t>poczta@zkkostrzyn.pl</w:t>
        </w:r>
      </w:hyperlink>
      <w:r>
        <w:rPr>
          <w:rFonts w:ascii="Arial" w:eastAsia="Arial" w:hAnsi="Arial" w:cs="Arial"/>
          <w:bCs/>
          <w:sz w:val="20"/>
          <w:szCs w:val="20"/>
        </w:rPr>
        <w:t xml:space="preserve">, zakladkomunalny@o2.pl), </w:t>
      </w:r>
      <w:r>
        <w:rPr>
          <w:rFonts w:ascii="Arial" w:hAnsi="Arial" w:cs="Arial"/>
          <w:b/>
          <w:bCs/>
          <w:sz w:val="20"/>
          <w:szCs w:val="20"/>
        </w:rPr>
        <w:t>a</w:t>
      </w:r>
      <w:r>
        <w:rPr>
          <w:rFonts w:ascii="Arial" w:eastAsia="Arial" w:hAnsi="Arial" w:cs="Arial"/>
          <w:b/>
          <w:bCs/>
          <w:sz w:val="20"/>
          <w:szCs w:val="20"/>
        </w:rPr>
        <w:t xml:space="preserve"> następnie</w:t>
      </w:r>
      <w:r>
        <w:rPr>
          <w:rFonts w:ascii="Arial" w:eastAsia="Arial" w:hAnsi="Arial" w:cs="Arial"/>
          <w:bCs/>
          <w:sz w:val="20"/>
          <w:szCs w:val="20"/>
        </w:rPr>
        <w:t xml:space="preserve"> (</w:t>
      </w:r>
      <w:r w:rsidR="00A55FBD">
        <w:rPr>
          <w:rFonts w:ascii="Arial" w:eastAsia="Arial" w:hAnsi="Arial" w:cs="Arial"/>
          <w:bCs/>
          <w:sz w:val="20"/>
          <w:szCs w:val="20"/>
        </w:rPr>
        <w:t xml:space="preserve">w </w:t>
      </w:r>
      <w:r>
        <w:rPr>
          <w:rFonts w:ascii="Arial" w:eastAsia="Arial" w:hAnsi="Arial" w:cs="Arial"/>
          <w:bCs/>
          <w:sz w:val="20"/>
          <w:szCs w:val="20"/>
        </w:rPr>
        <w:t xml:space="preserve">przypadku </w:t>
      </w:r>
      <w:proofErr w:type="spellStart"/>
      <w:r>
        <w:rPr>
          <w:rFonts w:ascii="Arial" w:eastAsia="Arial" w:hAnsi="Arial" w:cs="Arial"/>
          <w:bCs/>
          <w:sz w:val="20"/>
          <w:szCs w:val="20"/>
        </w:rPr>
        <w:t>fax-u</w:t>
      </w:r>
      <w:proofErr w:type="spellEnd"/>
      <w:r>
        <w:rPr>
          <w:rFonts w:ascii="Arial" w:eastAsia="Arial" w:hAnsi="Arial" w:cs="Arial"/>
          <w:bCs/>
          <w:sz w:val="20"/>
          <w:szCs w:val="20"/>
        </w:rPr>
        <w:t xml:space="preserve"> lub drogi elektronicznej)</w:t>
      </w:r>
      <w:r>
        <w:rPr>
          <w:rFonts w:ascii="Arial" w:eastAsia="Arial" w:hAnsi="Arial" w:cs="Arial"/>
          <w:b/>
          <w:bCs/>
          <w:sz w:val="20"/>
          <w:szCs w:val="20"/>
        </w:rPr>
        <w:t xml:space="preserve">  </w:t>
      </w:r>
      <w:r>
        <w:rPr>
          <w:rFonts w:ascii="Arial" w:hAnsi="Arial" w:cs="Arial"/>
          <w:b/>
          <w:bCs/>
          <w:sz w:val="20"/>
          <w:szCs w:val="20"/>
        </w:rPr>
        <w:t>potwierdzają</w:t>
      </w:r>
      <w:r>
        <w:rPr>
          <w:rFonts w:ascii="Arial" w:eastAsia="Arial" w:hAnsi="Arial" w:cs="Arial"/>
          <w:b/>
          <w:bCs/>
          <w:sz w:val="20"/>
          <w:szCs w:val="20"/>
        </w:rPr>
        <w:t xml:space="preserve"> </w:t>
      </w:r>
      <w:r>
        <w:rPr>
          <w:rFonts w:ascii="Arial" w:hAnsi="Arial" w:cs="Arial"/>
          <w:b/>
          <w:bCs/>
          <w:sz w:val="20"/>
          <w:szCs w:val="20"/>
        </w:rPr>
        <w:t xml:space="preserve"> ich odbiór</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lastRenderedPageBreak/>
        <w:t>Jeżeli</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lub</w:t>
      </w:r>
      <w:r>
        <w:rPr>
          <w:rFonts w:ascii="Arial" w:eastAsia="Arial" w:hAnsi="Arial" w:cs="Arial"/>
          <w:bCs/>
          <w:sz w:val="20"/>
          <w:szCs w:val="20"/>
        </w:rPr>
        <w:t xml:space="preserve"> </w:t>
      </w:r>
      <w:r>
        <w:rPr>
          <w:rFonts w:ascii="Arial" w:hAnsi="Arial" w:cs="Arial"/>
          <w:bCs/>
          <w:sz w:val="20"/>
          <w:szCs w:val="20"/>
        </w:rPr>
        <w:t>Wykonawca</w:t>
      </w:r>
      <w:r>
        <w:rPr>
          <w:rFonts w:ascii="Arial" w:eastAsia="Arial" w:hAnsi="Arial" w:cs="Arial"/>
          <w:bCs/>
          <w:sz w:val="20"/>
          <w:szCs w:val="20"/>
        </w:rPr>
        <w:t xml:space="preserve"> </w:t>
      </w:r>
      <w:r>
        <w:rPr>
          <w:rFonts w:ascii="Arial" w:hAnsi="Arial" w:cs="Arial"/>
          <w:bCs/>
          <w:sz w:val="20"/>
          <w:szCs w:val="20"/>
        </w:rPr>
        <w:t>przekazują</w:t>
      </w:r>
      <w:r>
        <w:rPr>
          <w:rFonts w:ascii="Arial" w:eastAsia="Arial" w:hAnsi="Arial" w:cs="Arial"/>
          <w:bCs/>
          <w:sz w:val="20"/>
          <w:szCs w:val="20"/>
        </w:rPr>
        <w:t xml:space="preserve"> </w:t>
      </w:r>
      <w:r>
        <w:rPr>
          <w:rFonts w:ascii="Arial" w:hAnsi="Arial" w:cs="Arial"/>
          <w:bCs/>
          <w:sz w:val="20"/>
          <w:szCs w:val="20"/>
        </w:rPr>
        <w:t>oświadczenia</w:t>
      </w:r>
      <w:r>
        <w:rPr>
          <w:rFonts w:ascii="Arial" w:eastAsia="Arial" w:hAnsi="Arial" w:cs="Arial"/>
          <w:bCs/>
          <w:sz w:val="20"/>
          <w:szCs w:val="20"/>
        </w:rPr>
        <w:t xml:space="preserve">, </w:t>
      </w:r>
      <w:r>
        <w:rPr>
          <w:rFonts w:ascii="Arial" w:hAnsi="Arial" w:cs="Arial"/>
          <w:bCs/>
          <w:sz w:val="20"/>
          <w:szCs w:val="20"/>
        </w:rPr>
        <w:t>wnioski</w:t>
      </w:r>
      <w:r>
        <w:rPr>
          <w:rFonts w:ascii="Arial" w:eastAsia="Arial" w:hAnsi="Arial" w:cs="Arial"/>
          <w:bCs/>
          <w:sz w:val="20"/>
          <w:szCs w:val="20"/>
        </w:rPr>
        <w:t xml:space="preserve">, </w:t>
      </w:r>
      <w:r>
        <w:rPr>
          <w:rFonts w:ascii="Arial" w:hAnsi="Arial" w:cs="Arial"/>
          <w:bCs/>
          <w:sz w:val="20"/>
          <w:szCs w:val="20"/>
        </w:rPr>
        <w:t>zawiadomienia</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faksem lub drogą elektroniczną</w:t>
      </w:r>
      <w:r>
        <w:rPr>
          <w:rFonts w:ascii="Arial" w:eastAsia="Arial" w:hAnsi="Arial" w:cs="Arial"/>
          <w:bCs/>
          <w:sz w:val="20"/>
          <w:szCs w:val="20"/>
        </w:rPr>
        <w:t xml:space="preserve">, </w:t>
      </w:r>
      <w:r>
        <w:rPr>
          <w:rFonts w:ascii="Arial" w:hAnsi="Arial" w:cs="Arial"/>
          <w:bCs/>
          <w:sz w:val="20"/>
          <w:szCs w:val="20"/>
        </w:rPr>
        <w:t>każda</w:t>
      </w:r>
      <w:r>
        <w:rPr>
          <w:rFonts w:ascii="Arial" w:eastAsia="Arial" w:hAnsi="Arial" w:cs="Arial"/>
          <w:bCs/>
          <w:sz w:val="20"/>
          <w:szCs w:val="20"/>
        </w:rPr>
        <w:t xml:space="preserve"> </w:t>
      </w:r>
      <w:r>
        <w:rPr>
          <w:rFonts w:ascii="Arial" w:hAnsi="Arial" w:cs="Arial"/>
          <w:bCs/>
          <w:sz w:val="20"/>
          <w:szCs w:val="20"/>
        </w:rPr>
        <w:t>ze</w:t>
      </w:r>
      <w:r>
        <w:rPr>
          <w:rFonts w:ascii="Arial" w:eastAsia="Arial" w:hAnsi="Arial" w:cs="Arial"/>
          <w:bCs/>
          <w:sz w:val="20"/>
          <w:szCs w:val="20"/>
        </w:rPr>
        <w:t xml:space="preserve"> </w:t>
      </w:r>
      <w:r>
        <w:rPr>
          <w:rFonts w:ascii="Arial" w:hAnsi="Arial" w:cs="Arial"/>
          <w:bCs/>
          <w:sz w:val="20"/>
          <w:szCs w:val="20"/>
        </w:rPr>
        <w:t>stron</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żądnie</w:t>
      </w:r>
      <w:r>
        <w:rPr>
          <w:rFonts w:ascii="Arial" w:eastAsia="Arial" w:hAnsi="Arial" w:cs="Arial"/>
          <w:bCs/>
          <w:sz w:val="20"/>
          <w:szCs w:val="20"/>
        </w:rPr>
        <w:t xml:space="preserve"> </w:t>
      </w:r>
      <w:r>
        <w:rPr>
          <w:rFonts w:ascii="Arial" w:hAnsi="Arial" w:cs="Arial"/>
          <w:bCs/>
          <w:sz w:val="20"/>
          <w:szCs w:val="20"/>
        </w:rPr>
        <w:t>drugiej</w:t>
      </w:r>
      <w:r>
        <w:rPr>
          <w:rFonts w:ascii="Arial" w:eastAsia="Arial" w:hAnsi="Arial" w:cs="Arial"/>
          <w:bCs/>
          <w:sz w:val="20"/>
          <w:szCs w:val="20"/>
        </w:rPr>
        <w:t xml:space="preserve"> </w:t>
      </w:r>
      <w:r>
        <w:rPr>
          <w:rFonts w:ascii="Arial" w:hAnsi="Arial" w:cs="Arial"/>
          <w:bCs/>
          <w:sz w:val="20"/>
          <w:szCs w:val="20"/>
        </w:rPr>
        <w:t>strony</w:t>
      </w:r>
      <w:r>
        <w:rPr>
          <w:rFonts w:ascii="Arial" w:eastAsia="Arial" w:hAnsi="Arial" w:cs="Arial"/>
          <w:bCs/>
          <w:sz w:val="20"/>
          <w:szCs w:val="20"/>
        </w:rPr>
        <w:t xml:space="preserve"> </w:t>
      </w: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potwierdza</w:t>
      </w:r>
      <w:r>
        <w:rPr>
          <w:rFonts w:ascii="Arial" w:eastAsia="Arial" w:hAnsi="Arial" w:cs="Arial"/>
          <w:bCs/>
          <w:sz w:val="20"/>
          <w:szCs w:val="20"/>
        </w:rPr>
        <w:t xml:space="preserve"> </w:t>
      </w:r>
      <w:r>
        <w:rPr>
          <w:rFonts w:ascii="Arial" w:hAnsi="Arial" w:cs="Arial"/>
          <w:bCs/>
          <w:sz w:val="20"/>
          <w:szCs w:val="20"/>
        </w:rPr>
        <w:t>fakt</w:t>
      </w:r>
      <w:r>
        <w:rPr>
          <w:rFonts w:ascii="Arial" w:eastAsia="Arial" w:hAnsi="Arial" w:cs="Arial"/>
          <w:bCs/>
          <w:sz w:val="20"/>
          <w:szCs w:val="20"/>
        </w:rPr>
        <w:t xml:space="preserve"> </w:t>
      </w:r>
      <w:r>
        <w:rPr>
          <w:rFonts w:ascii="Arial" w:hAnsi="Arial" w:cs="Arial"/>
          <w:bCs/>
          <w:sz w:val="20"/>
          <w:szCs w:val="20"/>
        </w:rPr>
        <w:t>ich</w:t>
      </w:r>
      <w:r>
        <w:rPr>
          <w:rFonts w:ascii="Arial" w:eastAsia="Arial" w:hAnsi="Arial" w:cs="Arial"/>
          <w:bCs/>
          <w:sz w:val="20"/>
          <w:szCs w:val="20"/>
        </w:rPr>
        <w:t xml:space="preserve"> </w:t>
      </w:r>
      <w:r>
        <w:rPr>
          <w:rFonts w:ascii="Arial" w:hAnsi="Arial" w:cs="Arial"/>
          <w:bCs/>
          <w:sz w:val="20"/>
          <w:szCs w:val="20"/>
        </w:rPr>
        <w:t>otrzymania</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przypadku</w:t>
      </w:r>
      <w:r>
        <w:rPr>
          <w:rFonts w:ascii="Arial" w:eastAsia="Arial" w:hAnsi="Arial" w:cs="Arial"/>
          <w:bCs/>
          <w:sz w:val="20"/>
          <w:szCs w:val="20"/>
        </w:rPr>
        <w:t xml:space="preserve"> </w:t>
      </w:r>
      <w:r>
        <w:rPr>
          <w:rFonts w:ascii="Arial" w:hAnsi="Arial" w:cs="Arial"/>
          <w:bCs/>
          <w:sz w:val="20"/>
          <w:szCs w:val="20"/>
        </w:rPr>
        <w:t>braku</w:t>
      </w:r>
      <w:r>
        <w:rPr>
          <w:rFonts w:ascii="Arial" w:eastAsia="Arial" w:hAnsi="Arial" w:cs="Arial"/>
          <w:bCs/>
          <w:sz w:val="20"/>
          <w:szCs w:val="20"/>
        </w:rPr>
        <w:t xml:space="preserve"> </w:t>
      </w:r>
      <w:r>
        <w:rPr>
          <w:rFonts w:ascii="Arial" w:hAnsi="Arial" w:cs="Arial"/>
          <w:bCs/>
          <w:sz w:val="20"/>
          <w:szCs w:val="20"/>
        </w:rPr>
        <w:t>potwierdzenia</w:t>
      </w:r>
      <w:r>
        <w:rPr>
          <w:rFonts w:ascii="Arial" w:eastAsia="Arial" w:hAnsi="Arial" w:cs="Arial"/>
          <w:bCs/>
          <w:sz w:val="20"/>
          <w:szCs w:val="20"/>
        </w:rPr>
        <w:t xml:space="preserve"> </w:t>
      </w:r>
      <w:r>
        <w:rPr>
          <w:rFonts w:ascii="Arial" w:hAnsi="Arial" w:cs="Arial"/>
          <w:bCs/>
          <w:sz w:val="20"/>
          <w:szCs w:val="20"/>
        </w:rPr>
        <w:t>otrzymania</w:t>
      </w:r>
      <w:r>
        <w:rPr>
          <w:rFonts w:ascii="Arial" w:eastAsia="Arial" w:hAnsi="Arial" w:cs="Arial"/>
          <w:bCs/>
          <w:sz w:val="20"/>
          <w:szCs w:val="20"/>
        </w:rPr>
        <w:t xml:space="preserve"> </w:t>
      </w:r>
      <w:r>
        <w:rPr>
          <w:rFonts w:ascii="Arial" w:hAnsi="Arial" w:cs="Arial"/>
          <w:bCs/>
          <w:sz w:val="20"/>
          <w:szCs w:val="20"/>
        </w:rPr>
        <w:t>wiadomości</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Wykonawcę</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domniema</w:t>
      </w:r>
      <w:r>
        <w:rPr>
          <w:rFonts w:ascii="Arial" w:eastAsia="Arial" w:hAnsi="Arial" w:cs="Arial"/>
          <w:bCs/>
          <w:sz w:val="20"/>
          <w:szCs w:val="20"/>
        </w:rPr>
        <w:t xml:space="preserve">, </w:t>
      </w:r>
      <w:r>
        <w:rPr>
          <w:rFonts w:ascii="Arial" w:hAnsi="Arial" w:cs="Arial"/>
          <w:bCs/>
          <w:sz w:val="20"/>
          <w:szCs w:val="20"/>
        </w:rPr>
        <w:t>iż</w:t>
      </w:r>
      <w:r>
        <w:rPr>
          <w:rFonts w:ascii="Arial" w:eastAsia="Arial" w:hAnsi="Arial" w:cs="Arial"/>
          <w:bCs/>
          <w:sz w:val="20"/>
          <w:szCs w:val="20"/>
        </w:rPr>
        <w:t xml:space="preserve"> </w:t>
      </w:r>
      <w:r>
        <w:rPr>
          <w:rFonts w:ascii="Arial" w:hAnsi="Arial" w:cs="Arial"/>
          <w:bCs/>
          <w:sz w:val="20"/>
          <w:szCs w:val="20"/>
        </w:rPr>
        <w:t>pismo</w:t>
      </w:r>
      <w:r>
        <w:rPr>
          <w:rFonts w:ascii="Arial" w:eastAsia="Arial" w:hAnsi="Arial" w:cs="Arial"/>
          <w:bCs/>
          <w:sz w:val="20"/>
          <w:szCs w:val="20"/>
        </w:rPr>
        <w:t xml:space="preserve"> </w:t>
      </w:r>
      <w:r>
        <w:rPr>
          <w:rFonts w:ascii="Arial" w:hAnsi="Arial" w:cs="Arial"/>
          <w:bCs/>
          <w:sz w:val="20"/>
          <w:szCs w:val="20"/>
        </w:rPr>
        <w:t>wysłane</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numer</w:t>
      </w:r>
      <w:r>
        <w:rPr>
          <w:rFonts w:ascii="Arial" w:eastAsia="Arial" w:hAnsi="Arial" w:cs="Arial"/>
          <w:bCs/>
          <w:sz w:val="20"/>
          <w:szCs w:val="20"/>
        </w:rPr>
        <w:t xml:space="preserve"> </w:t>
      </w:r>
      <w:r>
        <w:rPr>
          <w:rFonts w:ascii="Arial" w:hAnsi="Arial" w:cs="Arial"/>
          <w:bCs/>
          <w:sz w:val="20"/>
          <w:szCs w:val="20"/>
        </w:rPr>
        <w:t>faksu</w:t>
      </w:r>
      <w:r>
        <w:rPr>
          <w:rFonts w:ascii="Arial" w:eastAsia="Arial" w:hAnsi="Arial" w:cs="Arial"/>
          <w:bCs/>
          <w:sz w:val="20"/>
          <w:szCs w:val="20"/>
        </w:rPr>
        <w:t xml:space="preserve"> lub adres emaliowy </w:t>
      </w:r>
      <w:r>
        <w:rPr>
          <w:rFonts w:ascii="Arial" w:hAnsi="Arial" w:cs="Arial"/>
          <w:bCs/>
          <w:sz w:val="20"/>
          <w:szCs w:val="20"/>
        </w:rPr>
        <w:t>podany</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Wykonawcę</w:t>
      </w:r>
      <w:r>
        <w:rPr>
          <w:rFonts w:ascii="Arial" w:eastAsia="Arial" w:hAnsi="Arial" w:cs="Arial"/>
          <w:bCs/>
          <w:sz w:val="20"/>
          <w:szCs w:val="20"/>
        </w:rPr>
        <w:t xml:space="preserve"> </w:t>
      </w:r>
      <w:r>
        <w:rPr>
          <w:rFonts w:ascii="Arial" w:hAnsi="Arial" w:cs="Arial"/>
          <w:bCs/>
          <w:sz w:val="20"/>
          <w:szCs w:val="20"/>
        </w:rPr>
        <w:t>zostało</w:t>
      </w:r>
      <w:r>
        <w:rPr>
          <w:rFonts w:ascii="Arial" w:eastAsia="Arial" w:hAnsi="Arial" w:cs="Arial"/>
          <w:bCs/>
          <w:sz w:val="20"/>
          <w:szCs w:val="20"/>
        </w:rPr>
        <w:t xml:space="preserve"> </w:t>
      </w:r>
      <w:r>
        <w:rPr>
          <w:rFonts w:ascii="Arial" w:hAnsi="Arial" w:cs="Arial"/>
          <w:bCs/>
          <w:sz w:val="20"/>
          <w:szCs w:val="20"/>
        </w:rPr>
        <w:t>mu</w:t>
      </w:r>
      <w:r>
        <w:rPr>
          <w:rFonts w:ascii="Arial" w:eastAsia="Arial" w:hAnsi="Arial" w:cs="Arial"/>
          <w:bCs/>
          <w:sz w:val="20"/>
          <w:szCs w:val="20"/>
        </w:rPr>
        <w:t xml:space="preserve"> </w:t>
      </w:r>
      <w:r>
        <w:rPr>
          <w:rFonts w:ascii="Arial" w:hAnsi="Arial" w:cs="Arial"/>
          <w:bCs/>
          <w:sz w:val="20"/>
          <w:szCs w:val="20"/>
        </w:rPr>
        <w:t>doręczone</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sposób</w:t>
      </w:r>
      <w:r>
        <w:rPr>
          <w:rFonts w:ascii="Arial" w:eastAsia="Arial" w:hAnsi="Arial" w:cs="Arial"/>
          <w:bCs/>
          <w:sz w:val="20"/>
          <w:szCs w:val="20"/>
        </w:rPr>
        <w:t xml:space="preserve"> </w:t>
      </w:r>
      <w:r>
        <w:rPr>
          <w:rFonts w:ascii="Arial" w:hAnsi="Arial" w:cs="Arial"/>
          <w:bCs/>
          <w:sz w:val="20"/>
          <w:szCs w:val="20"/>
        </w:rPr>
        <w:t>umożliwiający</w:t>
      </w:r>
      <w:r>
        <w:rPr>
          <w:rFonts w:ascii="Arial" w:eastAsia="Arial" w:hAnsi="Arial" w:cs="Arial"/>
          <w:bCs/>
          <w:sz w:val="20"/>
          <w:szCs w:val="20"/>
        </w:rPr>
        <w:t xml:space="preserve"> </w:t>
      </w:r>
      <w:r>
        <w:rPr>
          <w:rFonts w:ascii="Arial" w:hAnsi="Arial" w:cs="Arial"/>
          <w:bCs/>
          <w:sz w:val="20"/>
          <w:szCs w:val="20"/>
        </w:rPr>
        <w:t>zapoznanie</w:t>
      </w:r>
      <w:r>
        <w:rPr>
          <w:rFonts w:ascii="Arial" w:eastAsia="Arial" w:hAnsi="Arial" w:cs="Arial"/>
          <w:bCs/>
          <w:sz w:val="20"/>
          <w:szCs w:val="20"/>
        </w:rPr>
        <w:t xml:space="preserve"> </w:t>
      </w:r>
      <w:r>
        <w:rPr>
          <w:rFonts w:ascii="Arial" w:hAnsi="Arial" w:cs="Arial"/>
          <w:bCs/>
          <w:sz w:val="20"/>
          <w:szCs w:val="20"/>
        </w:rPr>
        <w:t>się</w:t>
      </w:r>
      <w:r>
        <w:rPr>
          <w:rFonts w:ascii="Arial" w:eastAsia="Arial" w:hAnsi="Arial" w:cs="Arial"/>
          <w:bCs/>
          <w:sz w:val="20"/>
          <w:szCs w:val="20"/>
        </w:rPr>
        <w:t xml:space="preserve"> </w:t>
      </w:r>
      <w:r>
        <w:rPr>
          <w:rFonts w:ascii="Arial" w:hAnsi="Arial" w:cs="Arial"/>
          <w:bCs/>
          <w:sz w:val="20"/>
          <w:szCs w:val="20"/>
        </w:rPr>
        <w:t>Wykonawcy</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treścią</w:t>
      </w:r>
      <w:r>
        <w:rPr>
          <w:rFonts w:ascii="Arial" w:eastAsia="Arial" w:hAnsi="Arial" w:cs="Arial"/>
          <w:bCs/>
          <w:sz w:val="20"/>
          <w:szCs w:val="20"/>
        </w:rPr>
        <w:t xml:space="preserve"> </w:t>
      </w:r>
      <w:r>
        <w:rPr>
          <w:rFonts w:ascii="Arial" w:hAnsi="Arial" w:cs="Arial"/>
          <w:bCs/>
          <w:sz w:val="20"/>
          <w:szCs w:val="20"/>
        </w:rPr>
        <w:t>pisma</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Wszelką</w:t>
      </w:r>
      <w:r>
        <w:rPr>
          <w:rFonts w:ascii="Arial" w:eastAsia="Arial" w:hAnsi="Arial" w:cs="Arial"/>
          <w:bCs/>
          <w:sz w:val="20"/>
          <w:szCs w:val="20"/>
        </w:rPr>
        <w:t xml:space="preserve"> </w:t>
      </w:r>
      <w:r>
        <w:rPr>
          <w:rFonts w:ascii="Arial" w:hAnsi="Arial" w:cs="Arial"/>
          <w:bCs/>
          <w:sz w:val="20"/>
          <w:szCs w:val="20"/>
        </w:rPr>
        <w:t>korespondencję</w:t>
      </w:r>
      <w:r>
        <w:rPr>
          <w:rFonts w:ascii="Arial" w:eastAsia="Arial" w:hAnsi="Arial" w:cs="Arial"/>
          <w:bCs/>
          <w:sz w:val="20"/>
          <w:szCs w:val="20"/>
        </w:rPr>
        <w:t xml:space="preserve"> </w:t>
      </w:r>
      <w:r>
        <w:rPr>
          <w:rFonts w:ascii="Arial" w:hAnsi="Arial" w:cs="Arial"/>
          <w:bCs/>
          <w:sz w:val="20"/>
          <w:szCs w:val="20"/>
        </w:rPr>
        <w:t>do</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związaną</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niniejszym</w:t>
      </w:r>
      <w:r>
        <w:rPr>
          <w:rFonts w:ascii="Arial" w:eastAsia="Arial" w:hAnsi="Arial" w:cs="Arial"/>
          <w:bCs/>
          <w:sz w:val="20"/>
          <w:szCs w:val="20"/>
        </w:rPr>
        <w:t xml:space="preserve"> </w:t>
      </w:r>
      <w:r>
        <w:rPr>
          <w:rFonts w:ascii="Arial" w:hAnsi="Arial" w:cs="Arial"/>
          <w:bCs/>
          <w:sz w:val="20"/>
          <w:szCs w:val="20"/>
        </w:rPr>
        <w:t>postępowaniem</w:t>
      </w:r>
      <w:r>
        <w:rPr>
          <w:rFonts w:ascii="Arial" w:eastAsia="Arial" w:hAnsi="Arial" w:cs="Arial"/>
          <w:bCs/>
          <w:sz w:val="20"/>
          <w:szCs w:val="20"/>
        </w:rPr>
        <w:t xml:space="preserve">, </w:t>
      </w:r>
      <w:r>
        <w:rPr>
          <w:rFonts w:ascii="Arial" w:hAnsi="Arial" w:cs="Arial"/>
          <w:bCs/>
          <w:sz w:val="20"/>
          <w:szCs w:val="20"/>
        </w:rPr>
        <w:t>należy</w:t>
      </w:r>
      <w:r>
        <w:rPr>
          <w:rFonts w:ascii="Arial" w:eastAsia="Arial" w:hAnsi="Arial" w:cs="Arial"/>
          <w:bCs/>
          <w:sz w:val="20"/>
          <w:szCs w:val="20"/>
        </w:rPr>
        <w:t xml:space="preserve"> </w:t>
      </w:r>
      <w:r>
        <w:rPr>
          <w:rFonts w:ascii="Arial" w:hAnsi="Arial" w:cs="Arial"/>
          <w:bCs/>
          <w:sz w:val="20"/>
          <w:szCs w:val="20"/>
        </w:rPr>
        <w:t>kierować</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adres</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określony</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proofErr w:type="spellStart"/>
      <w:r>
        <w:rPr>
          <w:rFonts w:ascii="Arial" w:hAnsi="Arial" w:cs="Arial"/>
          <w:bCs/>
          <w:sz w:val="20"/>
          <w:szCs w:val="20"/>
        </w:rPr>
        <w:t>pkt</w:t>
      </w:r>
      <w:proofErr w:type="spellEnd"/>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proofErr w:type="spellStart"/>
      <w:r>
        <w:rPr>
          <w:rFonts w:ascii="Arial" w:hAnsi="Arial" w:cs="Arial"/>
          <w:bCs/>
          <w:sz w:val="20"/>
          <w:szCs w:val="20"/>
        </w:rPr>
        <w:t>ppkt</w:t>
      </w:r>
      <w:proofErr w:type="spellEnd"/>
      <w:r>
        <w:rPr>
          <w:rFonts w:ascii="Arial" w:eastAsia="Arial" w:hAnsi="Arial" w:cs="Arial"/>
          <w:bCs/>
          <w:sz w:val="20"/>
          <w:szCs w:val="20"/>
        </w:rPr>
        <w:t xml:space="preserve"> 2) </w:t>
      </w:r>
      <w:r>
        <w:rPr>
          <w:rFonts w:ascii="Arial" w:hAnsi="Arial" w:cs="Arial"/>
          <w:bCs/>
          <w:sz w:val="20"/>
          <w:szCs w:val="20"/>
        </w:rPr>
        <w:t>SIWZ</w:t>
      </w:r>
      <w:r>
        <w:rPr>
          <w:rFonts w:ascii="Arial" w:eastAsia="Arial" w:hAnsi="Arial" w:cs="Arial"/>
          <w:bCs/>
          <w:sz w:val="20"/>
          <w:szCs w:val="20"/>
        </w:rPr>
        <w:t>.</w:t>
      </w:r>
    </w:p>
    <w:p w:rsidR="00D46423" w:rsidRDefault="00D46423" w:rsidP="00D72B79">
      <w:pPr>
        <w:pStyle w:val="Nagwek1"/>
        <w:numPr>
          <w:ilvl w:val="0"/>
          <w:numId w:val="63"/>
        </w:numPr>
        <w:ind w:hanging="540"/>
        <w:jc w:val="both"/>
        <w:rPr>
          <w:sz w:val="20"/>
          <w:szCs w:val="20"/>
        </w:rPr>
      </w:pPr>
      <w:bookmarkStart w:id="15" w:name="_Toc345582919"/>
      <w:r>
        <w:rPr>
          <w:sz w:val="20"/>
          <w:szCs w:val="20"/>
        </w:rPr>
        <w:t>Osoby</w:t>
      </w:r>
      <w:r>
        <w:rPr>
          <w:rFonts w:eastAsia="Arial"/>
          <w:sz w:val="20"/>
          <w:szCs w:val="20"/>
        </w:rPr>
        <w:t xml:space="preserve"> </w:t>
      </w:r>
      <w:r>
        <w:rPr>
          <w:sz w:val="20"/>
          <w:szCs w:val="20"/>
        </w:rPr>
        <w:t>uprawnione</w:t>
      </w:r>
      <w:r>
        <w:rPr>
          <w:rFonts w:eastAsia="Arial"/>
          <w:sz w:val="20"/>
          <w:szCs w:val="20"/>
        </w:rPr>
        <w:t xml:space="preserve"> </w:t>
      </w:r>
      <w:r>
        <w:rPr>
          <w:sz w:val="20"/>
          <w:szCs w:val="20"/>
        </w:rPr>
        <w:t>do</w:t>
      </w:r>
      <w:r>
        <w:rPr>
          <w:rFonts w:eastAsia="Arial"/>
          <w:sz w:val="20"/>
          <w:szCs w:val="20"/>
        </w:rPr>
        <w:t xml:space="preserve"> </w:t>
      </w:r>
      <w:r>
        <w:rPr>
          <w:sz w:val="20"/>
          <w:szCs w:val="20"/>
        </w:rPr>
        <w:t>porozumiewania</w:t>
      </w:r>
      <w:r>
        <w:rPr>
          <w:rFonts w:eastAsia="Arial"/>
          <w:sz w:val="20"/>
          <w:szCs w:val="20"/>
        </w:rPr>
        <w:t xml:space="preserve"> </w:t>
      </w:r>
      <w:r>
        <w:rPr>
          <w:sz w:val="20"/>
          <w:szCs w:val="20"/>
        </w:rPr>
        <w:t>się</w:t>
      </w:r>
      <w:r>
        <w:rPr>
          <w:rFonts w:eastAsia="Arial"/>
          <w:sz w:val="20"/>
          <w:szCs w:val="20"/>
        </w:rPr>
        <w:t xml:space="preserve"> </w:t>
      </w:r>
      <w:r>
        <w:rPr>
          <w:sz w:val="20"/>
          <w:szCs w:val="20"/>
        </w:rPr>
        <w:t>z</w:t>
      </w:r>
      <w:r>
        <w:rPr>
          <w:rFonts w:eastAsia="Arial"/>
          <w:sz w:val="20"/>
          <w:szCs w:val="20"/>
        </w:rPr>
        <w:t xml:space="preserve"> </w:t>
      </w:r>
      <w:r>
        <w:rPr>
          <w:sz w:val="20"/>
          <w:szCs w:val="20"/>
        </w:rPr>
        <w:t>Wykonawcami</w:t>
      </w:r>
      <w:bookmarkEnd w:id="15"/>
    </w:p>
    <w:p w:rsidR="00D46423" w:rsidRDefault="00D46423" w:rsidP="00D46423">
      <w:pPr>
        <w:pStyle w:val="Tekstpodstawowy31"/>
        <w:rPr>
          <w:rFonts w:ascii="Arial" w:eastAsia="Arial" w:hAnsi="Arial" w:cs="Arial"/>
          <w:sz w:val="20"/>
          <w:szCs w:val="20"/>
        </w:rPr>
      </w:pPr>
      <w:r>
        <w:rPr>
          <w:rFonts w:ascii="Arial" w:hAnsi="Arial" w:cs="Arial"/>
          <w:sz w:val="20"/>
          <w:szCs w:val="20"/>
        </w:rPr>
        <w:t>Osoba</w:t>
      </w:r>
      <w:r>
        <w:rPr>
          <w:rFonts w:ascii="Arial" w:eastAsia="Arial" w:hAnsi="Arial" w:cs="Arial"/>
          <w:sz w:val="20"/>
          <w:szCs w:val="20"/>
        </w:rPr>
        <w:t xml:space="preserve"> </w:t>
      </w:r>
      <w:r>
        <w:rPr>
          <w:rFonts w:ascii="Arial" w:hAnsi="Arial" w:cs="Arial"/>
          <w:sz w:val="20"/>
          <w:szCs w:val="20"/>
        </w:rPr>
        <w:t>upoważniona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kontaktowania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Wykonawcami</w:t>
      </w:r>
      <w:r>
        <w:rPr>
          <w:rFonts w:ascii="Arial" w:eastAsia="Arial" w:hAnsi="Arial" w:cs="Arial"/>
          <w:sz w:val="20"/>
          <w:szCs w:val="20"/>
        </w:rPr>
        <w:t>:</w:t>
      </w:r>
    </w:p>
    <w:p w:rsidR="00D46423" w:rsidRPr="0086571D" w:rsidRDefault="00D46423" w:rsidP="0014434C">
      <w:pPr>
        <w:numPr>
          <w:ilvl w:val="0"/>
          <w:numId w:val="25"/>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zakresie</w:t>
      </w:r>
      <w:r>
        <w:rPr>
          <w:rFonts w:ascii="Arial" w:eastAsia="Arial" w:hAnsi="Arial" w:cs="Arial"/>
          <w:bCs/>
          <w:sz w:val="20"/>
          <w:szCs w:val="20"/>
        </w:rPr>
        <w:t xml:space="preserve"> </w:t>
      </w:r>
      <w:r>
        <w:rPr>
          <w:rFonts w:ascii="Arial" w:hAnsi="Arial" w:cs="Arial"/>
          <w:bCs/>
          <w:sz w:val="20"/>
          <w:szCs w:val="20"/>
        </w:rPr>
        <w:t>spraw</w:t>
      </w:r>
      <w:r>
        <w:rPr>
          <w:rFonts w:ascii="Arial" w:eastAsia="Arial" w:hAnsi="Arial" w:cs="Arial"/>
          <w:bCs/>
          <w:sz w:val="20"/>
          <w:szCs w:val="20"/>
        </w:rPr>
        <w:t xml:space="preserve"> </w:t>
      </w:r>
      <w:r>
        <w:rPr>
          <w:rFonts w:ascii="Arial" w:hAnsi="Arial" w:cs="Arial"/>
          <w:bCs/>
          <w:sz w:val="20"/>
          <w:szCs w:val="20"/>
        </w:rPr>
        <w:t>związanych</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przedmiotem</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sidR="006410C3">
        <w:rPr>
          <w:rFonts w:ascii="Arial" w:hAnsi="Arial"/>
          <w:b/>
          <w:color w:val="000000"/>
          <w:sz w:val="20"/>
          <w:szCs w:val="20"/>
        </w:rPr>
        <w:t>Krzysztof Menes</w:t>
      </w:r>
      <w:r w:rsidR="006C221E">
        <w:rPr>
          <w:rFonts w:ascii="Arial" w:hAnsi="Arial"/>
          <w:b/>
          <w:color w:val="000000"/>
          <w:sz w:val="20"/>
          <w:szCs w:val="20"/>
        </w:rPr>
        <w:t xml:space="preserve">- </w:t>
      </w:r>
      <w:r w:rsidR="006410C3">
        <w:rPr>
          <w:rFonts w:ascii="Arial" w:hAnsi="Arial"/>
          <w:b/>
          <w:color w:val="000000"/>
          <w:sz w:val="20"/>
          <w:szCs w:val="20"/>
        </w:rPr>
        <w:t>Kierownik Wodociągów i Przepompowni</w:t>
      </w:r>
      <w:r w:rsidR="00751D53">
        <w:rPr>
          <w:rFonts w:ascii="Arial" w:hAnsi="Arial"/>
          <w:b/>
          <w:color w:val="000000"/>
          <w:sz w:val="20"/>
          <w:szCs w:val="20"/>
        </w:rPr>
        <w:t xml:space="preserve">  </w:t>
      </w:r>
      <w:r w:rsidR="00BC504E">
        <w:rPr>
          <w:rFonts w:ascii="Arial" w:hAnsi="Arial"/>
          <w:b/>
          <w:color w:val="000000"/>
          <w:sz w:val="20"/>
          <w:szCs w:val="20"/>
        </w:rPr>
        <w:t xml:space="preserve"> </w:t>
      </w:r>
      <w:r w:rsidRPr="0086571D">
        <w:rPr>
          <w:rFonts w:ascii="Arial" w:hAnsi="Arial"/>
          <w:b/>
          <w:color w:val="000000"/>
          <w:sz w:val="20"/>
          <w:szCs w:val="20"/>
        </w:rPr>
        <w:t xml:space="preserve"> </w:t>
      </w:r>
      <w:r w:rsidRPr="0086571D">
        <w:rPr>
          <w:rFonts w:ascii="Arial" w:hAnsi="Arial"/>
          <w:color w:val="000000"/>
          <w:sz w:val="20"/>
          <w:szCs w:val="20"/>
        </w:rPr>
        <w:t>Tel</w:t>
      </w:r>
      <w:r w:rsidR="006C221E">
        <w:rPr>
          <w:rFonts w:ascii="Arial" w:hAnsi="Arial"/>
          <w:color w:val="000000"/>
          <w:sz w:val="20"/>
          <w:szCs w:val="20"/>
        </w:rPr>
        <w:t>.61 0178-0</w:t>
      </w:r>
      <w:r w:rsidR="006410C3">
        <w:rPr>
          <w:rFonts w:ascii="Arial" w:hAnsi="Arial"/>
          <w:color w:val="000000"/>
          <w:sz w:val="20"/>
          <w:szCs w:val="20"/>
        </w:rPr>
        <w:t>70</w:t>
      </w:r>
    </w:p>
    <w:p w:rsidR="00D46423" w:rsidRPr="0086571D" w:rsidRDefault="00D46423" w:rsidP="0014434C">
      <w:pPr>
        <w:pStyle w:val="Akapitzlist"/>
        <w:numPr>
          <w:ilvl w:val="0"/>
          <w:numId w:val="25"/>
        </w:numPr>
        <w:tabs>
          <w:tab w:val="left" w:pos="540"/>
        </w:tabs>
        <w:suppressAutoHyphens/>
        <w:spacing w:before="60" w:after="0" w:line="240" w:lineRule="auto"/>
        <w:jc w:val="both"/>
        <w:rPr>
          <w:rFonts w:ascii="Arial" w:eastAsia="Arial" w:hAnsi="Arial" w:cs="Arial"/>
          <w:bCs/>
          <w:sz w:val="20"/>
          <w:szCs w:val="20"/>
        </w:rPr>
      </w:pPr>
      <w:r w:rsidRPr="0086571D">
        <w:rPr>
          <w:rFonts w:ascii="Arial" w:hAnsi="Arial" w:cs="Arial"/>
          <w:bCs/>
          <w:sz w:val="20"/>
          <w:szCs w:val="20"/>
        </w:rPr>
        <w:t>w</w:t>
      </w:r>
      <w:r w:rsidRPr="0086571D">
        <w:rPr>
          <w:rFonts w:ascii="Arial" w:eastAsia="Arial" w:hAnsi="Arial" w:cs="Arial"/>
          <w:bCs/>
          <w:sz w:val="20"/>
          <w:szCs w:val="20"/>
        </w:rPr>
        <w:t xml:space="preserve"> </w:t>
      </w:r>
      <w:r w:rsidRPr="0086571D">
        <w:rPr>
          <w:rFonts w:ascii="Arial" w:hAnsi="Arial" w:cs="Arial"/>
          <w:bCs/>
          <w:sz w:val="20"/>
          <w:szCs w:val="20"/>
        </w:rPr>
        <w:t>zakresie</w:t>
      </w:r>
      <w:r w:rsidRPr="0086571D">
        <w:rPr>
          <w:rFonts w:ascii="Arial" w:eastAsia="Arial" w:hAnsi="Arial" w:cs="Arial"/>
          <w:bCs/>
          <w:sz w:val="20"/>
          <w:szCs w:val="20"/>
        </w:rPr>
        <w:t xml:space="preserve"> </w:t>
      </w:r>
      <w:r w:rsidRPr="0086571D">
        <w:rPr>
          <w:rFonts w:ascii="Arial" w:hAnsi="Arial" w:cs="Arial"/>
          <w:bCs/>
          <w:sz w:val="20"/>
          <w:szCs w:val="20"/>
        </w:rPr>
        <w:t>spraw</w:t>
      </w:r>
      <w:r w:rsidRPr="0086571D">
        <w:rPr>
          <w:rFonts w:ascii="Arial" w:eastAsia="Arial" w:hAnsi="Arial" w:cs="Arial"/>
          <w:bCs/>
          <w:sz w:val="20"/>
          <w:szCs w:val="20"/>
        </w:rPr>
        <w:t xml:space="preserve"> </w:t>
      </w:r>
      <w:r w:rsidRPr="0086571D">
        <w:rPr>
          <w:rFonts w:ascii="Arial" w:hAnsi="Arial" w:cs="Arial"/>
          <w:bCs/>
          <w:sz w:val="20"/>
          <w:szCs w:val="20"/>
        </w:rPr>
        <w:t>formalnych</w:t>
      </w:r>
      <w:r w:rsidRPr="0086571D">
        <w:rPr>
          <w:rFonts w:ascii="Arial" w:eastAsia="Arial" w:hAnsi="Arial" w:cs="Arial"/>
          <w:bCs/>
          <w:sz w:val="20"/>
          <w:szCs w:val="20"/>
        </w:rPr>
        <w:t>:</w:t>
      </w:r>
      <w:r>
        <w:rPr>
          <w:rFonts w:ascii="Arial" w:eastAsia="Arial" w:hAnsi="Arial" w:cs="Arial"/>
          <w:bCs/>
          <w:sz w:val="20"/>
          <w:szCs w:val="20"/>
        </w:rPr>
        <w:t xml:space="preserve"> </w:t>
      </w:r>
      <w:r w:rsidRPr="0086571D">
        <w:rPr>
          <w:rFonts w:ascii="Arial" w:hAnsi="Arial" w:cs="Arial"/>
          <w:b/>
          <w:bCs/>
          <w:sz w:val="20"/>
          <w:szCs w:val="20"/>
        </w:rPr>
        <w:t>Aleksandra</w:t>
      </w:r>
      <w:r w:rsidRPr="0086571D">
        <w:rPr>
          <w:rFonts w:ascii="Arial" w:eastAsia="Arial" w:hAnsi="Arial" w:cs="Arial"/>
          <w:b/>
          <w:bCs/>
          <w:sz w:val="20"/>
          <w:szCs w:val="20"/>
        </w:rPr>
        <w:t xml:space="preserve"> </w:t>
      </w:r>
      <w:r w:rsidRPr="0086571D">
        <w:rPr>
          <w:rFonts w:ascii="Arial" w:hAnsi="Arial" w:cs="Arial"/>
          <w:b/>
          <w:bCs/>
          <w:sz w:val="20"/>
          <w:szCs w:val="20"/>
        </w:rPr>
        <w:t>Włodarczak</w:t>
      </w:r>
      <w:r w:rsidR="00A55FBD">
        <w:rPr>
          <w:rFonts w:ascii="Arial" w:eastAsia="Arial" w:hAnsi="Arial" w:cs="Arial"/>
          <w:bCs/>
          <w:sz w:val="20"/>
          <w:szCs w:val="20"/>
        </w:rPr>
        <w:t xml:space="preserve"> specjalista ds. zamówień publicznych,</w:t>
      </w:r>
      <w:r w:rsidRPr="0086571D">
        <w:rPr>
          <w:rFonts w:ascii="Arial" w:eastAsia="Arial" w:hAnsi="Arial" w:cs="Arial"/>
          <w:bCs/>
          <w:sz w:val="20"/>
          <w:szCs w:val="20"/>
        </w:rPr>
        <w:t xml:space="preserve"> </w:t>
      </w:r>
      <w:r w:rsidRPr="0086571D">
        <w:rPr>
          <w:rFonts w:ascii="Arial" w:hAnsi="Arial" w:cs="Arial"/>
          <w:bCs/>
          <w:sz w:val="20"/>
          <w:szCs w:val="20"/>
        </w:rPr>
        <w:t>tel</w:t>
      </w:r>
      <w:r w:rsidRPr="0086571D">
        <w:rPr>
          <w:rFonts w:ascii="Arial" w:eastAsia="Arial" w:hAnsi="Arial" w:cs="Arial"/>
          <w:bCs/>
          <w:sz w:val="20"/>
          <w:szCs w:val="20"/>
        </w:rPr>
        <w:t xml:space="preserve">. </w:t>
      </w:r>
      <w:r w:rsidRPr="0086571D">
        <w:rPr>
          <w:rFonts w:ascii="Arial" w:eastAsia="Arial" w:hAnsi="Arial" w:cs="Arial"/>
          <w:b/>
          <w:spacing w:val="-3"/>
          <w:sz w:val="20"/>
          <w:szCs w:val="20"/>
        </w:rPr>
        <w:t>61 8178239</w:t>
      </w:r>
      <w:r w:rsidR="00A55FBD">
        <w:rPr>
          <w:rFonts w:ascii="Arial" w:eastAsia="Arial" w:hAnsi="Arial" w:cs="Arial"/>
          <w:b/>
          <w:spacing w:val="-3"/>
          <w:sz w:val="20"/>
          <w:szCs w:val="20"/>
        </w:rPr>
        <w:t xml:space="preserve"> </w:t>
      </w:r>
      <w:r w:rsidRPr="0086571D">
        <w:rPr>
          <w:rFonts w:ascii="Arial" w:hAnsi="Arial" w:cs="Arial"/>
          <w:bCs/>
          <w:sz w:val="20"/>
          <w:szCs w:val="20"/>
        </w:rPr>
        <w:t>w</w:t>
      </w:r>
      <w:r w:rsidRPr="0086571D">
        <w:rPr>
          <w:rFonts w:ascii="Arial" w:eastAsia="Arial" w:hAnsi="Arial" w:cs="Arial"/>
          <w:bCs/>
          <w:sz w:val="20"/>
          <w:szCs w:val="20"/>
        </w:rPr>
        <w:t xml:space="preserve">. </w:t>
      </w:r>
      <w:r w:rsidRPr="0086571D">
        <w:rPr>
          <w:rFonts w:ascii="Arial" w:eastAsia="Arial" w:hAnsi="Arial" w:cs="Arial"/>
          <w:b/>
          <w:bCs/>
          <w:sz w:val="20"/>
          <w:szCs w:val="20"/>
        </w:rPr>
        <w:t>39,</w:t>
      </w:r>
    </w:p>
    <w:p w:rsidR="00D46423" w:rsidRDefault="00D46423" w:rsidP="00D72B79">
      <w:pPr>
        <w:pStyle w:val="Nagwek1"/>
        <w:numPr>
          <w:ilvl w:val="0"/>
          <w:numId w:val="63"/>
        </w:numPr>
        <w:ind w:hanging="540"/>
        <w:jc w:val="both"/>
        <w:rPr>
          <w:rFonts w:eastAsia="Arial"/>
          <w:sz w:val="20"/>
          <w:szCs w:val="20"/>
        </w:rPr>
      </w:pPr>
      <w:bookmarkStart w:id="16" w:name="_Toc345582920"/>
      <w:r>
        <w:rPr>
          <w:sz w:val="20"/>
          <w:szCs w:val="20"/>
        </w:rPr>
        <w:t>Wymagania</w:t>
      </w:r>
      <w:r>
        <w:rPr>
          <w:rFonts w:eastAsia="Arial"/>
          <w:sz w:val="20"/>
          <w:szCs w:val="20"/>
        </w:rPr>
        <w:t xml:space="preserve"> </w:t>
      </w:r>
      <w:r>
        <w:rPr>
          <w:sz w:val="20"/>
          <w:szCs w:val="20"/>
        </w:rPr>
        <w:t>dotyczące</w:t>
      </w:r>
      <w:r>
        <w:rPr>
          <w:rFonts w:eastAsia="Arial"/>
          <w:sz w:val="20"/>
          <w:szCs w:val="20"/>
        </w:rPr>
        <w:t xml:space="preserve"> </w:t>
      </w:r>
      <w:r>
        <w:rPr>
          <w:sz w:val="20"/>
          <w:szCs w:val="20"/>
        </w:rPr>
        <w:t>wadium</w:t>
      </w:r>
      <w:r>
        <w:rPr>
          <w:rFonts w:eastAsia="Arial"/>
          <w:sz w:val="20"/>
          <w:szCs w:val="20"/>
        </w:rPr>
        <w:t>.</w:t>
      </w:r>
      <w:bookmarkEnd w:id="16"/>
    </w:p>
    <w:p w:rsidR="00D46423" w:rsidRPr="00705079" w:rsidRDefault="00D46423" w:rsidP="003050DB">
      <w:pPr>
        <w:numPr>
          <w:ilvl w:val="0"/>
          <w:numId w:val="40"/>
        </w:numPr>
        <w:tabs>
          <w:tab w:val="clear" w:pos="720"/>
          <w:tab w:val="num" w:pos="360"/>
        </w:tabs>
        <w:spacing w:before="60" w:after="0" w:line="240" w:lineRule="auto"/>
        <w:ind w:hanging="700"/>
        <w:jc w:val="both"/>
        <w:rPr>
          <w:rFonts w:ascii="Arial" w:hAnsi="Arial" w:cs="Arial"/>
          <w:b/>
          <w:bCs/>
          <w:sz w:val="20"/>
        </w:rPr>
      </w:pPr>
      <w:r w:rsidRPr="00705079">
        <w:rPr>
          <w:rFonts w:ascii="Arial" w:hAnsi="Arial" w:cs="Arial"/>
          <w:b/>
          <w:bCs/>
          <w:sz w:val="20"/>
        </w:rPr>
        <w:t>Wysokość wadium.</w:t>
      </w:r>
    </w:p>
    <w:p w:rsidR="00D46423" w:rsidRPr="00AF1E5F" w:rsidRDefault="00D46423" w:rsidP="00A55FBD">
      <w:pPr>
        <w:ind w:left="360"/>
        <w:jc w:val="both"/>
        <w:rPr>
          <w:rFonts w:ascii="Arial" w:hAnsi="Arial" w:cs="Arial"/>
          <w:b/>
          <w:sz w:val="20"/>
        </w:rPr>
      </w:pPr>
      <w:r w:rsidRPr="00705079">
        <w:rPr>
          <w:rFonts w:ascii="Arial" w:hAnsi="Arial" w:cs="Arial"/>
          <w:sz w:val="20"/>
        </w:rPr>
        <w:t xml:space="preserve">Wykonawca zobowiązany jest wnieść wadium w </w:t>
      </w:r>
      <w:r>
        <w:rPr>
          <w:rFonts w:ascii="Arial" w:hAnsi="Arial" w:cs="Arial"/>
          <w:sz w:val="20"/>
        </w:rPr>
        <w:t>następującej wysokości:</w:t>
      </w:r>
      <w:r w:rsidR="006410C3">
        <w:rPr>
          <w:rFonts w:ascii="Arial" w:hAnsi="Arial" w:cs="Arial"/>
          <w:b/>
          <w:sz w:val="20"/>
        </w:rPr>
        <w:t xml:space="preserve"> 3 6</w:t>
      </w:r>
      <w:r w:rsidR="00A55FBD">
        <w:rPr>
          <w:rFonts w:ascii="Arial" w:hAnsi="Arial" w:cs="Arial"/>
          <w:b/>
          <w:sz w:val="20"/>
        </w:rPr>
        <w:t>00</w:t>
      </w:r>
      <w:r w:rsidRPr="00AF1E5F">
        <w:rPr>
          <w:rFonts w:ascii="Arial" w:hAnsi="Arial" w:cs="Arial"/>
          <w:b/>
          <w:sz w:val="20"/>
        </w:rPr>
        <w:t>,00 zł</w:t>
      </w:r>
      <w:r w:rsidR="0015065B">
        <w:rPr>
          <w:rFonts w:ascii="Arial" w:hAnsi="Arial" w:cs="Arial"/>
          <w:b/>
          <w:sz w:val="20"/>
        </w:rPr>
        <w:t>.</w:t>
      </w:r>
      <w:r w:rsidR="0095487D">
        <w:rPr>
          <w:rFonts w:ascii="Arial" w:hAnsi="Arial" w:cs="Arial"/>
          <w:b/>
          <w:sz w:val="20"/>
        </w:rPr>
        <w:t xml:space="preserve"> </w:t>
      </w:r>
      <w:r w:rsidR="0015065B">
        <w:rPr>
          <w:rFonts w:ascii="Arial" w:hAnsi="Arial" w:cs="Arial"/>
          <w:b/>
          <w:sz w:val="20"/>
        </w:rPr>
        <w:t xml:space="preserve">Słownie: </w:t>
      </w:r>
      <w:r w:rsidR="006410C3">
        <w:rPr>
          <w:rFonts w:ascii="Arial" w:hAnsi="Arial" w:cs="Arial"/>
          <w:b/>
          <w:sz w:val="20"/>
        </w:rPr>
        <w:t>trzytysiącesześcsetzłotych</w:t>
      </w:r>
      <w:r w:rsidRPr="00AF1E5F">
        <w:rPr>
          <w:rFonts w:ascii="Arial" w:hAnsi="Arial" w:cs="Arial"/>
          <w:b/>
          <w:sz w:val="20"/>
        </w:rPr>
        <w:t>00/100.</w:t>
      </w:r>
    </w:p>
    <w:p w:rsidR="00D46423" w:rsidRPr="00D65316" w:rsidRDefault="00D46423" w:rsidP="003050DB">
      <w:pPr>
        <w:numPr>
          <w:ilvl w:val="0"/>
          <w:numId w:val="40"/>
        </w:numPr>
        <w:tabs>
          <w:tab w:val="clear" w:pos="720"/>
        </w:tabs>
        <w:spacing w:before="60" w:after="0" w:line="240" w:lineRule="auto"/>
        <w:ind w:left="360" w:hanging="360"/>
        <w:jc w:val="both"/>
        <w:rPr>
          <w:rFonts w:ascii="Arial" w:hAnsi="Arial" w:cs="Arial"/>
          <w:b/>
          <w:bCs/>
          <w:sz w:val="20"/>
        </w:rPr>
      </w:pPr>
      <w:bookmarkStart w:id="17" w:name="_Toc504465382"/>
      <w:r w:rsidRPr="00D65316">
        <w:rPr>
          <w:rFonts w:ascii="Arial" w:hAnsi="Arial" w:cs="Arial"/>
          <w:b/>
          <w:bCs/>
          <w:sz w:val="20"/>
        </w:rPr>
        <w:t>Forma wadium.</w:t>
      </w:r>
      <w:bookmarkEnd w:id="17"/>
    </w:p>
    <w:p w:rsidR="00D46423" w:rsidRPr="00705079" w:rsidRDefault="00D46423" w:rsidP="00D46423">
      <w:pPr>
        <w:spacing w:before="60" w:after="60"/>
        <w:ind w:left="360"/>
        <w:jc w:val="both"/>
        <w:rPr>
          <w:rFonts w:ascii="Arial" w:hAnsi="Arial" w:cs="Arial"/>
          <w:sz w:val="20"/>
        </w:rPr>
      </w:pPr>
      <w:r w:rsidRPr="00705079">
        <w:rPr>
          <w:rFonts w:ascii="Arial" w:hAnsi="Arial" w:cs="Arial"/>
          <w:sz w:val="20"/>
        </w:rPr>
        <w:t>Wadium może być wniesione w jednej lub kilku następujących formach</w:t>
      </w:r>
      <w:r>
        <w:rPr>
          <w:rFonts w:ascii="Arial" w:hAnsi="Arial" w:cs="Arial"/>
          <w:sz w:val="20"/>
        </w:rPr>
        <w:t>, na każde zadanie osobno</w:t>
      </w:r>
      <w:r w:rsidRPr="00705079">
        <w:rPr>
          <w:rFonts w:ascii="Arial" w:hAnsi="Arial" w:cs="Arial"/>
          <w:sz w:val="20"/>
        </w:rPr>
        <w:t>:</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Pr>
          <w:rFonts w:ascii="Arial" w:hAnsi="Arial" w:cs="Arial"/>
          <w:sz w:val="20"/>
          <w:szCs w:val="22"/>
        </w:rPr>
        <w:t>Pieniądzu,</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poręczeniach bankowych lub poręczeniach spółdzielczej kasy oszczędnościowo – kredytowej, gwarancjach z tym, że poręczenie kasy jest za</w:t>
      </w:r>
      <w:r>
        <w:rPr>
          <w:rFonts w:ascii="Arial" w:hAnsi="Arial" w:cs="Arial"/>
          <w:sz w:val="20"/>
          <w:szCs w:val="22"/>
        </w:rPr>
        <w:t>wsze poręczeniem pieniężnym,</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gwarancjach bankowych</w:t>
      </w:r>
      <w:r>
        <w:rPr>
          <w:rFonts w:ascii="Arial" w:hAnsi="Arial" w:cs="Arial"/>
          <w:sz w:val="20"/>
          <w:szCs w:val="22"/>
        </w:rPr>
        <w:t>,</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Pr>
          <w:rFonts w:ascii="Arial" w:hAnsi="Arial" w:cs="Arial"/>
          <w:sz w:val="20"/>
          <w:szCs w:val="22"/>
        </w:rPr>
        <w:t>gwarancjach ubezpieczeniowych,</w:t>
      </w:r>
    </w:p>
    <w:p w:rsidR="00D46423"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 xml:space="preserve">poręczeniach udzielanych przez podmioty, o których mowa w art. 6b ust. 5 </w:t>
      </w:r>
      <w:proofErr w:type="spellStart"/>
      <w:r w:rsidRPr="004C2997">
        <w:rPr>
          <w:rFonts w:ascii="Arial" w:hAnsi="Arial" w:cs="Arial"/>
          <w:sz w:val="20"/>
          <w:szCs w:val="22"/>
        </w:rPr>
        <w:t>pkt</w:t>
      </w:r>
      <w:proofErr w:type="spellEnd"/>
      <w:r w:rsidRPr="004C2997">
        <w:rPr>
          <w:rFonts w:ascii="Arial" w:hAnsi="Arial" w:cs="Arial"/>
          <w:sz w:val="20"/>
          <w:szCs w:val="22"/>
        </w:rPr>
        <w:t xml:space="preserve"> 2 ustawy z dnia 9 listopada 2000 r. o utworzeniu Polskiej Agencji Rozwoju Przedsiębiorczości (Dz. U. </w:t>
      </w:r>
      <w:proofErr w:type="spellStart"/>
      <w:r w:rsidRPr="004C2997">
        <w:rPr>
          <w:rFonts w:ascii="Arial" w:hAnsi="Arial" w:cs="Arial"/>
          <w:sz w:val="20"/>
          <w:szCs w:val="22"/>
        </w:rPr>
        <w:t>t.j</w:t>
      </w:r>
      <w:proofErr w:type="spellEnd"/>
      <w:r w:rsidRPr="004C2997">
        <w:rPr>
          <w:rFonts w:ascii="Arial" w:hAnsi="Arial" w:cs="Arial"/>
          <w:sz w:val="20"/>
          <w:szCs w:val="22"/>
        </w:rPr>
        <w:t>. z 2007r. Nr 42, poz. 275 ze zm.).</w:t>
      </w:r>
    </w:p>
    <w:p w:rsidR="009C293E" w:rsidRPr="008157EF" w:rsidRDefault="009C293E" w:rsidP="009C293E">
      <w:pPr>
        <w:tabs>
          <w:tab w:val="left" w:pos="360"/>
        </w:tabs>
        <w:suppressAutoHyphens/>
        <w:spacing w:before="60" w:after="0" w:line="240" w:lineRule="auto"/>
        <w:jc w:val="both"/>
        <w:rPr>
          <w:rFonts w:ascii="Arial" w:hAnsi="Arial" w:cs="Arial"/>
          <w:b/>
          <w:bCs/>
          <w:sz w:val="20"/>
        </w:rPr>
      </w:pPr>
      <w:r>
        <w:rPr>
          <w:rFonts w:ascii="Arial" w:hAnsi="Arial" w:cs="Arial"/>
          <w:sz w:val="20"/>
        </w:rPr>
        <w:t>3.</w:t>
      </w:r>
      <w:r w:rsidRPr="009C293E">
        <w:rPr>
          <w:rFonts w:ascii="Arial" w:hAnsi="Arial" w:cs="Arial"/>
          <w:b/>
          <w:bCs/>
          <w:sz w:val="20"/>
        </w:rPr>
        <w:t xml:space="preserve"> </w:t>
      </w:r>
      <w:r w:rsidRPr="008157EF">
        <w:rPr>
          <w:rFonts w:ascii="Arial" w:hAnsi="Arial" w:cs="Arial"/>
          <w:b/>
          <w:bCs/>
          <w:sz w:val="20"/>
        </w:rPr>
        <w:t>W przypadku składania przez Wykonawcę wadium w formie gwarancji, gwarancja powinna być sporządzona zgodnie z obowiązującym prawem i winna zawierać następujące elementy:</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nazwę dającego zlecenie (Wykonawcy), beneficjenta gwarancji (Zamawiającego), Gwaranta (banku lub instytucji ubezpieczeniowej udzielających gwarancji) oraz wskazanie ich siedzib,</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określenie wierzytelności, która ma być zabezpieczona gwarancją,</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kwotę gwarancji,</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termin ważności gwarancji,</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zobowiązanie gwaranta do (klauzule): bezwarunkowego i nieodwołalnego zapłacenia (bez jakichkolwiek zastrzeżeń Gwaranta, z wyjątkiem zaleceń organizacyjnych) kwoty gwarancji, na pierwsze pisemne żądanie Zamawiającego, bez konieczności</w:t>
      </w:r>
      <w:r>
        <w:rPr>
          <w:sz w:val="20"/>
          <w:szCs w:val="22"/>
        </w:rPr>
        <w:t xml:space="preserve"> </w:t>
      </w:r>
      <w:r w:rsidRPr="008157EF">
        <w:rPr>
          <w:sz w:val="20"/>
          <w:szCs w:val="22"/>
        </w:rPr>
        <w:t>jego uzasadniania, zawierające oświadczenie, iż:</w:t>
      </w:r>
    </w:p>
    <w:p w:rsidR="009C293E" w:rsidRPr="008157EF" w:rsidRDefault="009C293E" w:rsidP="00AE50DD">
      <w:pPr>
        <w:pStyle w:val="Tekstpodstawowywcity3"/>
        <w:tabs>
          <w:tab w:val="left" w:pos="1080"/>
        </w:tabs>
        <w:spacing w:after="0"/>
        <w:rPr>
          <w:rFonts w:ascii="Arial" w:hAnsi="Arial" w:cs="Arial"/>
          <w:i/>
          <w:sz w:val="20"/>
          <w:szCs w:val="20"/>
        </w:rPr>
      </w:pPr>
      <w:r w:rsidRPr="008157EF">
        <w:rPr>
          <w:rFonts w:ascii="Arial" w:hAnsi="Arial" w:cs="Arial"/>
          <w:i/>
          <w:sz w:val="20"/>
          <w:szCs w:val="20"/>
        </w:rPr>
        <w:t>Wykonawca, którego ofertę wybrano:</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odmówił podpisania umowy na warunkach określonych w ofercie, lub</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nie wniósł wymaganego zabezpieczenia należytego wykonania umowy, lub</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 xml:space="preserve">zawarcie umowy stało się niemożliwe z przyczyn leżących po stronie Wykonawcy, </w:t>
      </w:r>
    </w:p>
    <w:p w:rsidR="00AE50DD" w:rsidRPr="001C200F" w:rsidRDefault="00AE50DD" w:rsidP="00AE50DD">
      <w:pPr>
        <w:pStyle w:val="Tekstpodstawowywcity3"/>
        <w:tabs>
          <w:tab w:val="left" w:pos="1134"/>
        </w:tabs>
        <w:spacing w:after="0"/>
        <w:ind w:left="1134"/>
        <w:jc w:val="both"/>
        <w:rPr>
          <w:rFonts w:ascii="Arial" w:hAnsi="Arial" w:cs="Arial"/>
          <w:i/>
          <w:strike/>
          <w:sz w:val="20"/>
          <w:szCs w:val="20"/>
        </w:rPr>
      </w:pPr>
      <w:r w:rsidRPr="001C200F">
        <w:rPr>
          <w:rFonts w:ascii="Arial" w:hAnsi="Arial" w:cs="Arial"/>
          <w:i/>
          <w:sz w:val="20"/>
          <w:szCs w:val="20"/>
        </w:rPr>
        <w:t xml:space="preserve">lub </w:t>
      </w:r>
      <w:r w:rsidRPr="001C200F">
        <w:rPr>
          <w:rFonts w:ascii="Arial" w:hAnsi="Arial" w:cs="Arial"/>
          <w:i/>
          <w:sz w:val="20"/>
          <w:szCs w:val="22"/>
        </w:rPr>
        <w:t xml:space="preserve">Wykonawca w odpowiedzi na wezwanie, o którym mowa w art. 26 ust. 3 Pzp, z przyczyn leżących po jego stronie, nie złożył dokumentów lub oświadczeń, o których mowa w art. 25 </w:t>
      </w:r>
      <w:r w:rsidRPr="001C200F">
        <w:rPr>
          <w:rFonts w:ascii="Arial" w:hAnsi="Arial" w:cs="Arial"/>
          <w:i/>
          <w:sz w:val="20"/>
          <w:szCs w:val="22"/>
        </w:rPr>
        <w:br/>
        <w:t xml:space="preserve">ust. 1, pełnomocnictw, listy podmiotów należących do tej samej grupy kapitałowej, o której mowa w art. 24 ust. 2 </w:t>
      </w:r>
      <w:proofErr w:type="spellStart"/>
      <w:r w:rsidRPr="001C200F">
        <w:rPr>
          <w:rFonts w:ascii="Arial" w:hAnsi="Arial" w:cs="Arial"/>
          <w:i/>
          <w:sz w:val="20"/>
          <w:szCs w:val="22"/>
        </w:rPr>
        <w:t>pkt</w:t>
      </w:r>
      <w:proofErr w:type="spellEnd"/>
      <w:r w:rsidRPr="001C200F">
        <w:rPr>
          <w:rFonts w:ascii="Arial" w:hAnsi="Arial" w:cs="Arial"/>
          <w:i/>
          <w:sz w:val="20"/>
          <w:szCs w:val="22"/>
        </w:rPr>
        <w:t xml:space="preserve"> 5, lub informacji o tym, że nie należy do grupy kapitałowej, lub nie wyraził zgody na poprawienie omyłki, o której mowa w art. 87 ust. 2 </w:t>
      </w:r>
      <w:proofErr w:type="spellStart"/>
      <w:r w:rsidRPr="001C200F">
        <w:rPr>
          <w:rFonts w:ascii="Arial" w:hAnsi="Arial" w:cs="Arial"/>
          <w:i/>
          <w:sz w:val="20"/>
          <w:szCs w:val="22"/>
        </w:rPr>
        <w:t>pkt</w:t>
      </w:r>
      <w:proofErr w:type="spellEnd"/>
      <w:r w:rsidRPr="001C200F">
        <w:rPr>
          <w:rFonts w:ascii="Arial" w:hAnsi="Arial" w:cs="Arial"/>
          <w:i/>
          <w:sz w:val="20"/>
          <w:szCs w:val="22"/>
        </w:rPr>
        <w:t xml:space="preserve"> 3, co powodowało brak możliwości wybrania oferty złożonej przez Wykonawcę jako najkorzystniejszej</w:t>
      </w:r>
      <w:r w:rsidRPr="001C200F">
        <w:rPr>
          <w:rFonts w:ascii="Arial" w:hAnsi="Arial" w:cs="Arial"/>
          <w:i/>
          <w:sz w:val="20"/>
          <w:szCs w:val="20"/>
        </w:rPr>
        <w:t>.</w:t>
      </w:r>
    </w:p>
    <w:p w:rsidR="00AE50DD" w:rsidRPr="00377C2A" w:rsidRDefault="00AE50DD" w:rsidP="00AE50DD">
      <w:pPr>
        <w:autoSpaceDN w:val="0"/>
        <w:adjustRightInd w:val="0"/>
        <w:spacing w:before="120"/>
        <w:jc w:val="both"/>
        <w:rPr>
          <w:rFonts w:ascii="Arial" w:hAnsi="Arial" w:cs="Arial"/>
          <w:b/>
          <w:sz w:val="20"/>
          <w:szCs w:val="20"/>
          <w:u w:val="single"/>
        </w:rPr>
      </w:pPr>
      <w:r w:rsidRPr="00377C2A">
        <w:rPr>
          <w:rFonts w:ascii="Arial" w:hAnsi="Arial" w:cs="Arial"/>
          <w:sz w:val="20"/>
          <w:szCs w:val="20"/>
        </w:rPr>
        <w:t xml:space="preserve">Wyżej wymienione zobowiązanie, poza zgodnymi z obowiązującym prawem pozostałymi zaleceniami organizacyjnymi </w:t>
      </w:r>
      <w:r>
        <w:rPr>
          <w:rFonts w:ascii="Arial" w:hAnsi="Arial" w:cs="Arial"/>
          <w:sz w:val="20"/>
          <w:szCs w:val="20"/>
        </w:rPr>
        <w:t>G</w:t>
      </w:r>
      <w:r w:rsidRPr="00377C2A">
        <w:rPr>
          <w:rFonts w:ascii="Arial" w:hAnsi="Arial" w:cs="Arial"/>
          <w:sz w:val="20"/>
          <w:szCs w:val="20"/>
        </w:rPr>
        <w:t xml:space="preserve">waranta, </w:t>
      </w:r>
      <w:r w:rsidRPr="00377C2A">
        <w:rPr>
          <w:rFonts w:ascii="Arial" w:hAnsi="Arial" w:cs="Arial"/>
          <w:sz w:val="20"/>
          <w:szCs w:val="20"/>
          <w:u w:val="single"/>
        </w:rPr>
        <w:t xml:space="preserve">nie może zawierać zastrzeżenia wyłącznego dot. konieczności kierowania </w:t>
      </w:r>
      <w:r w:rsidRPr="00377C2A">
        <w:rPr>
          <w:rFonts w:ascii="Arial" w:hAnsi="Arial" w:cs="Arial"/>
          <w:sz w:val="20"/>
          <w:szCs w:val="20"/>
          <w:u w:val="single"/>
        </w:rPr>
        <w:lastRenderedPageBreak/>
        <w:t xml:space="preserve">żądania Zamawiającego </w:t>
      </w:r>
      <w:r w:rsidRPr="00377C2A">
        <w:rPr>
          <w:rFonts w:ascii="Arial" w:hAnsi="Arial" w:cs="Arial"/>
          <w:b/>
          <w:sz w:val="20"/>
          <w:szCs w:val="20"/>
          <w:u w:val="single"/>
        </w:rPr>
        <w:t>jedynie przez Bank Zamawiającego</w:t>
      </w:r>
      <w:r w:rsidRPr="00377C2A">
        <w:rPr>
          <w:rFonts w:ascii="Arial" w:hAnsi="Arial" w:cs="Arial"/>
          <w:b/>
          <w:sz w:val="20"/>
          <w:szCs w:val="20"/>
          <w:u w:val="single"/>
        </w:rPr>
        <w:br/>
      </w:r>
      <w:r w:rsidRPr="00377C2A">
        <w:rPr>
          <w:rFonts w:ascii="Arial" w:hAnsi="Arial" w:cs="Arial"/>
          <w:sz w:val="20"/>
          <w:szCs w:val="20"/>
        </w:rPr>
        <w:t>i powinno w takim przypadku dopuszczać inne, zgodne z obowiązującym prawem formy.</w:t>
      </w:r>
      <w:r w:rsidRPr="00377C2A">
        <w:rPr>
          <w:rFonts w:ascii="Arial" w:hAnsi="Arial" w:cs="Arial"/>
          <w:sz w:val="20"/>
          <w:szCs w:val="20"/>
          <w:highlight w:val="yellow"/>
        </w:rPr>
        <w:t xml:space="preserve"> </w:t>
      </w:r>
    </w:p>
    <w:p w:rsidR="00AE50DD" w:rsidRPr="00AE50DD" w:rsidRDefault="00AE50DD" w:rsidP="00D72B79">
      <w:pPr>
        <w:pStyle w:val="Tekstpodstawowywcity32"/>
        <w:numPr>
          <w:ilvl w:val="0"/>
          <w:numId w:val="66"/>
        </w:numPr>
        <w:tabs>
          <w:tab w:val="clear" w:pos="360"/>
        </w:tabs>
        <w:rPr>
          <w:b/>
          <w:bCs/>
          <w:sz w:val="20"/>
          <w:szCs w:val="22"/>
        </w:rPr>
      </w:pPr>
      <w:r w:rsidRPr="00377C2A">
        <w:rPr>
          <w:sz w:val="20"/>
          <w:szCs w:val="20"/>
        </w:rPr>
        <w:t xml:space="preserve"> Postanowienia dotyczące gwarancji odnoszą się również do wadium składanego w formie poręczeń.</w:t>
      </w:r>
    </w:p>
    <w:p w:rsidR="00D46423" w:rsidRPr="009C293E" w:rsidRDefault="009C293E" w:rsidP="009C293E">
      <w:pPr>
        <w:spacing w:before="60" w:after="0" w:line="240" w:lineRule="auto"/>
        <w:jc w:val="both"/>
        <w:rPr>
          <w:rFonts w:ascii="Arial" w:hAnsi="Arial" w:cs="Arial"/>
          <w:b/>
          <w:bCs/>
          <w:sz w:val="20"/>
        </w:rPr>
      </w:pPr>
      <w:bookmarkStart w:id="18" w:name="_Toc504465383"/>
      <w:r>
        <w:rPr>
          <w:rFonts w:ascii="Arial" w:hAnsi="Arial" w:cs="Arial"/>
          <w:b/>
          <w:bCs/>
          <w:sz w:val="20"/>
        </w:rPr>
        <w:t>4.</w:t>
      </w:r>
      <w:r w:rsidR="00AE50DD">
        <w:rPr>
          <w:rFonts w:ascii="Arial" w:hAnsi="Arial" w:cs="Arial"/>
          <w:b/>
          <w:bCs/>
          <w:sz w:val="20"/>
        </w:rPr>
        <w:t>Miejsce i sposó</w:t>
      </w:r>
      <w:r w:rsidR="00D46423" w:rsidRPr="009C293E">
        <w:rPr>
          <w:rFonts w:ascii="Arial" w:hAnsi="Arial" w:cs="Arial"/>
          <w:b/>
          <w:bCs/>
          <w:sz w:val="20"/>
        </w:rPr>
        <w:t>b i termin wniesienia wadium.</w:t>
      </w:r>
      <w:bookmarkEnd w:id="18"/>
    </w:p>
    <w:p w:rsidR="00A91380" w:rsidRDefault="00D46423" w:rsidP="00A91380">
      <w:pPr>
        <w:spacing w:after="280" w:line="420" w:lineRule="atLeast"/>
        <w:ind w:left="225"/>
        <w:jc w:val="both"/>
        <w:rPr>
          <w:rFonts w:ascii="Arial" w:eastAsia="Times New Roman" w:hAnsi="Arial" w:cs="Arial"/>
          <w:b/>
          <w:bCs/>
          <w:sz w:val="20"/>
          <w:szCs w:val="20"/>
          <w:lang w:eastAsia="pl-PL"/>
        </w:rPr>
      </w:pPr>
      <w:r w:rsidRPr="00705079">
        <w:rPr>
          <w:rFonts w:ascii="Arial" w:hAnsi="Arial" w:cs="Arial"/>
          <w:sz w:val="20"/>
        </w:rPr>
        <w:t>Wadium wnoszone w pieniądzu wpłaca się przelewem na rachunek bankowy Zamawiającego ING BANK ŚLĄSKI SA</w:t>
      </w:r>
      <w:r w:rsidRPr="00705079">
        <w:rPr>
          <w:rFonts w:ascii="Arial" w:hAnsi="Arial" w:cs="Arial"/>
          <w:bCs/>
          <w:sz w:val="20"/>
        </w:rPr>
        <w:t xml:space="preserve"> Oddział w Kostrzynie nr </w:t>
      </w:r>
      <w:r w:rsidRPr="00AF1E5F">
        <w:rPr>
          <w:rFonts w:ascii="Arial" w:hAnsi="Arial" w:cs="Arial"/>
          <w:b/>
          <w:bCs/>
          <w:sz w:val="20"/>
        </w:rPr>
        <w:t>rachunku 57 1050 1520 1000 0023 6303 3776</w:t>
      </w:r>
      <w:r w:rsidRPr="00705079">
        <w:rPr>
          <w:rFonts w:ascii="Arial" w:hAnsi="Arial" w:cs="Arial"/>
          <w:bCs/>
          <w:sz w:val="20"/>
        </w:rPr>
        <w:t>:</w:t>
      </w:r>
      <w:r>
        <w:rPr>
          <w:rFonts w:ascii="Arial" w:hAnsi="Arial" w:cs="Arial"/>
          <w:b/>
          <w:bCs/>
          <w:sz w:val="20"/>
        </w:rPr>
        <w:t xml:space="preserve">. </w:t>
      </w:r>
      <w:r>
        <w:rPr>
          <w:rFonts w:ascii="Arial" w:hAnsi="Arial" w:cs="Arial"/>
          <w:sz w:val="20"/>
        </w:rPr>
        <w:t>N</w:t>
      </w:r>
      <w:r w:rsidRPr="00705079">
        <w:rPr>
          <w:rFonts w:ascii="Arial" w:hAnsi="Arial" w:cs="Arial"/>
          <w:sz w:val="20"/>
        </w:rPr>
        <w:t>a przelewie należy umieścić informację</w:t>
      </w:r>
      <w:r w:rsidRPr="00705079">
        <w:rPr>
          <w:rFonts w:ascii="Arial" w:hAnsi="Arial" w:cs="Arial"/>
          <w:b/>
          <w:sz w:val="20"/>
        </w:rPr>
        <w:t xml:space="preserve"> </w:t>
      </w:r>
      <w:r w:rsidR="00026B5E" w:rsidRPr="00026B5E">
        <w:rPr>
          <w:rFonts w:ascii="Arial" w:hAnsi="Arial" w:cs="Arial"/>
          <w:sz w:val="20"/>
        </w:rPr>
        <w:t xml:space="preserve">Przetarg nieograniczony na: </w:t>
      </w:r>
      <w:r w:rsidR="006410C3">
        <w:rPr>
          <w:rFonts w:ascii="Arial" w:eastAsia="Times New Roman" w:hAnsi="Arial" w:cs="Arial"/>
          <w:b/>
          <w:bCs/>
          <w:sz w:val="20"/>
          <w:szCs w:val="20"/>
          <w:lang w:eastAsia="pl-PL"/>
        </w:rPr>
        <w:t xml:space="preserve">budowę sieci wodociągowej w ul. Prądzyńskiego </w:t>
      </w:r>
      <w:r w:rsidR="003C729A">
        <w:rPr>
          <w:rFonts w:ascii="Arial" w:eastAsia="Times New Roman" w:hAnsi="Arial" w:cs="Arial"/>
          <w:b/>
          <w:bCs/>
          <w:sz w:val="20"/>
          <w:szCs w:val="20"/>
          <w:lang w:eastAsia="pl-PL"/>
        </w:rPr>
        <w:t xml:space="preserve"> w Kostrzynie.</w:t>
      </w:r>
    </w:p>
    <w:p w:rsidR="00D46423" w:rsidRPr="0059660A" w:rsidRDefault="00D46423" w:rsidP="00A91380">
      <w:pPr>
        <w:spacing w:after="280" w:line="420" w:lineRule="atLeast"/>
        <w:ind w:left="225"/>
        <w:jc w:val="both"/>
        <w:rPr>
          <w:rFonts w:ascii="Arial" w:eastAsia="Times New Roman" w:hAnsi="Arial" w:cs="Arial"/>
          <w:b/>
          <w:bCs/>
          <w:sz w:val="20"/>
          <w:szCs w:val="20"/>
          <w:lang w:eastAsia="pl-PL"/>
        </w:rPr>
      </w:pPr>
      <w:r w:rsidRPr="00026B5E">
        <w:rPr>
          <w:rFonts w:ascii="Arial" w:hAnsi="Arial" w:cs="Arial"/>
          <w:sz w:val="20"/>
          <w:szCs w:val="20"/>
        </w:rPr>
        <w:t>Wadium w pozostałych akceptowanych formach należy składać w orygin</w:t>
      </w:r>
      <w:r w:rsidR="003C729A">
        <w:rPr>
          <w:rFonts w:ascii="Arial" w:hAnsi="Arial" w:cs="Arial"/>
          <w:sz w:val="20"/>
          <w:szCs w:val="20"/>
        </w:rPr>
        <w:t>ale w siedzibie Zamawiającego –</w:t>
      </w:r>
      <w:r w:rsidRPr="00026B5E">
        <w:rPr>
          <w:rFonts w:ascii="Arial" w:hAnsi="Arial" w:cs="Arial"/>
          <w:sz w:val="20"/>
          <w:szCs w:val="20"/>
        </w:rPr>
        <w:t>Zakład Komunalny, 62-025 Kostrzyn, ul. Poznańska 2– sekretariat –  w kopercie. Na kopercie należy umieścić informację</w:t>
      </w:r>
      <w:r w:rsidRPr="00026B5E">
        <w:rPr>
          <w:rFonts w:ascii="Arial" w:hAnsi="Arial" w:cs="Arial"/>
          <w:b/>
          <w:sz w:val="20"/>
          <w:szCs w:val="20"/>
        </w:rPr>
        <w:t xml:space="preserve"> Wadium do przetargu nieograniczonego na </w:t>
      </w:r>
      <w:r w:rsidR="003C729A">
        <w:rPr>
          <w:rFonts w:ascii="Arial" w:eastAsia="Times New Roman" w:hAnsi="Arial" w:cs="Arial"/>
          <w:b/>
          <w:bCs/>
          <w:sz w:val="20"/>
          <w:szCs w:val="20"/>
          <w:lang w:eastAsia="pl-PL"/>
        </w:rPr>
        <w:t xml:space="preserve">budowę sieci </w:t>
      </w:r>
      <w:r w:rsidR="006410C3">
        <w:rPr>
          <w:rFonts w:ascii="Arial" w:eastAsia="Times New Roman" w:hAnsi="Arial" w:cs="Arial"/>
          <w:b/>
          <w:bCs/>
          <w:sz w:val="20"/>
          <w:szCs w:val="20"/>
          <w:lang w:eastAsia="pl-PL"/>
        </w:rPr>
        <w:t>wodociągowej w ul. Prądzyńskiego  w Kostrzynie</w:t>
      </w:r>
      <w:r w:rsidR="003C729A">
        <w:rPr>
          <w:rFonts w:ascii="Arial" w:eastAsia="Times New Roman" w:hAnsi="Arial" w:cs="Arial"/>
          <w:b/>
          <w:bCs/>
          <w:sz w:val="20"/>
          <w:szCs w:val="20"/>
          <w:lang w:eastAsia="pl-PL"/>
        </w:rPr>
        <w:t>,</w:t>
      </w:r>
      <w:r w:rsidR="00AE50DD" w:rsidRPr="009C2CCD">
        <w:rPr>
          <w:rFonts w:ascii="Arial" w:eastAsia="Times New Roman" w:hAnsi="Arial" w:cs="Arial"/>
          <w:b/>
          <w:bCs/>
          <w:sz w:val="20"/>
          <w:szCs w:val="20"/>
          <w:lang w:eastAsia="pl-PL"/>
        </w:rPr>
        <w:t xml:space="preserve"> </w:t>
      </w:r>
      <w:r w:rsidRPr="00C0764D">
        <w:rPr>
          <w:rFonts w:ascii="Arial" w:hAnsi="Arial" w:cs="Arial"/>
          <w:sz w:val="20"/>
        </w:rPr>
        <w:t>oraz nazwę i dane adresowe Wykonawcy</w:t>
      </w:r>
    </w:p>
    <w:p w:rsidR="00D46423" w:rsidRPr="00AD068B" w:rsidRDefault="00D46423" w:rsidP="003050DB">
      <w:pPr>
        <w:pStyle w:val="Tekstpodstawowywcity3"/>
        <w:numPr>
          <w:ilvl w:val="0"/>
          <w:numId w:val="37"/>
        </w:numPr>
        <w:tabs>
          <w:tab w:val="clear" w:pos="2340"/>
          <w:tab w:val="num" w:pos="720"/>
        </w:tabs>
        <w:suppressAutoHyphens w:val="0"/>
        <w:spacing w:after="0"/>
        <w:ind w:left="720"/>
        <w:jc w:val="both"/>
        <w:rPr>
          <w:rFonts w:ascii="Arial" w:hAnsi="Arial" w:cs="Arial"/>
          <w:sz w:val="20"/>
          <w:szCs w:val="22"/>
        </w:rPr>
      </w:pPr>
      <w:r w:rsidRPr="00AD068B">
        <w:rPr>
          <w:rFonts w:ascii="Arial" w:hAnsi="Arial" w:cs="Arial"/>
          <w:sz w:val="20"/>
          <w:szCs w:val="22"/>
        </w:rPr>
        <w:t>do oferty należy dołączyć kserokopię</w:t>
      </w:r>
      <w:r>
        <w:rPr>
          <w:rFonts w:ascii="Arial" w:hAnsi="Arial" w:cs="Arial"/>
          <w:sz w:val="20"/>
          <w:szCs w:val="22"/>
        </w:rPr>
        <w:t xml:space="preserve"> dokumentu potwierdzającego </w:t>
      </w:r>
      <w:r w:rsidRPr="00AD068B">
        <w:rPr>
          <w:rFonts w:ascii="Arial" w:hAnsi="Arial" w:cs="Arial"/>
          <w:sz w:val="20"/>
          <w:szCs w:val="22"/>
        </w:rPr>
        <w:t>wn</w:t>
      </w:r>
      <w:r>
        <w:rPr>
          <w:rFonts w:ascii="Arial" w:hAnsi="Arial" w:cs="Arial"/>
          <w:sz w:val="20"/>
          <w:szCs w:val="22"/>
        </w:rPr>
        <w:t>iesienie</w:t>
      </w:r>
      <w:r w:rsidRPr="00AD068B">
        <w:rPr>
          <w:rFonts w:ascii="Arial" w:hAnsi="Arial" w:cs="Arial"/>
          <w:sz w:val="20"/>
          <w:szCs w:val="22"/>
        </w:rPr>
        <w:t xml:space="preserve"> wadium. </w:t>
      </w:r>
    </w:p>
    <w:p w:rsidR="00D46423" w:rsidRDefault="00D46423" w:rsidP="003050DB">
      <w:pPr>
        <w:pStyle w:val="Tekstpodstawowywcity3"/>
        <w:numPr>
          <w:ilvl w:val="0"/>
          <w:numId w:val="37"/>
        </w:numPr>
        <w:tabs>
          <w:tab w:val="clear" w:pos="2340"/>
          <w:tab w:val="num" w:pos="720"/>
        </w:tabs>
        <w:suppressAutoHyphens w:val="0"/>
        <w:spacing w:after="0"/>
        <w:ind w:left="720"/>
        <w:jc w:val="both"/>
        <w:rPr>
          <w:rFonts w:ascii="Arial" w:hAnsi="Arial" w:cs="Arial"/>
          <w:sz w:val="20"/>
          <w:szCs w:val="22"/>
        </w:rPr>
      </w:pPr>
      <w:bookmarkStart w:id="19" w:name="_Toc504465385"/>
      <w:r w:rsidRPr="00AD068B">
        <w:rPr>
          <w:rFonts w:ascii="Arial" w:hAnsi="Arial" w:cs="Arial"/>
          <w:sz w:val="20"/>
          <w:szCs w:val="22"/>
        </w:rPr>
        <w:t>wadium należy wnieść przed upływem terminu składania o</w:t>
      </w:r>
      <w:r>
        <w:rPr>
          <w:rFonts w:ascii="Arial" w:hAnsi="Arial" w:cs="Arial"/>
          <w:sz w:val="20"/>
          <w:szCs w:val="22"/>
        </w:rPr>
        <w:t xml:space="preserve">fert, tj. </w:t>
      </w:r>
      <w:r w:rsidRPr="00AD068B">
        <w:rPr>
          <w:rFonts w:ascii="Arial" w:hAnsi="Arial" w:cs="Arial"/>
          <w:sz w:val="20"/>
          <w:szCs w:val="22"/>
        </w:rPr>
        <w:t xml:space="preserve">do dnia </w:t>
      </w:r>
      <w:r w:rsidR="006410C3">
        <w:rPr>
          <w:rFonts w:ascii="Arial" w:hAnsi="Arial" w:cs="Arial"/>
          <w:b/>
          <w:sz w:val="20"/>
          <w:szCs w:val="22"/>
        </w:rPr>
        <w:t>02.05</w:t>
      </w:r>
      <w:r w:rsidR="003C729A">
        <w:rPr>
          <w:rFonts w:ascii="Arial" w:hAnsi="Arial" w:cs="Arial"/>
          <w:b/>
          <w:sz w:val="20"/>
          <w:szCs w:val="22"/>
        </w:rPr>
        <w:t>.2016</w:t>
      </w:r>
      <w:r>
        <w:rPr>
          <w:rFonts w:ascii="Arial" w:hAnsi="Arial" w:cs="Arial"/>
          <w:b/>
          <w:sz w:val="20"/>
          <w:szCs w:val="22"/>
        </w:rPr>
        <w:t xml:space="preserve"> </w:t>
      </w:r>
      <w:r w:rsidRPr="00AD068B">
        <w:rPr>
          <w:rFonts w:ascii="Arial" w:hAnsi="Arial" w:cs="Arial"/>
          <w:b/>
          <w:sz w:val="20"/>
          <w:szCs w:val="22"/>
        </w:rPr>
        <w:t>r. do godziny 09:00</w:t>
      </w:r>
      <w:r w:rsidRPr="00AD068B">
        <w:rPr>
          <w:rFonts w:ascii="Arial" w:hAnsi="Arial" w:cs="Arial"/>
          <w:sz w:val="20"/>
          <w:szCs w:val="22"/>
        </w:rPr>
        <w:t>,</w:t>
      </w:r>
      <w:r>
        <w:rPr>
          <w:rFonts w:ascii="Arial" w:hAnsi="Arial" w:cs="Arial"/>
          <w:sz w:val="20"/>
          <w:szCs w:val="22"/>
        </w:rPr>
        <w:t xml:space="preserve"> </w:t>
      </w:r>
      <w:r w:rsidRPr="00AD068B">
        <w:rPr>
          <w:rFonts w:ascii="Arial" w:hAnsi="Arial" w:cs="Arial"/>
          <w:sz w:val="20"/>
          <w:szCs w:val="22"/>
        </w:rPr>
        <w:t>przy czym wniesienie wadium w pieniądzu, Zamawiający będzie uważał za skuteczne tylko wówczas, gdy bank prowadzący rachunek Zamawiającego potwierdzi, że otrzymał wadium przed upływem terminu składania ofert.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Zwrot wadium.</w:t>
      </w:r>
    </w:p>
    <w:p w:rsidR="00D46423" w:rsidRPr="00AD068B" w:rsidRDefault="00D46423" w:rsidP="00D46423">
      <w:pPr>
        <w:autoSpaceDE w:val="0"/>
        <w:autoSpaceDN w:val="0"/>
        <w:adjustRightInd w:val="0"/>
        <w:spacing w:after="0" w:line="240" w:lineRule="auto"/>
        <w:ind w:left="720"/>
        <w:jc w:val="both"/>
        <w:rPr>
          <w:rFonts w:ascii="Arial" w:hAnsi="Arial" w:cs="Arial"/>
          <w:sz w:val="20"/>
        </w:rPr>
      </w:pPr>
    </w:p>
    <w:bookmarkEnd w:id="19"/>
    <w:p w:rsidR="00D46423" w:rsidRPr="00705079"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Zamawiający zwraca wadium wszystkim wykonawcom</w:t>
      </w:r>
      <w:r>
        <w:rPr>
          <w:rFonts w:ascii="Arial" w:hAnsi="Arial" w:cs="Arial"/>
          <w:sz w:val="20"/>
        </w:rPr>
        <w:t xml:space="preserve"> (zgodnie z ich dyspozycją)</w:t>
      </w:r>
      <w:r w:rsidRPr="00705079">
        <w:rPr>
          <w:rFonts w:ascii="Arial" w:hAnsi="Arial" w:cs="Arial"/>
          <w:sz w:val="20"/>
        </w:rPr>
        <w:t xml:space="preserve"> niezwłocznie po wyborze oferty najkorzystniejszej lub unieważnieniu postępowania, z wyjątkiem wykonawcy, którego oferta została wybrana jako najkorzystni</w:t>
      </w:r>
      <w:r>
        <w:rPr>
          <w:rFonts w:ascii="Arial" w:hAnsi="Arial" w:cs="Arial"/>
          <w:sz w:val="20"/>
        </w:rPr>
        <w:t xml:space="preserve">ejsza, z zastrzeżeniem </w:t>
      </w:r>
      <w:proofErr w:type="spellStart"/>
      <w:r>
        <w:rPr>
          <w:rFonts w:ascii="Arial" w:hAnsi="Arial" w:cs="Arial"/>
          <w:sz w:val="20"/>
        </w:rPr>
        <w:t>pkt</w:t>
      </w:r>
      <w:proofErr w:type="spellEnd"/>
      <w:r>
        <w:rPr>
          <w:rFonts w:ascii="Arial" w:hAnsi="Arial" w:cs="Arial"/>
          <w:sz w:val="20"/>
        </w:rPr>
        <w:t xml:space="preserve"> 6 </w:t>
      </w:r>
      <w:proofErr w:type="spellStart"/>
      <w:r>
        <w:rPr>
          <w:rFonts w:ascii="Arial" w:hAnsi="Arial" w:cs="Arial"/>
          <w:sz w:val="20"/>
        </w:rPr>
        <w:t>ppkt</w:t>
      </w:r>
      <w:proofErr w:type="spellEnd"/>
      <w:r>
        <w:rPr>
          <w:rFonts w:ascii="Arial" w:hAnsi="Arial" w:cs="Arial"/>
          <w:sz w:val="20"/>
        </w:rPr>
        <w:t xml:space="preserve">. </w:t>
      </w:r>
    </w:p>
    <w:p w:rsidR="00D46423" w:rsidRPr="00705079"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Wykonawcy, którego oferta została wybrana jako najkorzystniejsza, zamawiający zwraca wadium niezwłocznie po zawarciu umowy w</w:t>
      </w:r>
      <w:r>
        <w:rPr>
          <w:rFonts w:ascii="Arial" w:hAnsi="Arial" w:cs="Arial"/>
          <w:sz w:val="20"/>
        </w:rPr>
        <w:t xml:space="preserve"> sprawie niniejszego zamówienia</w:t>
      </w:r>
      <w:r w:rsidRPr="00705079">
        <w:rPr>
          <w:rFonts w:ascii="Arial" w:hAnsi="Arial" w:cs="Arial"/>
          <w:sz w:val="20"/>
        </w:rPr>
        <w:t>;</w:t>
      </w:r>
    </w:p>
    <w:p w:rsidR="00D46423"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Zamawiający zwróci niezwłocznie wadium wykonawcy, który wycofał ofertę przed upływem terminu składania ofert</w:t>
      </w:r>
      <w:r w:rsidR="00AE50DD">
        <w:rPr>
          <w:rFonts w:ascii="Arial" w:hAnsi="Arial" w:cs="Arial"/>
          <w:sz w:val="20"/>
        </w:rPr>
        <w:t xml:space="preserve"> </w:t>
      </w:r>
      <w:r w:rsidRPr="00705079">
        <w:rPr>
          <w:rFonts w:ascii="Arial" w:hAnsi="Arial" w:cs="Arial"/>
          <w:sz w:val="20"/>
        </w:rPr>
        <w: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Ponowne wniesienie wadium</w:t>
      </w:r>
    </w:p>
    <w:p w:rsidR="00D46423" w:rsidRPr="00705079" w:rsidRDefault="00D46423" w:rsidP="00D46423">
      <w:pPr>
        <w:autoSpaceDE w:val="0"/>
        <w:autoSpaceDN w:val="0"/>
        <w:adjustRightInd w:val="0"/>
        <w:ind w:left="360"/>
        <w:jc w:val="both"/>
        <w:rPr>
          <w:rFonts w:ascii="Arial" w:hAnsi="Arial" w:cs="Arial"/>
          <w:sz w:val="20"/>
        </w:rPr>
      </w:pPr>
      <w:r w:rsidRPr="00705079">
        <w:rPr>
          <w:rFonts w:ascii="Arial" w:hAnsi="Arial" w:cs="Arial"/>
          <w:bCs/>
          <w:sz w:val="20"/>
        </w:rPr>
        <w:t>Zamawiaj</w:t>
      </w:r>
      <w:r w:rsidRPr="00705079">
        <w:rPr>
          <w:rFonts w:ascii="Arial" w:hAnsi="Arial" w:cs="Arial"/>
          <w:sz w:val="20"/>
        </w:rPr>
        <w:t>ą</w:t>
      </w:r>
      <w:r w:rsidRPr="00705079">
        <w:rPr>
          <w:rFonts w:ascii="Arial" w:hAnsi="Arial" w:cs="Arial"/>
          <w:bCs/>
          <w:sz w:val="20"/>
        </w:rPr>
        <w:t xml:space="preserve">cy </w:t>
      </w:r>
      <w:r w:rsidRPr="00705079">
        <w:rPr>
          <w:rFonts w:ascii="Arial" w:hAnsi="Arial" w:cs="Arial"/>
          <w:sz w:val="20"/>
        </w:rPr>
        <w:t>żą</w:t>
      </w:r>
      <w:r w:rsidRPr="00705079">
        <w:rPr>
          <w:rFonts w:ascii="Arial" w:hAnsi="Arial" w:cs="Arial"/>
          <w:bCs/>
          <w:sz w:val="20"/>
        </w:rPr>
        <w:t xml:space="preserve">da ponownego wniesienia wadium przez Wykonawcę, któremu zwrócono wadium na podstawie </w:t>
      </w:r>
      <w:proofErr w:type="spellStart"/>
      <w:r w:rsidRPr="00705079">
        <w:rPr>
          <w:rFonts w:ascii="Arial" w:hAnsi="Arial" w:cs="Arial"/>
          <w:bCs/>
          <w:sz w:val="20"/>
        </w:rPr>
        <w:t>pkt</w:t>
      </w:r>
      <w:proofErr w:type="spellEnd"/>
      <w:r w:rsidRPr="00705079">
        <w:rPr>
          <w:rFonts w:ascii="Arial" w:hAnsi="Arial" w:cs="Arial"/>
          <w:bCs/>
          <w:sz w:val="20"/>
        </w:rPr>
        <w:t xml:space="preserve"> </w:t>
      </w:r>
      <w:r>
        <w:rPr>
          <w:rFonts w:ascii="Arial" w:hAnsi="Arial" w:cs="Arial"/>
          <w:bCs/>
          <w:sz w:val="20"/>
        </w:rPr>
        <w:t>4</w:t>
      </w:r>
      <w:r w:rsidRPr="00705079">
        <w:rPr>
          <w:rFonts w:ascii="Arial" w:hAnsi="Arial" w:cs="Arial"/>
          <w:bCs/>
          <w:sz w:val="20"/>
        </w:rPr>
        <w:t xml:space="preserve">) </w:t>
      </w:r>
      <w:proofErr w:type="spellStart"/>
      <w:r w:rsidRPr="00705079">
        <w:rPr>
          <w:rFonts w:ascii="Arial" w:hAnsi="Arial" w:cs="Arial"/>
          <w:bCs/>
          <w:sz w:val="20"/>
        </w:rPr>
        <w:t>ppkt</w:t>
      </w:r>
      <w:proofErr w:type="spellEnd"/>
      <w:r w:rsidRPr="00705079">
        <w:rPr>
          <w:rFonts w:ascii="Arial" w:hAnsi="Arial" w:cs="Arial"/>
          <w:bCs/>
          <w:sz w:val="20"/>
        </w:rPr>
        <w:t xml:space="preserve">. </w:t>
      </w:r>
      <w:r>
        <w:rPr>
          <w:rFonts w:ascii="Arial" w:hAnsi="Arial" w:cs="Arial"/>
          <w:bCs/>
          <w:sz w:val="20"/>
        </w:rPr>
        <w:t>2</w:t>
      </w:r>
      <w:r w:rsidRPr="00705079">
        <w:rPr>
          <w:rFonts w:ascii="Arial" w:hAnsi="Arial" w:cs="Arial"/>
          <w:bCs/>
          <w:sz w:val="20"/>
        </w:rPr>
        <w:t>), je</w:t>
      </w:r>
      <w:r w:rsidRPr="00705079">
        <w:rPr>
          <w:rFonts w:ascii="Arial" w:hAnsi="Arial" w:cs="Arial"/>
          <w:sz w:val="20"/>
        </w:rPr>
        <w:t>ż</w:t>
      </w:r>
      <w:r w:rsidRPr="00705079">
        <w:rPr>
          <w:rFonts w:ascii="Arial" w:hAnsi="Arial" w:cs="Arial"/>
          <w:bCs/>
          <w:sz w:val="20"/>
        </w:rPr>
        <w:t>eli w wyniku rozstrzygni</w:t>
      </w:r>
      <w:r w:rsidRPr="00705079">
        <w:rPr>
          <w:rFonts w:ascii="Arial" w:hAnsi="Arial" w:cs="Arial"/>
          <w:sz w:val="20"/>
        </w:rPr>
        <w:t>ę</w:t>
      </w:r>
      <w:r w:rsidRPr="00705079">
        <w:rPr>
          <w:rFonts w:ascii="Arial" w:hAnsi="Arial" w:cs="Arial"/>
          <w:bCs/>
          <w:sz w:val="20"/>
        </w:rPr>
        <w:t>cia odwołania jego oferta została wybrana jako najkorzystniejsza. Wykonawca wnosi wadium w terminie określonym przez Zamawiającego</w:t>
      </w:r>
      <w:r>
        <w:rPr>
          <w:rFonts w:ascii="Arial" w:hAnsi="Arial" w:cs="Arial"/>
          <w:bCs/>
          <w:sz w:val="20"/>
        </w:rPr>
        <w: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Zatrzymanie wadium.</w:t>
      </w:r>
    </w:p>
    <w:p w:rsidR="00D46423" w:rsidRPr="00F23C9A" w:rsidRDefault="00D46423" w:rsidP="00D46423">
      <w:pPr>
        <w:pStyle w:val="Tekstpodstawowy2"/>
        <w:spacing w:after="0" w:line="240" w:lineRule="auto"/>
        <w:ind w:left="360"/>
        <w:jc w:val="both"/>
        <w:textAlignment w:val="top"/>
        <w:rPr>
          <w:rFonts w:ascii="Arial" w:hAnsi="Arial" w:cs="Arial"/>
          <w:sz w:val="20"/>
          <w:szCs w:val="22"/>
        </w:rPr>
      </w:pPr>
      <w:r w:rsidRPr="00F23C9A">
        <w:rPr>
          <w:rFonts w:ascii="Arial" w:hAnsi="Arial" w:cs="Arial"/>
          <w:sz w:val="20"/>
          <w:szCs w:val="22"/>
        </w:rPr>
        <w:t xml:space="preserve">Zamawiający zatrzymuje </w:t>
      </w:r>
      <w:r>
        <w:rPr>
          <w:rFonts w:ascii="Arial" w:hAnsi="Arial" w:cs="Arial"/>
          <w:sz w:val="20"/>
          <w:szCs w:val="22"/>
        </w:rPr>
        <w:t>w</w:t>
      </w:r>
      <w:r w:rsidRPr="00F23C9A">
        <w:rPr>
          <w:rFonts w:ascii="Arial" w:hAnsi="Arial" w:cs="Arial"/>
          <w:sz w:val="20"/>
          <w:szCs w:val="22"/>
        </w:rPr>
        <w:t>adium wraz z odsetkami</w:t>
      </w:r>
      <w:r>
        <w:rPr>
          <w:rFonts w:ascii="Arial" w:hAnsi="Arial" w:cs="Arial"/>
          <w:sz w:val="20"/>
          <w:szCs w:val="22"/>
        </w:rPr>
        <w:t xml:space="preserve"> </w:t>
      </w:r>
      <w:r w:rsidRPr="00F23C9A">
        <w:rPr>
          <w:rFonts w:ascii="Arial" w:hAnsi="Arial" w:cs="Arial"/>
          <w:sz w:val="20"/>
          <w:szCs w:val="22"/>
        </w:rPr>
        <w:t xml:space="preserve">, jeżeli: </w:t>
      </w:r>
    </w:p>
    <w:p w:rsidR="00D46423" w:rsidRPr="00705079" w:rsidRDefault="00D46423" w:rsidP="003050DB">
      <w:pPr>
        <w:numPr>
          <w:ilvl w:val="1"/>
          <w:numId w:val="35"/>
        </w:numPr>
        <w:spacing w:after="0" w:line="240" w:lineRule="auto"/>
        <w:jc w:val="both"/>
        <w:rPr>
          <w:rFonts w:ascii="Arial" w:hAnsi="Arial" w:cs="Arial"/>
          <w:sz w:val="20"/>
        </w:rPr>
      </w:pPr>
      <w:r w:rsidRPr="00705079">
        <w:rPr>
          <w:rFonts w:ascii="Arial" w:hAnsi="Arial" w:cs="Arial"/>
          <w:sz w:val="20"/>
        </w:rPr>
        <w:t>Wykonawca, którego oferta została wybrana:</w:t>
      </w:r>
    </w:p>
    <w:p w:rsidR="00D46423" w:rsidRDefault="00D46423" w:rsidP="003050DB">
      <w:pPr>
        <w:numPr>
          <w:ilvl w:val="1"/>
          <w:numId w:val="39"/>
        </w:numPr>
        <w:tabs>
          <w:tab w:val="clear" w:pos="720"/>
          <w:tab w:val="num" w:pos="1080"/>
        </w:tabs>
        <w:spacing w:after="0" w:line="240" w:lineRule="auto"/>
        <w:ind w:left="1080"/>
        <w:jc w:val="both"/>
        <w:rPr>
          <w:rFonts w:ascii="Arial" w:hAnsi="Arial" w:cs="Arial"/>
          <w:sz w:val="20"/>
        </w:rPr>
      </w:pPr>
      <w:r w:rsidRPr="00705079">
        <w:rPr>
          <w:rFonts w:ascii="Arial" w:hAnsi="Arial" w:cs="Arial"/>
          <w:sz w:val="20"/>
        </w:rPr>
        <w:t>odmówił podpisania umowy w sprawie zamówienia publicznego na w</w:t>
      </w:r>
      <w:r>
        <w:rPr>
          <w:rFonts w:ascii="Arial" w:hAnsi="Arial" w:cs="Arial"/>
          <w:sz w:val="20"/>
        </w:rPr>
        <w:t>arunkach określonych w ofercie,</w:t>
      </w:r>
    </w:p>
    <w:p w:rsidR="00AE50DD" w:rsidRPr="00705079" w:rsidRDefault="00AE50DD" w:rsidP="003050DB">
      <w:pPr>
        <w:numPr>
          <w:ilvl w:val="1"/>
          <w:numId w:val="39"/>
        </w:numPr>
        <w:tabs>
          <w:tab w:val="clear" w:pos="720"/>
          <w:tab w:val="num" w:pos="1080"/>
        </w:tabs>
        <w:spacing w:after="0" w:line="240" w:lineRule="auto"/>
        <w:ind w:left="1080"/>
        <w:jc w:val="both"/>
        <w:rPr>
          <w:rFonts w:ascii="Arial" w:hAnsi="Arial" w:cs="Arial"/>
          <w:sz w:val="20"/>
        </w:rPr>
      </w:pPr>
      <w:r>
        <w:rPr>
          <w:rFonts w:ascii="Arial" w:hAnsi="Arial" w:cs="Arial"/>
          <w:sz w:val="20"/>
        </w:rPr>
        <w:t>nie wniósł zabezpieczenia należytego wykonania umowy,</w:t>
      </w:r>
    </w:p>
    <w:p w:rsidR="00D46423" w:rsidRPr="00705079" w:rsidRDefault="00D46423" w:rsidP="003050DB">
      <w:pPr>
        <w:numPr>
          <w:ilvl w:val="1"/>
          <w:numId w:val="39"/>
        </w:numPr>
        <w:tabs>
          <w:tab w:val="clear" w:pos="720"/>
          <w:tab w:val="num" w:pos="1080"/>
        </w:tabs>
        <w:spacing w:after="0" w:line="240" w:lineRule="auto"/>
        <w:ind w:left="1080"/>
        <w:jc w:val="both"/>
        <w:rPr>
          <w:rFonts w:ascii="Arial" w:hAnsi="Arial" w:cs="Arial"/>
          <w:sz w:val="20"/>
        </w:rPr>
      </w:pPr>
      <w:r w:rsidRPr="00705079">
        <w:rPr>
          <w:rFonts w:ascii="Arial" w:hAnsi="Arial" w:cs="Arial"/>
          <w:sz w:val="20"/>
        </w:rPr>
        <w:t>zawarcie umowy w sprawie zamówienia publicznego stało się niemożliwe z przyczyn leżących po stronie Wykonawcy.</w:t>
      </w:r>
    </w:p>
    <w:p w:rsidR="00AE50DD" w:rsidRPr="00AE50DD" w:rsidRDefault="00AE50DD" w:rsidP="003050DB">
      <w:pPr>
        <w:pStyle w:val="Akapitzlist"/>
        <w:numPr>
          <w:ilvl w:val="0"/>
          <w:numId w:val="39"/>
        </w:numPr>
        <w:spacing w:after="0" w:line="240" w:lineRule="auto"/>
        <w:jc w:val="both"/>
        <w:rPr>
          <w:rFonts w:ascii="Arial" w:hAnsi="Arial" w:cs="Arial"/>
          <w:sz w:val="20"/>
        </w:rPr>
      </w:pPr>
      <w:r w:rsidRPr="00AE50DD">
        <w:rPr>
          <w:rFonts w:ascii="Arial" w:hAnsi="Arial" w:cs="Arial"/>
          <w:sz w:val="20"/>
        </w:rPr>
        <w:t xml:space="preserve">Wykonawca w odpowiedzi na wezwanie, o którym mowa w art. 26 ust. 3 Pzp, z przyczyn leżących po jego stronie, nie złożył dokumentów lub oświadczeń, o których mowa w art. 25 ust. 1, pełnomocnictw, listy podmiotów należących do tej samej grupy kapitałowej, o której mowa w art. 24 ust. 2 </w:t>
      </w:r>
      <w:proofErr w:type="spellStart"/>
      <w:r w:rsidRPr="00AE50DD">
        <w:rPr>
          <w:rFonts w:ascii="Arial" w:hAnsi="Arial" w:cs="Arial"/>
          <w:sz w:val="20"/>
        </w:rPr>
        <w:t>pkt</w:t>
      </w:r>
      <w:proofErr w:type="spellEnd"/>
      <w:r w:rsidRPr="00AE50DD">
        <w:rPr>
          <w:rFonts w:ascii="Arial" w:hAnsi="Arial" w:cs="Arial"/>
          <w:sz w:val="20"/>
        </w:rPr>
        <w:t xml:space="preserve"> 5, lub informacji o tym, że nie należy do grupy kapitałowej, lub nie wyraził zgody na poprawienie omyłki, o której mowa w art. 87 ust. 2 </w:t>
      </w:r>
      <w:proofErr w:type="spellStart"/>
      <w:r w:rsidRPr="00AE50DD">
        <w:rPr>
          <w:rFonts w:ascii="Arial" w:hAnsi="Arial" w:cs="Arial"/>
          <w:sz w:val="20"/>
        </w:rPr>
        <w:t>pkt</w:t>
      </w:r>
      <w:proofErr w:type="spellEnd"/>
      <w:r w:rsidRPr="00AE50DD">
        <w:rPr>
          <w:rFonts w:ascii="Arial" w:hAnsi="Arial" w:cs="Arial"/>
          <w:sz w:val="20"/>
        </w:rPr>
        <w:t xml:space="preserve"> 3, co powodowało brak możliwości wybrania oferty złożonej przez Wykonawcę jako najkorzystniejszej.</w:t>
      </w:r>
    </w:p>
    <w:p w:rsidR="00AE50DD" w:rsidRPr="0086571D" w:rsidRDefault="00AE50DD" w:rsidP="00AE50DD">
      <w:pPr>
        <w:spacing w:after="0" w:line="240" w:lineRule="auto"/>
        <w:jc w:val="both"/>
        <w:rPr>
          <w:rFonts w:ascii="Arial" w:hAnsi="Arial" w:cs="Arial"/>
          <w:sz w:val="20"/>
        </w:rPr>
      </w:pPr>
    </w:p>
    <w:p w:rsidR="00D46423" w:rsidRPr="0086571D" w:rsidRDefault="00D46423" w:rsidP="00D72B79">
      <w:pPr>
        <w:pStyle w:val="Nagwek1"/>
        <w:numPr>
          <w:ilvl w:val="0"/>
          <w:numId w:val="63"/>
        </w:numPr>
        <w:spacing w:before="0" w:after="0"/>
        <w:ind w:hanging="540"/>
        <w:jc w:val="both"/>
        <w:rPr>
          <w:sz w:val="20"/>
          <w:szCs w:val="20"/>
          <w:u w:val="single"/>
        </w:rPr>
      </w:pPr>
      <w:bookmarkStart w:id="20" w:name="_Toc345582921"/>
      <w:r w:rsidRPr="0086571D">
        <w:rPr>
          <w:sz w:val="20"/>
          <w:szCs w:val="20"/>
          <w:u w:val="single"/>
        </w:rPr>
        <w:lastRenderedPageBreak/>
        <w:t>Termin</w:t>
      </w:r>
      <w:r w:rsidRPr="0086571D">
        <w:rPr>
          <w:rFonts w:eastAsia="Arial"/>
          <w:sz w:val="20"/>
          <w:szCs w:val="20"/>
          <w:u w:val="single"/>
        </w:rPr>
        <w:t xml:space="preserve"> </w:t>
      </w:r>
      <w:r w:rsidRPr="0086571D">
        <w:rPr>
          <w:sz w:val="20"/>
          <w:szCs w:val="20"/>
          <w:u w:val="single"/>
        </w:rPr>
        <w:t>związania</w:t>
      </w:r>
      <w:r w:rsidRPr="0086571D">
        <w:rPr>
          <w:rFonts w:eastAsia="Arial"/>
          <w:sz w:val="20"/>
          <w:szCs w:val="20"/>
          <w:u w:val="single"/>
        </w:rPr>
        <w:t xml:space="preserve"> </w:t>
      </w:r>
      <w:r w:rsidRPr="0086571D">
        <w:rPr>
          <w:sz w:val="20"/>
          <w:szCs w:val="20"/>
          <w:u w:val="single"/>
        </w:rPr>
        <w:t>ofertą</w:t>
      </w:r>
      <w:bookmarkEnd w:id="20"/>
    </w:p>
    <w:p w:rsidR="00D46423" w:rsidRDefault="00D46423" w:rsidP="0014434C">
      <w:pPr>
        <w:numPr>
          <w:ilvl w:val="0"/>
          <w:numId w:val="26"/>
        </w:numPr>
        <w:tabs>
          <w:tab w:val="left" w:pos="360"/>
        </w:tabs>
        <w:suppressAutoHyphens/>
        <w:spacing w:before="60" w:after="60" w:line="240" w:lineRule="auto"/>
        <w:ind w:left="360" w:hanging="36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pozostaje</w:t>
      </w:r>
      <w:r>
        <w:rPr>
          <w:rFonts w:ascii="Arial" w:eastAsia="Arial" w:hAnsi="Arial" w:cs="Arial"/>
          <w:sz w:val="20"/>
          <w:szCs w:val="20"/>
        </w:rPr>
        <w:t xml:space="preserve"> </w:t>
      </w:r>
      <w:r>
        <w:rPr>
          <w:rFonts w:ascii="Arial" w:hAnsi="Arial" w:cs="Arial"/>
          <w:sz w:val="20"/>
          <w:szCs w:val="20"/>
        </w:rPr>
        <w:t>związany</w:t>
      </w:r>
      <w:r>
        <w:rPr>
          <w:rFonts w:ascii="Arial" w:eastAsia="Arial" w:hAnsi="Arial" w:cs="Arial"/>
          <w:sz w:val="20"/>
          <w:szCs w:val="20"/>
        </w:rPr>
        <w:t xml:space="preserve"> </w:t>
      </w:r>
      <w:r>
        <w:rPr>
          <w:rFonts w:ascii="Arial" w:hAnsi="Arial" w:cs="Arial"/>
          <w:sz w:val="20"/>
          <w:szCs w:val="20"/>
        </w:rPr>
        <w:t>złożoną</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eastAsia="Arial" w:hAnsi="Arial" w:cs="Arial"/>
          <w:b/>
          <w:sz w:val="20"/>
          <w:szCs w:val="20"/>
        </w:rPr>
        <w:t xml:space="preserve">30 </w:t>
      </w:r>
      <w:r>
        <w:rPr>
          <w:rFonts w:ascii="Arial" w:hAnsi="Arial" w:cs="Arial"/>
          <w:b/>
          <w:sz w:val="20"/>
          <w:szCs w:val="20"/>
        </w:rPr>
        <w:t>dni</w:t>
      </w:r>
      <w:r>
        <w:rPr>
          <w:rFonts w:ascii="Arial" w:eastAsia="Arial" w:hAnsi="Arial" w:cs="Arial"/>
          <w:sz w:val="20"/>
          <w:szCs w:val="20"/>
        </w:rPr>
        <w:t xml:space="preserve">. </w:t>
      </w:r>
      <w:r>
        <w:rPr>
          <w:rFonts w:ascii="Arial" w:hAnsi="Arial" w:cs="Arial"/>
          <w:sz w:val="20"/>
          <w:szCs w:val="20"/>
        </w:rPr>
        <w:t>Bieg</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rozpoczyna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w:t>
      </w:r>
    </w:p>
    <w:p w:rsidR="00D46423" w:rsidRDefault="00D46423" w:rsidP="0014434C">
      <w:pPr>
        <w:numPr>
          <w:ilvl w:val="0"/>
          <w:numId w:val="26"/>
        </w:numPr>
        <w:tabs>
          <w:tab w:val="left" w:pos="360"/>
        </w:tabs>
        <w:suppressAutoHyphens/>
        <w:spacing w:before="60" w:after="60" w:line="240" w:lineRule="auto"/>
        <w:ind w:left="360" w:hanging="36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samodzielnie</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przedłużyć</w:t>
      </w:r>
      <w:r>
        <w:rPr>
          <w:rFonts w:ascii="Arial" w:eastAsia="Arial" w:hAnsi="Arial" w:cs="Arial"/>
          <w:sz w:val="20"/>
          <w:szCs w:val="20"/>
        </w:rPr>
        <w:t xml:space="preserve"> </w:t>
      </w:r>
      <w:r>
        <w:rPr>
          <w:rFonts w:ascii="Arial" w:hAnsi="Arial" w:cs="Arial"/>
          <w:sz w:val="20"/>
          <w:szCs w:val="20"/>
        </w:rPr>
        <w:t>termin</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raz</w:t>
      </w:r>
      <w:r>
        <w:rPr>
          <w:rFonts w:ascii="Arial" w:eastAsia="Arial" w:hAnsi="Arial" w:cs="Arial"/>
          <w:sz w:val="20"/>
          <w:szCs w:val="20"/>
        </w:rPr>
        <w:t xml:space="preserve">, </w:t>
      </w:r>
      <w:r>
        <w:rPr>
          <w:rFonts w:ascii="Arial" w:hAnsi="Arial" w:cs="Arial"/>
          <w:sz w:val="20"/>
          <w:szCs w:val="20"/>
        </w:rPr>
        <w:t>co</w:t>
      </w:r>
      <w:r>
        <w:rPr>
          <w:rFonts w:ascii="Arial" w:eastAsia="Arial" w:hAnsi="Arial" w:cs="Arial"/>
          <w:sz w:val="20"/>
          <w:szCs w:val="20"/>
        </w:rPr>
        <w:t xml:space="preserve"> </w:t>
      </w:r>
      <w:r>
        <w:rPr>
          <w:rFonts w:ascii="Arial" w:hAnsi="Arial" w:cs="Arial"/>
          <w:sz w:val="20"/>
          <w:szCs w:val="20"/>
        </w:rPr>
        <w:t>najmniej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3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zwrócić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wyrażenie</w:t>
      </w:r>
      <w:r>
        <w:rPr>
          <w:rFonts w:ascii="Arial" w:eastAsia="Arial" w:hAnsi="Arial" w:cs="Arial"/>
          <w:sz w:val="20"/>
          <w:szCs w:val="20"/>
        </w:rPr>
        <w:t xml:space="preserve"> </w:t>
      </w:r>
      <w:r>
        <w:rPr>
          <w:rFonts w:ascii="Arial" w:hAnsi="Arial" w:cs="Arial"/>
          <w:sz w:val="20"/>
          <w:szCs w:val="20"/>
        </w:rPr>
        <w:t>zgody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przedłużenie</w:t>
      </w:r>
      <w:r>
        <w:rPr>
          <w:rFonts w:ascii="Arial" w:eastAsia="Arial" w:hAnsi="Arial" w:cs="Arial"/>
          <w:sz w:val="20"/>
          <w:szCs w:val="20"/>
        </w:rPr>
        <w:t xml:space="preserve"> </w:t>
      </w:r>
      <w:r>
        <w:rPr>
          <w:rFonts w:ascii="Arial" w:hAnsi="Arial" w:cs="Arial"/>
          <w:sz w:val="20"/>
          <w:szCs w:val="20"/>
        </w:rPr>
        <w:t>tego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oznaczony</w:t>
      </w:r>
      <w:r>
        <w:rPr>
          <w:rFonts w:ascii="Arial" w:eastAsia="Arial" w:hAnsi="Arial" w:cs="Arial"/>
          <w:sz w:val="20"/>
          <w:szCs w:val="20"/>
        </w:rPr>
        <w:t xml:space="preserve"> </w:t>
      </w:r>
      <w:r>
        <w:rPr>
          <w:rFonts w:ascii="Arial" w:hAnsi="Arial" w:cs="Arial"/>
          <w:sz w:val="20"/>
          <w:szCs w:val="20"/>
        </w:rPr>
        <w:t>okres</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dłuższy</w:t>
      </w:r>
      <w:r>
        <w:rPr>
          <w:rFonts w:ascii="Arial" w:eastAsia="Arial" w:hAnsi="Arial" w:cs="Arial"/>
          <w:sz w:val="20"/>
          <w:szCs w:val="20"/>
        </w:rPr>
        <w:t xml:space="preserve"> </w:t>
      </w:r>
      <w:r>
        <w:rPr>
          <w:rFonts w:ascii="Arial" w:hAnsi="Arial" w:cs="Arial"/>
          <w:sz w:val="20"/>
          <w:szCs w:val="20"/>
        </w:rPr>
        <w:t>jednak</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60 </w:t>
      </w:r>
      <w:r>
        <w:rPr>
          <w:rFonts w:ascii="Arial" w:hAnsi="Arial" w:cs="Arial"/>
          <w:sz w:val="20"/>
          <w:szCs w:val="20"/>
        </w:rPr>
        <w:t>dni</w:t>
      </w:r>
      <w:r>
        <w:rPr>
          <w:rFonts w:ascii="Arial" w:eastAsia="Arial" w:hAnsi="Arial" w:cs="Arial"/>
          <w:sz w:val="20"/>
          <w:szCs w:val="20"/>
        </w:rPr>
        <w:t>.</w:t>
      </w:r>
    </w:p>
    <w:p w:rsidR="00D46423" w:rsidRPr="0086571D" w:rsidRDefault="00D46423" w:rsidP="00D72B79">
      <w:pPr>
        <w:pStyle w:val="Nagwek1"/>
        <w:numPr>
          <w:ilvl w:val="0"/>
          <w:numId w:val="63"/>
        </w:numPr>
        <w:ind w:hanging="540"/>
        <w:jc w:val="both"/>
        <w:rPr>
          <w:sz w:val="20"/>
          <w:szCs w:val="20"/>
          <w:u w:val="single"/>
        </w:rPr>
      </w:pPr>
      <w:bookmarkStart w:id="21" w:name="_Toc345582922"/>
      <w:r w:rsidRPr="0086571D">
        <w:rPr>
          <w:sz w:val="20"/>
          <w:szCs w:val="20"/>
          <w:u w:val="single"/>
        </w:rPr>
        <w:t>Opis</w:t>
      </w:r>
      <w:r w:rsidRPr="0086571D">
        <w:rPr>
          <w:rFonts w:eastAsia="Arial"/>
          <w:sz w:val="20"/>
          <w:szCs w:val="20"/>
          <w:u w:val="single"/>
        </w:rPr>
        <w:t xml:space="preserve"> </w:t>
      </w:r>
      <w:r w:rsidRPr="0086571D">
        <w:rPr>
          <w:sz w:val="20"/>
          <w:szCs w:val="20"/>
          <w:u w:val="single"/>
        </w:rPr>
        <w:t>sposobu</w:t>
      </w:r>
      <w:r w:rsidRPr="0086571D">
        <w:rPr>
          <w:rFonts w:eastAsia="Arial"/>
          <w:sz w:val="20"/>
          <w:szCs w:val="20"/>
          <w:u w:val="single"/>
        </w:rPr>
        <w:t xml:space="preserve"> </w:t>
      </w:r>
      <w:r w:rsidRPr="0086571D">
        <w:rPr>
          <w:sz w:val="20"/>
          <w:szCs w:val="20"/>
          <w:u w:val="single"/>
        </w:rPr>
        <w:t>przygotowania</w:t>
      </w:r>
      <w:r w:rsidRPr="0086571D">
        <w:rPr>
          <w:rFonts w:eastAsia="Arial"/>
          <w:sz w:val="20"/>
          <w:szCs w:val="20"/>
          <w:u w:val="single"/>
        </w:rPr>
        <w:t xml:space="preserve"> </w:t>
      </w:r>
      <w:r w:rsidRPr="0086571D">
        <w:rPr>
          <w:sz w:val="20"/>
          <w:szCs w:val="20"/>
          <w:u w:val="single"/>
        </w:rPr>
        <w:t>oferty</w:t>
      </w:r>
      <w:bookmarkEnd w:id="21"/>
    </w:p>
    <w:p w:rsidR="00D46423" w:rsidRDefault="00D46423" w:rsidP="00D46423">
      <w:pPr>
        <w:spacing w:before="40"/>
        <w:jc w:val="both"/>
        <w:rPr>
          <w:rFonts w:ascii="Arial" w:eastAsia="Arial" w:hAnsi="Arial" w:cs="Arial"/>
          <w:b/>
          <w:sz w:val="20"/>
          <w:szCs w:val="20"/>
        </w:rPr>
      </w:pPr>
      <w:r>
        <w:rPr>
          <w:rFonts w:ascii="Arial" w:hAnsi="Arial" w:cs="Arial"/>
          <w:b/>
          <w:sz w:val="20"/>
          <w:szCs w:val="20"/>
        </w:rPr>
        <w:t>1. Zasady</w:t>
      </w:r>
      <w:r>
        <w:rPr>
          <w:rFonts w:ascii="Arial" w:eastAsia="Arial" w:hAnsi="Arial" w:cs="Arial"/>
          <w:b/>
          <w:sz w:val="20"/>
          <w:szCs w:val="20"/>
        </w:rPr>
        <w:t xml:space="preserve"> </w:t>
      </w:r>
      <w:r>
        <w:rPr>
          <w:rFonts w:ascii="Arial" w:hAnsi="Arial" w:cs="Arial"/>
          <w:b/>
          <w:sz w:val="20"/>
          <w:szCs w:val="20"/>
        </w:rPr>
        <w:t>ogólne</w:t>
      </w:r>
      <w:r>
        <w:rPr>
          <w:rFonts w:ascii="Arial" w:eastAsia="Arial" w:hAnsi="Arial" w:cs="Arial"/>
          <w:b/>
          <w:sz w:val="20"/>
          <w:szCs w:val="20"/>
        </w:rPr>
        <w:t>:</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prawo</w:t>
      </w:r>
      <w:r>
        <w:rPr>
          <w:rFonts w:ascii="Arial" w:eastAsia="Arial" w:hAnsi="Arial" w:cs="Arial"/>
          <w:sz w:val="20"/>
          <w:szCs w:val="20"/>
        </w:rPr>
        <w:t xml:space="preserve"> </w:t>
      </w:r>
      <w:r>
        <w:rPr>
          <w:rFonts w:ascii="Arial" w:hAnsi="Arial" w:cs="Arial"/>
          <w:sz w:val="20"/>
          <w:szCs w:val="20"/>
        </w:rPr>
        <w:t>złożyć</w:t>
      </w:r>
      <w:r>
        <w:rPr>
          <w:rFonts w:ascii="Arial" w:eastAsia="Arial" w:hAnsi="Arial" w:cs="Arial"/>
          <w:sz w:val="20"/>
          <w:szCs w:val="20"/>
        </w:rPr>
        <w:t xml:space="preserve"> </w:t>
      </w:r>
      <w:r>
        <w:rPr>
          <w:rFonts w:ascii="Arial" w:hAnsi="Arial" w:cs="Arial"/>
          <w:sz w:val="20"/>
          <w:szCs w:val="20"/>
        </w:rPr>
        <w:t>tylko jedną ofertę</w:t>
      </w:r>
      <w:r>
        <w:rPr>
          <w:rFonts w:ascii="Arial" w:eastAsia="Arial" w:hAnsi="Arial" w:cs="Arial"/>
          <w:sz w:val="20"/>
          <w:szCs w:val="20"/>
        </w:rPr>
        <w:t xml:space="preserve">. </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Oferta</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sporządzona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języku</w:t>
      </w:r>
      <w:r>
        <w:rPr>
          <w:rFonts w:ascii="Arial" w:eastAsia="Arial" w:hAnsi="Arial" w:cs="Arial"/>
          <w:sz w:val="20"/>
          <w:szCs w:val="20"/>
        </w:rPr>
        <w:t xml:space="preserve"> </w:t>
      </w:r>
      <w:r>
        <w:rPr>
          <w:rFonts w:ascii="Arial" w:hAnsi="Arial" w:cs="Arial"/>
          <w:sz w:val="20"/>
          <w:szCs w:val="20"/>
        </w:rPr>
        <w:t>polskim</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zachowaniem</w:t>
      </w:r>
      <w:r>
        <w:rPr>
          <w:rFonts w:ascii="Arial" w:eastAsia="Arial" w:hAnsi="Arial" w:cs="Arial"/>
          <w:sz w:val="20"/>
          <w:szCs w:val="20"/>
        </w:rPr>
        <w:t xml:space="preserve"> </w:t>
      </w:r>
      <w:r>
        <w:rPr>
          <w:rFonts w:ascii="Arial" w:hAnsi="Arial" w:cs="Arial"/>
          <w:sz w:val="20"/>
          <w:szCs w:val="20"/>
        </w:rPr>
        <w:t>formy</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 xml:space="preserve"> </w:t>
      </w:r>
      <w:r>
        <w:rPr>
          <w:rFonts w:ascii="Arial" w:hAnsi="Arial" w:cs="Arial"/>
          <w:sz w:val="20"/>
          <w:szCs w:val="20"/>
        </w:rPr>
        <w:t>pod</w:t>
      </w:r>
      <w:r>
        <w:rPr>
          <w:rFonts w:ascii="Arial" w:eastAsia="Arial" w:hAnsi="Arial" w:cs="Arial"/>
          <w:sz w:val="20"/>
          <w:szCs w:val="20"/>
        </w:rPr>
        <w:t xml:space="preserve"> </w:t>
      </w:r>
      <w:r>
        <w:rPr>
          <w:rFonts w:ascii="Arial" w:hAnsi="Arial" w:cs="Arial"/>
          <w:sz w:val="20"/>
          <w:szCs w:val="20"/>
        </w:rPr>
        <w:t>rygorem</w:t>
      </w:r>
      <w:r>
        <w:rPr>
          <w:rFonts w:ascii="Arial" w:eastAsia="Arial" w:hAnsi="Arial" w:cs="Arial"/>
          <w:sz w:val="20"/>
          <w:szCs w:val="20"/>
        </w:rPr>
        <w:t xml:space="preserve"> </w:t>
      </w:r>
      <w:r>
        <w:rPr>
          <w:rFonts w:ascii="Arial" w:hAnsi="Arial" w:cs="Arial"/>
          <w:sz w:val="20"/>
          <w:szCs w:val="20"/>
        </w:rPr>
        <w:t>nieważności</w:t>
      </w:r>
      <w:r>
        <w:rPr>
          <w:rFonts w:ascii="Arial" w:eastAsia="Arial" w:hAnsi="Arial" w:cs="Arial"/>
          <w:sz w:val="20"/>
          <w:szCs w:val="20"/>
        </w:rPr>
        <w:t>.</w:t>
      </w:r>
    </w:p>
    <w:p w:rsidR="00D46423" w:rsidRPr="00CE2E9C" w:rsidRDefault="00D46423" w:rsidP="0014434C">
      <w:pPr>
        <w:numPr>
          <w:ilvl w:val="0"/>
          <w:numId w:val="20"/>
        </w:numPr>
        <w:tabs>
          <w:tab w:val="left" w:pos="720"/>
        </w:tabs>
        <w:suppressAutoHyphens/>
        <w:spacing w:before="40" w:after="0" w:line="240" w:lineRule="auto"/>
        <w:ind w:left="720"/>
        <w:jc w:val="both"/>
        <w:rPr>
          <w:rFonts w:ascii="Arial" w:eastAsia="Arial" w:hAnsi="Arial" w:cs="Arial"/>
          <w:iCs/>
          <w:sz w:val="20"/>
          <w:szCs w:val="20"/>
        </w:rPr>
      </w:pPr>
      <w:r w:rsidRPr="00CE2E9C">
        <w:rPr>
          <w:rFonts w:ascii="Arial" w:hAnsi="Arial" w:cs="Arial"/>
          <w:sz w:val="20"/>
          <w:szCs w:val="20"/>
        </w:rPr>
        <w:t>Treść</w:t>
      </w:r>
      <w:r w:rsidRPr="00CE2E9C">
        <w:rPr>
          <w:rFonts w:ascii="Arial" w:eastAsia="Arial" w:hAnsi="Arial" w:cs="Arial"/>
          <w:sz w:val="20"/>
          <w:szCs w:val="20"/>
        </w:rPr>
        <w:t xml:space="preserve"> </w:t>
      </w:r>
      <w:r w:rsidRPr="00CE2E9C">
        <w:rPr>
          <w:rFonts w:ascii="Arial" w:hAnsi="Arial" w:cs="Arial"/>
          <w:sz w:val="20"/>
          <w:szCs w:val="20"/>
        </w:rPr>
        <w:t>oferty</w:t>
      </w:r>
      <w:r w:rsidRPr="00CE2E9C">
        <w:rPr>
          <w:rFonts w:ascii="Arial" w:eastAsia="Arial" w:hAnsi="Arial" w:cs="Arial"/>
          <w:sz w:val="20"/>
          <w:szCs w:val="20"/>
        </w:rPr>
        <w:t xml:space="preserve"> </w:t>
      </w:r>
      <w:r w:rsidRPr="00CE2E9C">
        <w:rPr>
          <w:rFonts w:ascii="Arial" w:hAnsi="Arial" w:cs="Arial"/>
          <w:sz w:val="20"/>
          <w:szCs w:val="20"/>
        </w:rPr>
        <w:t>musi</w:t>
      </w:r>
      <w:r w:rsidRPr="00CE2E9C">
        <w:rPr>
          <w:rFonts w:ascii="Arial" w:eastAsia="Arial" w:hAnsi="Arial" w:cs="Arial"/>
          <w:sz w:val="20"/>
          <w:szCs w:val="20"/>
        </w:rPr>
        <w:t xml:space="preserve"> </w:t>
      </w:r>
      <w:r w:rsidRPr="00CE2E9C">
        <w:rPr>
          <w:rFonts w:ascii="Arial" w:hAnsi="Arial" w:cs="Arial"/>
          <w:sz w:val="20"/>
          <w:szCs w:val="20"/>
        </w:rPr>
        <w:t>odpowiadać</w:t>
      </w:r>
      <w:r w:rsidRPr="00CE2E9C">
        <w:rPr>
          <w:rFonts w:ascii="Arial" w:eastAsia="Arial" w:hAnsi="Arial" w:cs="Arial"/>
          <w:sz w:val="20"/>
          <w:szCs w:val="20"/>
        </w:rPr>
        <w:t xml:space="preserve"> </w:t>
      </w:r>
      <w:r w:rsidRPr="00CE2E9C">
        <w:rPr>
          <w:rFonts w:ascii="Arial" w:hAnsi="Arial" w:cs="Arial"/>
          <w:sz w:val="20"/>
          <w:szCs w:val="20"/>
        </w:rPr>
        <w:t>treści</w:t>
      </w:r>
      <w:r w:rsidRPr="00CE2E9C">
        <w:rPr>
          <w:rFonts w:ascii="Arial" w:eastAsia="Arial" w:hAnsi="Arial" w:cs="Arial"/>
          <w:sz w:val="20"/>
          <w:szCs w:val="20"/>
        </w:rPr>
        <w:t xml:space="preserve"> </w:t>
      </w:r>
      <w:r w:rsidRPr="00CE2E9C">
        <w:rPr>
          <w:rFonts w:ascii="Arial" w:hAnsi="Arial" w:cs="Arial"/>
          <w:sz w:val="20"/>
          <w:szCs w:val="20"/>
        </w:rPr>
        <w:t>SIWZ</w:t>
      </w:r>
      <w:r w:rsidRPr="00CE2E9C">
        <w:rPr>
          <w:rFonts w:ascii="Arial" w:eastAsia="Arial" w:hAnsi="Arial" w:cs="Arial"/>
          <w:sz w:val="20"/>
          <w:szCs w:val="20"/>
        </w:rPr>
        <w:t xml:space="preserve">. </w:t>
      </w:r>
    </w:p>
    <w:p w:rsidR="00D46423" w:rsidRPr="00CE2E9C" w:rsidRDefault="00D46423" w:rsidP="0014434C">
      <w:pPr>
        <w:numPr>
          <w:ilvl w:val="0"/>
          <w:numId w:val="20"/>
        </w:numPr>
        <w:tabs>
          <w:tab w:val="left" w:pos="720"/>
        </w:tabs>
        <w:suppressAutoHyphens/>
        <w:spacing w:before="40" w:after="0" w:line="240" w:lineRule="auto"/>
        <w:ind w:left="720"/>
        <w:jc w:val="both"/>
        <w:rPr>
          <w:rFonts w:ascii="Arial" w:eastAsia="Arial" w:hAnsi="Arial" w:cs="Arial"/>
          <w:iCs/>
          <w:sz w:val="20"/>
          <w:szCs w:val="20"/>
        </w:rPr>
      </w:pPr>
      <w:r w:rsidRPr="00CE2E9C">
        <w:rPr>
          <w:rFonts w:ascii="Arial" w:hAnsi="Arial" w:cs="Arial"/>
          <w:iCs/>
          <w:sz w:val="20"/>
          <w:szCs w:val="20"/>
        </w:rPr>
        <w:t>Oferta</w:t>
      </w:r>
      <w:r w:rsidRPr="00CE2E9C">
        <w:rPr>
          <w:rFonts w:ascii="Arial" w:eastAsia="Arial" w:hAnsi="Arial" w:cs="Arial"/>
          <w:iCs/>
          <w:sz w:val="20"/>
          <w:szCs w:val="20"/>
        </w:rPr>
        <w:t xml:space="preserve"> </w:t>
      </w:r>
      <w:r w:rsidRPr="00CE2E9C">
        <w:rPr>
          <w:rFonts w:ascii="Arial" w:hAnsi="Arial" w:cs="Arial"/>
          <w:iCs/>
          <w:sz w:val="20"/>
          <w:szCs w:val="20"/>
        </w:rPr>
        <w:t>wraz</w:t>
      </w:r>
      <w:r w:rsidRPr="00CE2E9C">
        <w:rPr>
          <w:rFonts w:ascii="Arial" w:eastAsia="Arial" w:hAnsi="Arial" w:cs="Arial"/>
          <w:iCs/>
          <w:sz w:val="20"/>
          <w:szCs w:val="20"/>
        </w:rPr>
        <w:t xml:space="preserve"> </w:t>
      </w:r>
      <w:r w:rsidRPr="00CE2E9C">
        <w:rPr>
          <w:rFonts w:ascii="Arial" w:hAnsi="Arial" w:cs="Arial"/>
          <w:iCs/>
          <w:sz w:val="20"/>
          <w:szCs w:val="20"/>
        </w:rPr>
        <w:t>z</w:t>
      </w:r>
      <w:r w:rsidRPr="00CE2E9C">
        <w:rPr>
          <w:rFonts w:ascii="Arial" w:eastAsia="Arial" w:hAnsi="Arial" w:cs="Arial"/>
          <w:iCs/>
          <w:sz w:val="20"/>
          <w:szCs w:val="20"/>
        </w:rPr>
        <w:t xml:space="preserve"> </w:t>
      </w:r>
      <w:r w:rsidRPr="00CE2E9C">
        <w:rPr>
          <w:rFonts w:ascii="Arial" w:hAnsi="Arial" w:cs="Arial"/>
          <w:iCs/>
          <w:sz w:val="20"/>
          <w:szCs w:val="20"/>
        </w:rPr>
        <w:t>załącznikami</w:t>
      </w:r>
      <w:r w:rsidRPr="00CE2E9C">
        <w:rPr>
          <w:rFonts w:ascii="Arial" w:eastAsia="Arial" w:hAnsi="Arial" w:cs="Arial"/>
          <w:iCs/>
          <w:sz w:val="20"/>
          <w:szCs w:val="20"/>
        </w:rPr>
        <w:t xml:space="preserve"> </w:t>
      </w:r>
      <w:r w:rsidRPr="00CE2E9C">
        <w:rPr>
          <w:rFonts w:ascii="Arial" w:hAnsi="Arial" w:cs="Arial"/>
          <w:iCs/>
          <w:sz w:val="20"/>
          <w:szCs w:val="20"/>
        </w:rPr>
        <w:t>winna</w:t>
      </w:r>
      <w:r w:rsidRPr="00CE2E9C">
        <w:rPr>
          <w:rFonts w:ascii="Arial" w:eastAsia="Arial" w:hAnsi="Arial" w:cs="Arial"/>
          <w:iCs/>
          <w:sz w:val="20"/>
          <w:szCs w:val="20"/>
        </w:rPr>
        <w:t xml:space="preserve"> </w:t>
      </w:r>
      <w:r w:rsidRPr="00CE2E9C">
        <w:rPr>
          <w:rFonts w:ascii="Arial" w:hAnsi="Arial" w:cs="Arial"/>
          <w:iCs/>
          <w:sz w:val="20"/>
          <w:szCs w:val="20"/>
        </w:rPr>
        <w:t>być</w:t>
      </w:r>
      <w:r w:rsidRPr="00CE2E9C">
        <w:rPr>
          <w:rFonts w:ascii="Arial" w:eastAsia="Arial" w:hAnsi="Arial" w:cs="Arial"/>
          <w:iCs/>
          <w:sz w:val="20"/>
          <w:szCs w:val="20"/>
        </w:rPr>
        <w:t xml:space="preserve"> </w:t>
      </w:r>
      <w:r w:rsidRPr="00CE2E9C">
        <w:rPr>
          <w:rFonts w:ascii="Arial" w:hAnsi="Arial" w:cs="Arial"/>
          <w:iCs/>
          <w:sz w:val="20"/>
          <w:szCs w:val="20"/>
        </w:rPr>
        <w:t>podpisana</w:t>
      </w:r>
      <w:r w:rsidRPr="00CE2E9C">
        <w:rPr>
          <w:rFonts w:ascii="Arial" w:eastAsia="Arial" w:hAnsi="Arial" w:cs="Arial"/>
          <w:iCs/>
          <w:sz w:val="20"/>
          <w:szCs w:val="20"/>
        </w:rPr>
        <w:t xml:space="preserve"> </w:t>
      </w:r>
      <w:r w:rsidRPr="00CE2E9C">
        <w:rPr>
          <w:rFonts w:ascii="Arial" w:hAnsi="Arial" w:cs="Arial"/>
          <w:iCs/>
          <w:sz w:val="20"/>
          <w:szCs w:val="20"/>
        </w:rPr>
        <w:t>przez</w:t>
      </w:r>
      <w:r w:rsidRPr="00CE2E9C">
        <w:rPr>
          <w:rFonts w:ascii="Arial" w:eastAsia="Arial" w:hAnsi="Arial" w:cs="Arial"/>
          <w:iCs/>
          <w:sz w:val="20"/>
          <w:szCs w:val="20"/>
        </w:rPr>
        <w:t xml:space="preserve"> </w:t>
      </w:r>
      <w:r w:rsidRPr="00CE2E9C">
        <w:rPr>
          <w:rFonts w:ascii="Arial" w:hAnsi="Arial" w:cs="Arial"/>
          <w:iCs/>
          <w:sz w:val="20"/>
          <w:szCs w:val="20"/>
        </w:rPr>
        <w:t>osobę</w:t>
      </w:r>
      <w:r w:rsidRPr="00CE2E9C">
        <w:rPr>
          <w:rFonts w:ascii="Arial" w:eastAsia="Arial" w:hAnsi="Arial" w:cs="Arial"/>
          <w:iCs/>
          <w:sz w:val="20"/>
          <w:szCs w:val="20"/>
        </w:rPr>
        <w:t>/</w:t>
      </w:r>
      <w:r w:rsidRPr="00CE2E9C">
        <w:rPr>
          <w:rFonts w:ascii="Arial" w:hAnsi="Arial" w:cs="Arial"/>
          <w:iCs/>
          <w:sz w:val="20"/>
          <w:szCs w:val="20"/>
        </w:rPr>
        <w:t>y</w:t>
      </w:r>
      <w:r w:rsidRPr="00CE2E9C">
        <w:rPr>
          <w:rFonts w:ascii="Arial" w:eastAsia="Arial" w:hAnsi="Arial" w:cs="Arial"/>
          <w:iCs/>
          <w:sz w:val="20"/>
          <w:szCs w:val="20"/>
        </w:rPr>
        <w:t xml:space="preserve"> </w:t>
      </w:r>
      <w:r w:rsidRPr="00CE2E9C">
        <w:rPr>
          <w:rFonts w:ascii="Arial" w:hAnsi="Arial" w:cs="Arial"/>
          <w:iCs/>
          <w:sz w:val="20"/>
          <w:szCs w:val="20"/>
        </w:rPr>
        <w:t>upoważnioną</w:t>
      </w:r>
      <w:r w:rsidRPr="00CE2E9C">
        <w:rPr>
          <w:rFonts w:ascii="Arial" w:eastAsia="Arial" w:hAnsi="Arial" w:cs="Arial"/>
          <w:iCs/>
          <w:sz w:val="20"/>
          <w:szCs w:val="20"/>
        </w:rPr>
        <w:t>/</w:t>
      </w:r>
      <w:r w:rsidRPr="00CE2E9C">
        <w:rPr>
          <w:rFonts w:ascii="Arial" w:hAnsi="Arial" w:cs="Arial"/>
          <w:iCs/>
          <w:sz w:val="20"/>
          <w:szCs w:val="20"/>
        </w:rPr>
        <w:t>e</w:t>
      </w:r>
      <w:r w:rsidRPr="00CE2E9C">
        <w:rPr>
          <w:rFonts w:ascii="Arial" w:eastAsia="Arial" w:hAnsi="Arial" w:cs="Arial"/>
          <w:iCs/>
          <w:sz w:val="20"/>
          <w:szCs w:val="20"/>
        </w:rPr>
        <w:t xml:space="preserve"> </w:t>
      </w:r>
      <w:r w:rsidRPr="00CE2E9C">
        <w:rPr>
          <w:rFonts w:ascii="Arial" w:hAnsi="Arial" w:cs="Arial"/>
          <w:iCs/>
          <w:sz w:val="20"/>
          <w:szCs w:val="20"/>
        </w:rPr>
        <w:t>do</w:t>
      </w:r>
      <w:r w:rsidRPr="00CE2E9C">
        <w:rPr>
          <w:rFonts w:ascii="Arial" w:eastAsia="Arial" w:hAnsi="Arial" w:cs="Arial"/>
          <w:iCs/>
          <w:sz w:val="20"/>
          <w:szCs w:val="20"/>
        </w:rPr>
        <w:t xml:space="preserve"> </w:t>
      </w:r>
      <w:r w:rsidRPr="00CE2E9C">
        <w:rPr>
          <w:rFonts w:ascii="Arial" w:hAnsi="Arial" w:cs="Arial"/>
          <w:iCs/>
          <w:sz w:val="20"/>
          <w:szCs w:val="20"/>
        </w:rPr>
        <w:t>reprezentowania</w:t>
      </w:r>
      <w:r w:rsidRPr="00CE2E9C">
        <w:rPr>
          <w:rFonts w:ascii="Arial" w:eastAsia="Arial" w:hAnsi="Arial" w:cs="Arial"/>
          <w:iCs/>
          <w:sz w:val="20"/>
          <w:szCs w:val="20"/>
        </w:rPr>
        <w:t xml:space="preserve"> </w:t>
      </w:r>
      <w:r w:rsidRPr="00CE2E9C">
        <w:rPr>
          <w:rFonts w:ascii="Arial" w:hAnsi="Arial" w:cs="Arial"/>
          <w:iCs/>
          <w:sz w:val="20"/>
          <w:szCs w:val="20"/>
        </w:rPr>
        <w:t>Wykonawcy</w:t>
      </w:r>
      <w:r w:rsidRPr="00CE2E9C">
        <w:rPr>
          <w:rFonts w:ascii="Arial" w:eastAsia="Arial" w:hAnsi="Arial" w:cs="Arial"/>
          <w:iCs/>
          <w:sz w:val="20"/>
          <w:szCs w:val="20"/>
        </w:rPr>
        <w:t xml:space="preserve"> </w:t>
      </w:r>
      <w:r w:rsidRPr="00CE2E9C">
        <w:rPr>
          <w:rFonts w:ascii="Arial" w:hAnsi="Arial" w:cs="Arial"/>
          <w:iCs/>
          <w:sz w:val="20"/>
          <w:szCs w:val="20"/>
        </w:rPr>
        <w:t>i</w:t>
      </w:r>
      <w:r w:rsidRPr="00CE2E9C">
        <w:rPr>
          <w:rFonts w:ascii="Arial" w:eastAsia="Arial" w:hAnsi="Arial" w:cs="Arial"/>
          <w:iCs/>
          <w:sz w:val="20"/>
          <w:szCs w:val="20"/>
        </w:rPr>
        <w:t xml:space="preserve"> </w:t>
      </w:r>
      <w:r w:rsidRPr="00CE2E9C">
        <w:rPr>
          <w:rFonts w:ascii="Arial" w:hAnsi="Arial" w:cs="Arial"/>
          <w:iCs/>
          <w:sz w:val="20"/>
          <w:szCs w:val="20"/>
        </w:rPr>
        <w:t>składania</w:t>
      </w:r>
      <w:r w:rsidRPr="00CE2E9C">
        <w:rPr>
          <w:rFonts w:ascii="Arial" w:eastAsia="Arial" w:hAnsi="Arial" w:cs="Arial"/>
          <w:iCs/>
          <w:sz w:val="20"/>
          <w:szCs w:val="20"/>
        </w:rPr>
        <w:t xml:space="preserve"> </w:t>
      </w:r>
      <w:r w:rsidRPr="00CE2E9C">
        <w:rPr>
          <w:rFonts w:ascii="Arial" w:hAnsi="Arial" w:cs="Arial"/>
          <w:iCs/>
          <w:sz w:val="20"/>
          <w:szCs w:val="20"/>
        </w:rPr>
        <w:t>oświadczeń</w:t>
      </w:r>
      <w:r w:rsidRPr="00CE2E9C">
        <w:rPr>
          <w:rFonts w:ascii="Arial" w:eastAsia="Arial" w:hAnsi="Arial" w:cs="Arial"/>
          <w:iCs/>
          <w:sz w:val="20"/>
          <w:szCs w:val="20"/>
        </w:rPr>
        <w:t xml:space="preserve"> </w:t>
      </w:r>
      <w:r w:rsidRPr="00CE2E9C">
        <w:rPr>
          <w:rFonts w:ascii="Arial" w:hAnsi="Arial" w:cs="Arial"/>
          <w:iCs/>
          <w:sz w:val="20"/>
          <w:szCs w:val="20"/>
        </w:rPr>
        <w:t>woli</w:t>
      </w:r>
      <w:r w:rsidRPr="00CE2E9C">
        <w:rPr>
          <w:rFonts w:ascii="Arial" w:eastAsia="Arial" w:hAnsi="Arial" w:cs="Arial"/>
          <w:iCs/>
          <w:sz w:val="20"/>
          <w:szCs w:val="20"/>
        </w:rPr>
        <w:t xml:space="preserve"> </w:t>
      </w:r>
      <w:r w:rsidRPr="00CE2E9C">
        <w:rPr>
          <w:rFonts w:ascii="Arial" w:hAnsi="Arial" w:cs="Arial"/>
          <w:iCs/>
          <w:sz w:val="20"/>
          <w:szCs w:val="20"/>
        </w:rPr>
        <w:t>w</w:t>
      </w:r>
      <w:r w:rsidRPr="00CE2E9C">
        <w:rPr>
          <w:rFonts w:ascii="Arial" w:eastAsia="Arial" w:hAnsi="Arial" w:cs="Arial"/>
          <w:iCs/>
          <w:sz w:val="20"/>
          <w:szCs w:val="20"/>
        </w:rPr>
        <w:t xml:space="preserve"> </w:t>
      </w:r>
      <w:r w:rsidRPr="00CE2E9C">
        <w:rPr>
          <w:rFonts w:ascii="Arial" w:hAnsi="Arial" w:cs="Arial"/>
          <w:iCs/>
          <w:sz w:val="20"/>
          <w:szCs w:val="20"/>
        </w:rPr>
        <w:t>imieniu</w:t>
      </w:r>
      <w:r w:rsidRPr="00CE2E9C">
        <w:rPr>
          <w:rFonts w:ascii="Arial" w:eastAsia="Arial" w:hAnsi="Arial" w:cs="Arial"/>
          <w:iCs/>
          <w:sz w:val="20"/>
          <w:szCs w:val="20"/>
        </w:rPr>
        <w:t xml:space="preserve"> </w:t>
      </w:r>
      <w:r w:rsidRPr="00CE2E9C">
        <w:rPr>
          <w:rFonts w:ascii="Arial" w:hAnsi="Arial" w:cs="Arial"/>
          <w:iCs/>
          <w:sz w:val="20"/>
          <w:szCs w:val="20"/>
        </w:rPr>
        <w:t>Wykonawcy</w:t>
      </w:r>
      <w:r w:rsidRPr="00CE2E9C">
        <w:rPr>
          <w:rFonts w:ascii="Arial" w:eastAsia="Arial" w:hAnsi="Arial" w:cs="Arial"/>
          <w:iCs/>
          <w:sz w:val="20"/>
          <w:szCs w:val="20"/>
        </w:rPr>
        <w:t xml:space="preserve">, </w:t>
      </w:r>
      <w:r w:rsidRPr="00CE2E9C">
        <w:rPr>
          <w:rFonts w:ascii="Arial" w:hAnsi="Arial" w:cs="Arial"/>
          <w:iCs/>
          <w:sz w:val="20"/>
          <w:szCs w:val="20"/>
        </w:rPr>
        <w:t>figurującą</w:t>
      </w:r>
      <w:r w:rsidRPr="00CE2E9C">
        <w:rPr>
          <w:rFonts w:ascii="Arial" w:eastAsia="Arial" w:hAnsi="Arial" w:cs="Arial"/>
          <w:iCs/>
          <w:sz w:val="20"/>
          <w:szCs w:val="20"/>
        </w:rPr>
        <w:t xml:space="preserve"> </w:t>
      </w:r>
      <w:r w:rsidRPr="00CE2E9C">
        <w:rPr>
          <w:rFonts w:ascii="Arial" w:hAnsi="Arial" w:cs="Arial"/>
          <w:iCs/>
          <w:sz w:val="20"/>
          <w:szCs w:val="20"/>
        </w:rPr>
        <w:t>w</w:t>
      </w:r>
      <w:r w:rsidRPr="00CE2E9C">
        <w:rPr>
          <w:rFonts w:ascii="Arial" w:eastAsia="Arial" w:hAnsi="Arial" w:cs="Arial"/>
          <w:iCs/>
          <w:sz w:val="20"/>
          <w:szCs w:val="20"/>
        </w:rPr>
        <w:t xml:space="preserve"> </w:t>
      </w:r>
      <w:r w:rsidRPr="00CE2E9C">
        <w:rPr>
          <w:rFonts w:ascii="Arial" w:hAnsi="Arial" w:cs="Arial"/>
          <w:iCs/>
          <w:sz w:val="20"/>
          <w:szCs w:val="20"/>
        </w:rPr>
        <w:t>rejestrze</w:t>
      </w:r>
      <w:r w:rsidRPr="00CE2E9C">
        <w:rPr>
          <w:rFonts w:ascii="Arial" w:eastAsia="Arial" w:hAnsi="Arial" w:cs="Arial"/>
          <w:iCs/>
          <w:sz w:val="20"/>
          <w:szCs w:val="20"/>
        </w:rPr>
        <w:t xml:space="preserve"> </w:t>
      </w:r>
      <w:r w:rsidRPr="00CE2E9C">
        <w:rPr>
          <w:rFonts w:ascii="Arial" w:hAnsi="Arial" w:cs="Arial"/>
          <w:iCs/>
          <w:sz w:val="20"/>
          <w:szCs w:val="20"/>
        </w:rPr>
        <w:t>lub</w:t>
      </w:r>
      <w:r w:rsidRPr="00CE2E9C">
        <w:rPr>
          <w:rFonts w:ascii="Arial" w:eastAsia="Arial" w:hAnsi="Arial" w:cs="Arial"/>
          <w:iCs/>
          <w:sz w:val="20"/>
          <w:szCs w:val="20"/>
        </w:rPr>
        <w:t xml:space="preserve"> </w:t>
      </w:r>
      <w:r w:rsidRPr="00CE2E9C">
        <w:rPr>
          <w:rFonts w:ascii="Arial" w:hAnsi="Arial" w:cs="Arial"/>
          <w:iCs/>
          <w:sz w:val="20"/>
          <w:szCs w:val="20"/>
        </w:rPr>
        <w:t>wypisie</w:t>
      </w:r>
      <w:r w:rsidRPr="00CE2E9C">
        <w:rPr>
          <w:rFonts w:ascii="Arial" w:eastAsia="Arial" w:hAnsi="Arial" w:cs="Arial"/>
          <w:iCs/>
          <w:sz w:val="20"/>
          <w:szCs w:val="20"/>
        </w:rPr>
        <w:t xml:space="preserve"> </w:t>
      </w:r>
      <w:r w:rsidRPr="00CE2E9C">
        <w:rPr>
          <w:rFonts w:ascii="Arial" w:hAnsi="Arial" w:cs="Arial"/>
          <w:iCs/>
          <w:sz w:val="20"/>
          <w:szCs w:val="20"/>
        </w:rPr>
        <w:t>z</w:t>
      </w:r>
      <w:r w:rsidRPr="00CE2E9C">
        <w:rPr>
          <w:rFonts w:ascii="Arial" w:eastAsia="Arial" w:hAnsi="Arial" w:cs="Arial"/>
          <w:iCs/>
          <w:sz w:val="20"/>
          <w:szCs w:val="20"/>
        </w:rPr>
        <w:t xml:space="preserve"> </w:t>
      </w:r>
      <w:r w:rsidRPr="00CE2E9C">
        <w:rPr>
          <w:rFonts w:ascii="Arial" w:hAnsi="Arial" w:cs="Arial"/>
          <w:iCs/>
          <w:sz w:val="20"/>
          <w:szCs w:val="20"/>
        </w:rPr>
        <w:t>ewidencji</w:t>
      </w:r>
      <w:r w:rsidRPr="00CE2E9C">
        <w:rPr>
          <w:rFonts w:ascii="Arial" w:eastAsia="Arial" w:hAnsi="Arial" w:cs="Arial"/>
          <w:iCs/>
          <w:sz w:val="20"/>
          <w:szCs w:val="20"/>
        </w:rPr>
        <w:t xml:space="preserve"> </w:t>
      </w:r>
      <w:r w:rsidRPr="00CE2E9C">
        <w:rPr>
          <w:rFonts w:ascii="Arial" w:hAnsi="Arial" w:cs="Arial"/>
          <w:iCs/>
          <w:sz w:val="20"/>
          <w:szCs w:val="20"/>
        </w:rPr>
        <w:t>działalności</w:t>
      </w:r>
      <w:r w:rsidRPr="00CE2E9C">
        <w:rPr>
          <w:rFonts w:ascii="Arial" w:eastAsia="Arial" w:hAnsi="Arial" w:cs="Arial"/>
          <w:iCs/>
          <w:sz w:val="20"/>
          <w:szCs w:val="20"/>
        </w:rPr>
        <w:t xml:space="preserve"> </w:t>
      </w:r>
      <w:r w:rsidRPr="00CE2E9C">
        <w:rPr>
          <w:rFonts w:ascii="Arial" w:hAnsi="Arial" w:cs="Arial"/>
          <w:iCs/>
          <w:sz w:val="20"/>
          <w:szCs w:val="20"/>
        </w:rPr>
        <w:t>gospodarczej</w:t>
      </w:r>
      <w:r w:rsidRPr="00CE2E9C">
        <w:rPr>
          <w:rFonts w:ascii="Arial" w:eastAsia="Arial" w:hAnsi="Arial" w:cs="Arial"/>
          <w:iCs/>
          <w:sz w:val="20"/>
          <w:szCs w:val="20"/>
        </w:rPr>
        <w:t>;</w:t>
      </w:r>
    </w:p>
    <w:p w:rsidR="00D46423" w:rsidRDefault="00D46423" w:rsidP="0014434C">
      <w:pPr>
        <w:numPr>
          <w:ilvl w:val="0"/>
          <w:numId w:val="20"/>
        </w:numPr>
        <w:tabs>
          <w:tab w:val="left" w:pos="720"/>
          <w:tab w:val="left" w:pos="2160"/>
        </w:tabs>
        <w:suppressAutoHyphens/>
        <w:spacing w:before="40" w:after="0" w:line="240" w:lineRule="auto"/>
        <w:ind w:left="720"/>
        <w:jc w:val="both"/>
        <w:rPr>
          <w:rFonts w:ascii="Arial" w:eastAsia="Arial" w:hAnsi="Arial" w:cs="Arial"/>
          <w:iCs/>
          <w:sz w:val="20"/>
          <w:szCs w:val="20"/>
        </w:rPr>
      </w:pPr>
      <w:r>
        <w:rPr>
          <w:rFonts w:ascii="Arial" w:hAnsi="Arial" w:cs="Arial"/>
          <w:iCs/>
          <w:sz w:val="20"/>
          <w:szCs w:val="20"/>
        </w:rPr>
        <w:t>Jeżeli</w:t>
      </w:r>
      <w:r>
        <w:rPr>
          <w:rFonts w:ascii="Arial" w:eastAsia="Arial" w:hAnsi="Arial" w:cs="Arial"/>
          <w:iCs/>
          <w:sz w:val="20"/>
          <w:szCs w:val="20"/>
        </w:rPr>
        <w:t xml:space="preserve"> </w:t>
      </w:r>
      <w:r>
        <w:rPr>
          <w:rFonts w:ascii="Arial" w:hAnsi="Arial" w:cs="Arial"/>
          <w:iCs/>
          <w:sz w:val="20"/>
          <w:szCs w:val="20"/>
        </w:rPr>
        <w:t>oferta</w:t>
      </w:r>
      <w:r>
        <w:rPr>
          <w:rFonts w:ascii="Arial" w:eastAsia="Arial" w:hAnsi="Arial" w:cs="Arial"/>
          <w:iCs/>
          <w:sz w:val="20"/>
          <w:szCs w:val="20"/>
        </w:rPr>
        <w:t xml:space="preserve">, </w:t>
      </w:r>
      <w:r>
        <w:rPr>
          <w:rFonts w:ascii="Arial" w:hAnsi="Arial" w:cs="Arial"/>
          <w:iCs/>
          <w:sz w:val="20"/>
          <w:szCs w:val="20"/>
        </w:rPr>
        <w:t>załączniki</w:t>
      </w:r>
      <w:r>
        <w:rPr>
          <w:rFonts w:ascii="Arial" w:eastAsia="Arial" w:hAnsi="Arial" w:cs="Arial"/>
          <w:iCs/>
          <w:sz w:val="20"/>
          <w:szCs w:val="20"/>
        </w:rPr>
        <w:t xml:space="preserve"> </w:t>
      </w:r>
      <w:r>
        <w:rPr>
          <w:rFonts w:ascii="Arial" w:hAnsi="Arial" w:cs="Arial"/>
          <w:iCs/>
          <w:sz w:val="20"/>
          <w:szCs w:val="20"/>
        </w:rPr>
        <w:t>będą</w:t>
      </w:r>
      <w:r>
        <w:rPr>
          <w:rFonts w:ascii="Arial" w:eastAsia="Arial" w:hAnsi="Arial" w:cs="Arial"/>
          <w:iCs/>
          <w:sz w:val="20"/>
          <w:szCs w:val="20"/>
        </w:rPr>
        <w:t xml:space="preserve"> </w:t>
      </w:r>
      <w:r>
        <w:rPr>
          <w:rFonts w:ascii="Arial" w:hAnsi="Arial" w:cs="Arial"/>
          <w:iCs/>
          <w:sz w:val="20"/>
          <w:szCs w:val="20"/>
        </w:rPr>
        <w:t>podpisane</w:t>
      </w:r>
      <w:r>
        <w:rPr>
          <w:rFonts w:ascii="Arial" w:eastAsia="Arial" w:hAnsi="Arial" w:cs="Arial"/>
          <w:iCs/>
          <w:sz w:val="20"/>
          <w:szCs w:val="20"/>
        </w:rPr>
        <w:t xml:space="preserve"> </w:t>
      </w:r>
      <w:r>
        <w:rPr>
          <w:rFonts w:ascii="Arial" w:hAnsi="Arial" w:cs="Arial"/>
          <w:iCs/>
          <w:sz w:val="20"/>
          <w:szCs w:val="20"/>
        </w:rPr>
        <w:t>przez</w:t>
      </w:r>
      <w:r>
        <w:rPr>
          <w:rFonts w:ascii="Arial" w:eastAsia="Arial" w:hAnsi="Arial" w:cs="Arial"/>
          <w:iCs/>
          <w:sz w:val="20"/>
          <w:szCs w:val="20"/>
        </w:rPr>
        <w:t xml:space="preserve"> </w:t>
      </w:r>
      <w:r>
        <w:rPr>
          <w:rFonts w:ascii="Arial" w:hAnsi="Arial" w:cs="Arial"/>
          <w:iCs/>
          <w:sz w:val="20"/>
          <w:szCs w:val="20"/>
        </w:rPr>
        <w:t>inną</w:t>
      </w:r>
      <w:r>
        <w:rPr>
          <w:rFonts w:ascii="Arial" w:eastAsia="Arial" w:hAnsi="Arial" w:cs="Arial"/>
          <w:iCs/>
          <w:sz w:val="20"/>
          <w:szCs w:val="20"/>
        </w:rPr>
        <w:t xml:space="preserve"> </w:t>
      </w:r>
      <w:r>
        <w:rPr>
          <w:rFonts w:ascii="Arial" w:hAnsi="Arial" w:cs="Arial"/>
          <w:iCs/>
          <w:sz w:val="20"/>
          <w:szCs w:val="20"/>
        </w:rPr>
        <w:t>osobę</w:t>
      </w:r>
      <w:r>
        <w:rPr>
          <w:rFonts w:ascii="Arial" w:eastAsia="Arial" w:hAnsi="Arial" w:cs="Arial"/>
          <w:iCs/>
          <w:sz w:val="20"/>
          <w:szCs w:val="20"/>
        </w:rPr>
        <w:t xml:space="preserve"> </w:t>
      </w:r>
      <w:r>
        <w:rPr>
          <w:rFonts w:ascii="Arial" w:hAnsi="Arial" w:cs="Arial"/>
          <w:iCs/>
          <w:sz w:val="20"/>
          <w:szCs w:val="20"/>
        </w:rPr>
        <w:t>niż</w:t>
      </w:r>
      <w:r>
        <w:rPr>
          <w:rFonts w:ascii="Arial" w:eastAsia="Arial" w:hAnsi="Arial" w:cs="Arial"/>
          <w:iCs/>
          <w:sz w:val="20"/>
          <w:szCs w:val="20"/>
        </w:rPr>
        <w:t xml:space="preserve"> </w:t>
      </w:r>
      <w:r>
        <w:rPr>
          <w:rFonts w:ascii="Arial" w:hAnsi="Arial" w:cs="Arial"/>
          <w:iCs/>
          <w:sz w:val="20"/>
          <w:szCs w:val="20"/>
        </w:rPr>
        <w:t>wymienioną</w:t>
      </w:r>
      <w:r>
        <w:rPr>
          <w:rFonts w:ascii="Arial" w:eastAsia="Arial" w:hAnsi="Arial" w:cs="Arial"/>
          <w:iCs/>
          <w:sz w:val="20"/>
          <w:szCs w:val="20"/>
        </w:rPr>
        <w:t xml:space="preserve"> </w:t>
      </w:r>
      <w:r>
        <w:rPr>
          <w:rFonts w:ascii="Arial" w:hAnsi="Arial" w:cs="Arial"/>
          <w:iCs/>
          <w:sz w:val="20"/>
          <w:szCs w:val="20"/>
        </w:rPr>
        <w:t>powyżej</w:t>
      </w:r>
      <w:r>
        <w:rPr>
          <w:rFonts w:ascii="Arial" w:eastAsia="Arial" w:hAnsi="Arial" w:cs="Arial"/>
          <w:iCs/>
          <w:sz w:val="20"/>
          <w:szCs w:val="20"/>
        </w:rPr>
        <w:t xml:space="preserve">, </w:t>
      </w:r>
      <w:r>
        <w:rPr>
          <w:rFonts w:ascii="Arial" w:hAnsi="Arial" w:cs="Arial"/>
          <w:iCs/>
          <w:sz w:val="20"/>
          <w:szCs w:val="20"/>
        </w:rPr>
        <w:t>do</w:t>
      </w:r>
      <w:r>
        <w:rPr>
          <w:rFonts w:ascii="Arial" w:eastAsia="Arial" w:hAnsi="Arial" w:cs="Arial"/>
          <w:iCs/>
          <w:sz w:val="20"/>
          <w:szCs w:val="20"/>
        </w:rPr>
        <w:t xml:space="preserve"> </w:t>
      </w:r>
      <w:r>
        <w:rPr>
          <w:rFonts w:ascii="Arial" w:hAnsi="Arial" w:cs="Arial"/>
          <w:iCs/>
          <w:sz w:val="20"/>
          <w:szCs w:val="20"/>
        </w:rPr>
        <w:t>oferty</w:t>
      </w:r>
      <w:r>
        <w:rPr>
          <w:rFonts w:ascii="Arial" w:eastAsia="Arial" w:hAnsi="Arial" w:cs="Arial"/>
          <w:iCs/>
          <w:sz w:val="20"/>
          <w:szCs w:val="20"/>
        </w:rPr>
        <w:t xml:space="preserve"> </w:t>
      </w:r>
      <w:r>
        <w:rPr>
          <w:rFonts w:ascii="Arial" w:hAnsi="Arial" w:cs="Arial"/>
          <w:iCs/>
          <w:sz w:val="20"/>
          <w:szCs w:val="20"/>
        </w:rPr>
        <w:t>należy</w:t>
      </w:r>
      <w:r>
        <w:rPr>
          <w:rFonts w:ascii="Arial" w:eastAsia="Arial" w:hAnsi="Arial" w:cs="Arial"/>
          <w:iCs/>
          <w:sz w:val="20"/>
          <w:szCs w:val="20"/>
        </w:rPr>
        <w:t xml:space="preserve"> </w:t>
      </w:r>
      <w:r>
        <w:rPr>
          <w:rFonts w:ascii="Arial" w:hAnsi="Arial" w:cs="Arial"/>
          <w:iCs/>
          <w:sz w:val="20"/>
          <w:szCs w:val="20"/>
        </w:rPr>
        <w:t>dołączyć</w:t>
      </w:r>
      <w:r>
        <w:rPr>
          <w:rFonts w:ascii="Arial" w:eastAsia="Arial" w:hAnsi="Arial" w:cs="Arial"/>
          <w:iCs/>
          <w:sz w:val="20"/>
          <w:szCs w:val="20"/>
        </w:rPr>
        <w:t xml:space="preserve"> </w:t>
      </w:r>
      <w:r>
        <w:rPr>
          <w:rFonts w:ascii="Arial" w:hAnsi="Arial" w:cs="Arial"/>
          <w:iCs/>
          <w:sz w:val="20"/>
          <w:szCs w:val="20"/>
        </w:rPr>
        <w:t>prawidłowo</w:t>
      </w:r>
      <w:r>
        <w:rPr>
          <w:rFonts w:ascii="Arial" w:eastAsia="Arial" w:hAnsi="Arial" w:cs="Arial"/>
          <w:iCs/>
          <w:sz w:val="20"/>
          <w:szCs w:val="20"/>
        </w:rPr>
        <w:t xml:space="preserve"> </w:t>
      </w:r>
      <w:r>
        <w:rPr>
          <w:rFonts w:ascii="Arial" w:hAnsi="Arial" w:cs="Arial"/>
          <w:iCs/>
          <w:sz w:val="20"/>
          <w:szCs w:val="20"/>
        </w:rPr>
        <w:t>podpisane</w:t>
      </w:r>
      <w:r>
        <w:rPr>
          <w:rFonts w:ascii="Arial" w:eastAsia="Arial" w:hAnsi="Arial" w:cs="Arial"/>
          <w:iCs/>
          <w:sz w:val="20"/>
          <w:szCs w:val="20"/>
        </w:rPr>
        <w:t xml:space="preserve"> </w:t>
      </w:r>
      <w:r>
        <w:rPr>
          <w:rFonts w:ascii="Arial" w:hAnsi="Arial" w:cs="Arial"/>
          <w:iCs/>
          <w:sz w:val="20"/>
          <w:szCs w:val="20"/>
        </w:rPr>
        <w:t>pełnomocnictwo</w:t>
      </w:r>
      <w:r>
        <w:rPr>
          <w:rFonts w:ascii="Arial" w:eastAsia="Arial" w:hAnsi="Arial" w:cs="Arial"/>
          <w:iCs/>
          <w:sz w:val="20"/>
          <w:szCs w:val="20"/>
        </w:rPr>
        <w:t xml:space="preserve"> </w:t>
      </w:r>
      <w:r>
        <w:rPr>
          <w:rFonts w:ascii="Arial" w:hAnsi="Arial" w:cs="Arial"/>
          <w:sz w:val="20"/>
          <w:szCs w:val="20"/>
        </w:rPr>
        <w:t>określające</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podpisane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osoby</w:t>
      </w:r>
      <w:r>
        <w:rPr>
          <w:rFonts w:ascii="Arial" w:eastAsia="Arial" w:hAnsi="Arial" w:cs="Arial"/>
          <w:sz w:val="20"/>
          <w:szCs w:val="20"/>
        </w:rPr>
        <w:t xml:space="preserve"> </w:t>
      </w:r>
      <w:r>
        <w:rPr>
          <w:rFonts w:ascii="Arial" w:hAnsi="Arial" w:cs="Arial"/>
          <w:sz w:val="20"/>
          <w:szCs w:val="20"/>
        </w:rPr>
        <w:t>uprawnione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reprezentacji</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iCs/>
          <w:sz w:val="20"/>
          <w:szCs w:val="20"/>
        </w:rPr>
        <w:t>;</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Żadne</w:t>
      </w:r>
      <w:r>
        <w:rPr>
          <w:rFonts w:ascii="Arial" w:eastAsia="Arial" w:hAnsi="Arial" w:cs="Arial"/>
          <w:sz w:val="20"/>
          <w:szCs w:val="20"/>
        </w:rPr>
        <w:t xml:space="preserve"> </w:t>
      </w:r>
      <w:r>
        <w:rPr>
          <w:rFonts w:ascii="Arial" w:hAnsi="Arial" w:cs="Arial"/>
          <w:sz w:val="20"/>
          <w:szCs w:val="20"/>
        </w:rPr>
        <w:t>dokumenty</w:t>
      </w:r>
      <w:r>
        <w:rPr>
          <w:rFonts w:ascii="Arial" w:eastAsia="Arial" w:hAnsi="Arial" w:cs="Arial"/>
          <w:sz w:val="20"/>
          <w:szCs w:val="20"/>
        </w:rPr>
        <w:t xml:space="preserve"> </w:t>
      </w:r>
      <w:r>
        <w:rPr>
          <w:rFonts w:ascii="Arial" w:hAnsi="Arial" w:cs="Arial"/>
          <w:sz w:val="20"/>
          <w:szCs w:val="20"/>
        </w:rPr>
        <w:t>wchodzące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skład</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również</w:t>
      </w:r>
      <w:r>
        <w:rPr>
          <w:rFonts w:ascii="Arial" w:eastAsia="Arial" w:hAnsi="Arial" w:cs="Arial"/>
          <w:sz w:val="20"/>
          <w:szCs w:val="20"/>
        </w:rPr>
        <w:t xml:space="preserve"> </w:t>
      </w:r>
      <w:r>
        <w:rPr>
          <w:rFonts w:ascii="Arial" w:hAnsi="Arial" w:cs="Arial"/>
          <w:sz w:val="20"/>
          <w:szCs w:val="20"/>
        </w:rPr>
        <w:t>te</w:t>
      </w:r>
      <w:r>
        <w:rPr>
          <w:rFonts w:ascii="Arial" w:eastAsia="Arial" w:hAnsi="Arial" w:cs="Arial"/>
          <w:sz w:val="20"/>
          <w:szCs w:val="20"/>
        </w:rPr>
        <w:t xml:space="preserve"> </w:t>
      </w:r>
      <w:r>
        <w:rPr>
          <w:rFonts w:ascii="Arial" w:hAnsi="Arial" w:cs="Arial"/>
          <w:sz w:val="20"/>
          <w:szCs w:val="20"/>
        </w:rPr>
        <w:t>przedstawiane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oryginałów</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podlegają</w:t>
      </w:r>
      <w:r>
        <w:rPr>
          <w:rFonts w:ascii="Arial" w:eastAsia="Arial" w:hAnsi="Arial" w:cs="Arial"/>
          <w:sz w:val="20"/>
          <w:szCs w:val="20"/>
        </w:rPr>
        <w:t xml:space="preserve"> </w:t>
      </w:r>
      <w:r>
        <w:rPr>
          <w:rFonts w:ascii="Arial" w:hAnsi="Arial" w:cs="Arial"/>
          <w:sz w:val="20"/>
          <w:szCs w:val="20"/>
        </w:rPr>
        <w:t>zwrotowi</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w:t>
      </w:r>
    </w:p>
    <w:p w:rsidR="00D46423" w:rsidRDefault="00D46423" w:rsidP="0014434C">
      <w:pPr>
        <w:widowControl w:val="0"/>
        <w:numPr>
          <w:ilvl w:val="0"/>
          <w:numId w:val="20"/>
        </w:numPr>
        <w:shd w:val="clear" w:color="auto" w:fill="FFFFFF"/>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ponosi</w:t>
      </w:r>
      <w:r>
        <w:rPr>
          <w:rFonts w:ascii="Arial" w:eastAsia="Arial" w:hAnsi="Arial" w:cs="Arial"/>
          <w:sz w:val="20"/>
          <w:szCs w:val="20"/>
        </w:rPr>
        <w:t xml:space="preserve"> </w:t>
      </w:r>
      <w:r>
        <w:rPr>
          <w:rFonts w:ascii="Arial" w:hAnsi="Arial" w:cs="Arial"/>
          <w:sz w:val="20"/>
          <w:szCs w:val="20"/>
        </w:rPr>
        <w:t>wszelkie</w:t>
      </w:r>
      <w:r>
        <w:rPr>
          <w:rFonts w:ascii="Arial" w:eastAsia="Arial" w:hAnsi="Arial" w:cs="Arial"/>
          <w:sz w:val="20"/>
          <w:szCs w:val="20"/>
        </w:rPr>
        <w:t xml:space="preserve"> </w:t>
      </w:r>
      <w:r>
        <w:rPr>
          <w:rFonts w:ascii="Arial" w:hAnsi="Arial" w:cs="Arial"/>
          <w:sz w:val="20"/>
          <w:szCs w:val="20"/>
        </w:rPr>
        <w:t>koszty</w:t>
      </w:r>
      <w:r>
        <w:rPr>
          <w:rFonts w:ascii="Arial" w:eastAsia="Arial" w:hAnsi="Arial" w:cs="Arial"/>
          <w:sz w:val="20"/>
          <w:szCs w:val="20"/>
        </w:rPr>
        <w:t xml:space="preserve"> </w:t>
      </w:r>
      <w:r>
        <w:rPr>
          <w:rFonts w:ascii="Arial" w:hAnsi="Arial" w:cs="Arial"/>
          <w:sz w:val="20"/>
          <w:szCs w:val="20"/>
        </w:rPr>
        <w:t>związane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przygotowaniem</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złożeniem</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w:t>
      </w:r>
    </w:p>
    <w:p w:rsidR="00D46423" w:rsidRPr="00C96586" w:rsidRDefault="00D46423" w:rsidP="00D46423">
      <w:pPr>
        <w:widowControl w:val="0"/>
        <w:shd w:val="clear" w:color="auto" w:fill="FFFFFF"/>
        <w:tabs>
          <w:tab w:val="left" w:pos="720"/>
        </w:tabs>
        <w:autoSpaceDE w:val="0"/>
        <w:spacing w:before="40"/>
        <w:jc w:val="both"/>
        <w:rPr>
          <w:rFonts w:ascii="Arial" w:eastAsia="Arial" w:hAnsi="Arial" w:cs="Arial"/>
          <w:sz w:val="20"/>
          <w:szCs w:val="20"/>
        </w:rPr>
      </w:pPr>
      <w:r>
        <w:rPr>
          <w:rFonts w:ascii="Arial" w:eastAsia="Arial" w:hAnsi="Arial" w:cs="Arial"/>
          <w:sz w:val="20"/>
          <w:szCs w:val="20"/>
        </w:rPr>
        <w:t xml:space="preserve">2. </w:t>
      </w:r>
      <w:r w:rsidRPr="00C96586">
        <w:rPr>
          <w:rFonts w:ascii="Arial" w:hAnsi="Arial" w:cs="Arial"/>
          <w:b/>
          <w:sz w:val="20"/>
          <w:szCs w:val="20"/>
        </w:rPr>
        <w:t>Forma</w:t>
      </w:r>
      <w:r w:rsidRPr="00C96586">
        <w:rPr>
          <w:rFonts w:ascii="Arial" w:eastAsia="Arial" w:hAnsi="Arial" w:cs="Arial"/>
          <w:b/>
          <w:sz w:val="20"/>
          <w:szCs w:val="20"/>
        </w:rPr>
        <w:t xml:space="preserve"> </w:t>
      </w:r>
      <w:r w:rsidRPr="00C96586">
        <w:rPr>
          <w:rFonts w:ascii="Arial" w:hAnsi="Arial" w:cs="Arial"/>
          <w:b/>
          <w:sz w:val="20"/>
          <w:szCs w:val="20"/>
        </w:rPr>
        <w:t>oferty</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Każdy</w:t>
      </w:r>
      <w:r>
        <w:rPr>
          <w:rFonts w:ascii="Arial" w:eastAsia="Arial" w:hAnsi="Arial" w:cs="Arial"/>
          <w:sz w:val="20"/>
          <w:szCs w:val="20"/>
        </w:rPr>
        <w:t xml:space="preserve"> </w:t>
      </w:r>
      <w:r>
        <w:rPr>
          <w:rFonts w:ascii="Arial" w:hAnsi="Arial" w:cs="Arial"/>
          <w:sz w:val="20"/>
          <w:szCs w:val="20"/>
        </w:rPr>
        <w:t>dokument</w:t>
      </w:r>
      <w:r>
        <w:rPr>
          <w:rFonts w:ascii="Arial" w:eastAsia="Arial" w:hAnsi="Arial" w:cs="Arial"/>
          <w:sz w:val="20"/>
          <w:szCs w:val="20"/>
        </w:rPr>
        <w:t xml:space="preserve"> </w:t>
      </w:r>
      <w:r>
        <w:rPr>
          <w:rFonts w:ascii="Arial" w:hAnsi="Arial" w:cs="Arial"/>
          <w:sz w:val="20"/>
          <w:szCs w:val="20"/>
        </w:rPr>
        <w:t>składający</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czytelny</w:t>
      </w:r>
      <w:r>
        <w:rPr>
          <w:rFonts w:ascii="Arial" w:eastAsia="Arial" w:hAnsi="Arial" w:cs="Arial"/>
          <w:sz w:val="20"/>
          <w:szCs w:val="20"/>
        </w:rPr>
        <w:t xml:space="preserve">. </w:t>
      </w:r>
    </w:p>
    <w:p w:rsidR="00D46423" w:rsidRDefault="00D46423" w:rsidP="0014434C">
      <w:pPr>
        <w:numPr>
          <w:ilvl w:val="0"/>
          <w:numId w:val="11"/>
        </w:numPr>
        <w:tabs>
          <w:tab w:val="left" w:pos="720"/>
          <w:tab w:val="left" w:pos="2160"/>
        </w:tabs>
        <w:suppressAutoHyphens/>
        <w:spacing w:before="40" w:after="0" w:line="240" w:lineRule="auto"/>
        <w:ind w:left="720"/>
        <w:jc w:val="both"/>
        <w:rPr>
          <w:rFonts w:ascii="Arial" w:eastAsia="Arial" w:hAnsi="Arial" w:cs="Arial"/>
          <w:iCs/>
          <w:sz w:val="20"/>
          <w:szCs w:val="20"/>
        </w:rPr>
      </w:pPr>
      <w:r>
        <w:rPr>
          <w:rFonts w:ascii="Arial" w:hAnsi="Arial" w:cs="Arial"/>
          <w:iCs/>
          <w:sz w:val="20"/>
          <w:szCs w:val="20"/>
        </w:rPr>
        <w:t>Podpis</w:t>
      </w:r>
      <w:r>
        <w:rPr>
          <w:rFonts w:ascii="Arial" w:eastAsia="Arial" w:hAnsi="Arial" w:cs="Arial"/>
          <w:iCs/>
          <w:sz w:val="20"/>
          <w:szCs w:val="20"/>
        </w:rPr>
        <w:t xml:space="preserve"> </w:t>
      </w:r>
      <w:r>
        <w:rPr>
          <w:rFonts w:ascii="Arial" w:hAnsi="Arial" w:cs="Arial"/>
          <w:iCs/>
          <w:sz w:val="20"/>
          <w:szCs w:val="20"/>
        </w:rPr>
        <w:t>winien</w:t>
      </w:r>
      <w:r>
        <w:rPr>
          <w:rFonts w:ascii="Arial" w:eastAsia="Arial" w:hAnsi="Arial" w:cs="Arial"/>
          <w:iCs/>
          <w:sz w:val="20"/>
          <w:szCs w:val="20"/>
        </w:rPr>
        <w:t xml:space="preserve"> </w:t>
      </w:r>
      <w:r>
        <w:rPr>
          <w:rFonts w:ascii="Arial" w:hAnsi="Arial" w:cs="Arial"/>
          <w:iCs/>
          <w:sz w:val="20"/>
          <w:szCs w:val="20"/>
        </w:rPr>
        <w:t>być</w:t>
      </w:r>
      <w:r>
        <w:rPr>
          <w:rFonts w:ascii="Arial" w:eastAsia="Arial" w:hAnsi="Arial" w:cs="Arial"/>
          <w:iCs/>
          <w:sz w:val="20"/>
          <w:szCs w:val="20"/>
        </w:rPr>
        <w:t xml:space="preserve"> </w:t>
      </w:r>
      <w:r>
        <w:rPr>
          <w:rFonts w:ascii="Arial" w:hAnsi="Arial" w:cs="Arial"/>
          <w:iCs/>
          <w:sz w:val="20"/>
          <w:szCs w:val="20"/>
        </w:rPr>
        <w:t>czytelny</w:t>
      </w:r>
      <w:r>
        <w:rPr>
          <w:rFonts w:ascii="Arial" w:eastAsia="Arial" w:hAnsi="Arial" w:cs="Arial"/>
          <w:iCs/>
          <w:sz w:val="20"/>
          <w:szCs w:val="20"/>
        </w:rPr>
        <w:t xml:space="preserve"> </w:t>
      </w:r>
      <w:r>
        <w:rPr>
          <w:rFonts w:ascii="Arial" w:hAnsi="Arial" w:cs="Arial"/>
          <w:iCs/>
          <w:sz w:val="20"/>
          <w:szCs w:val="20"/>
        </w:rPr>
        <w:t>bądź</w:t>
      </w:r>
      <w:r>
        <w:rPr>
          <w:rFonts w:ascii="Arial" w:eastAsia="Arial" w:hAnsi="Arial" w:cs="Arial"/>
          <w:iCs/>
          <w:sz w:val="20"/>
          <w:szCs w:val="20"/>
        </w:rPr>
        <w:t xml:space="preserve"> </w:t>
      </w:r>
      <w:r>
        <w:rPr>
          <w:rFonts w:ascii="Arial" w:hAnsi="Arial" w:cs="Arial"/>
          <w:iCs/>
          <w:sz w:val="20"/>
          <w:szCs w:val="20"/>
        </w:rPr>
        <w:t>opatrzony</w:t>
      </w:r>
      <w:r>
        <w:rPr>
          <w:rFonts w:ascii="Arial" w:eastAsia="Arial" w:hAnsi="Arial" w:cs="Arial"/>
          <w:iCs/>
          <w:sz w:val="20"/>
          <w:szCs w:val="20"/>
        </w:rPr>
        <w:t xml:space="preserve"> </w:t>
      </w:r>
      <w:r>
        <w:rPr>
          <w:rFonts w:ascii="Arial" w:hAnsi="Arial" w:cs="Arial"/>
          <w:iCs/>
          <w:sz w:val="20"/>
          <w:szCs w:val="20"/>
        </w:rPr>
        <w:t>pieczęcią</w:t>
      </w:r>
      <w:r>
        <w:rPr>
          <w:rFonts w:ascii="Arial" w:eastAsia="Arial" w:hAnsi="Arial" w:cs="Arial"/>
          <w:iCs/>
          <w:sz w:val="20"/>
          <w:szCs w:val="20"/>
        </w:rPr>
        <w:t xml:space="preserve"> </w:t>
      </w:r>
      <w:r>
        <w:rPr>
          <w:rFonts w:ascii="Arial" w:hAnsi="Arial" w:cs="Arial"/>
          <w:iCs/>
          <w:sz w:val="20"/>
          <w:szCs w:val="20"/>
        </w:rPr>
        <w:t>identyfikującą</w:t>
      </w:r>
      <w:r>
        <w:rPr>
          <w:rFonts w:ascii="Arial" w:eastAsia="Arial" w:hAnsi="Arial" w:cs="Arial"/>
          <w:iCs/>
          <w:sz w:val="20"/>
          <w:szCs w:val="20"/>
        </w:rPr>
        <w:t xml:space="preserve"> </w:t>
      </w:r>
      <w:r>
        <w:rPr>
          <w:rFonts w:ascii="Arial" w:hAnsi="Arial" w:cs="Arial"/>
          <w:iCs/>
          <w:sz w:val="20"/>
          <w:szCs w:val="20"/>
        </w:rPr>
        <w:t>osobę</w:t>
      </w:r>
      <w:r>
        <w:rPr>
          <w:rFonts w:ascii="Arial" w:eastAsia="Arial" w:hAnsi="Arial" w:cs="Arial"/>
          <w:iCs/>
          <w:sz w:val="20"/>
          <w:szCs w:val="20"/>
        </w:rPr>
        <w:t xml:space="preserve"> </w:t>
      </w:r>
      <w:r>
        <w:rPr>
          <w:rFonts w:ascii="Arial" w:hAnsi="Arial" w:cs="Arial"/>
          <w:iCs/>
          <w:sz w:val="20"/>
          <w:szCs w:val="20"/>
        </w:rPr>
        <w:t>składającą</w:t>
      </w:r>
      <w:r>
        <w:rPr>
          <w:rFonts w:ascii="Arial" w:eastAsia="Arial" w:hAnsi="Arial" w:cs="Arial"/>
          <w:iCs/>
          <w:sz w:val="20"/>
          <w:szCs w:val="20"/>
        </w:rPr>
        <w:t xml:space="preserve"> </w:t>
      </w:r>
      <w:r>
        <w:rPr>
          <w:rFonts w:ascii="Arial" w:hAnsi="Arial" w:cs="Arial"/>
          <w:iCs/>
          <w:sz w:val="20"/>
          <w:szCs w:val="20"/>
        </w:rPr>
        <w:t>podpis</w:t>
      </w:r>
      <w:r>
        <w:rPr>
          <w:rFonts w:ascii="Arial" w:eastAsia="Arial" w:hAnsi="Arial" w:cs="Arial"/>
          <w:iCs/>
          <w:sz w:val="20"/>
          <w:szCs w:val="20"/>
        </w:rPr>
        <w:t>;</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Każda</w:t>
      </w:r>
      <w:r>
        <w:rPr>
          <w:rFonts w:ascii="Arial" w:eastAsia="Arial" w:hAnsi="Arial" w:cs="Arial"/>
          <w:sz w:val="20"/>
          <w:szCs w:val="20"/>
        </w:rPr>
        <w:t xml:space="preserve"> </w:t>
      </w:r>
      <w:r>
        <w:rPr>
          <w:rFonts w:ascii="Arial" w:hAnsi="Arial" w:cs="Arial"/>
          <w:sz w:val="20"/>
          <w:szCs w:val="20"/>
        </w:rPr>
        <w:t>poprawka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szczególności</w:t>
      </w:r>
      <w:r>
        <w:rPr>
          <w:rFonts w:ascii="Arial" w:eastAsia="Arial" w:hAnsi="Arial" w:cs="Arial"/>
          <w:sz w:val="20"/>
          <w:szCs w:val="20"/>
        </w:rPr>
        <w:t xml:space="preserve"> </w:t>
      </w:r>
      <w:r>
        <w:rPr>
          <w:rFonts w:ascii="Arial" w:hAnsi="Arial" w:cs="Arial"/>
          <w:sz w:val="20"/>
          <w:szCs w:val="20"/>
        </w:rPr>
        <w:t>każde</w:t>
      </w:r>
      <w:r>
        <w:rPr>
          <w:rFonts w:ascii="Arial" w:eastAsia="Arial" w:hAnsi="Arial" w:cs="Arial"/>
          <w:sz w:val="20"/>
          <w:szCs w:val="20"/>
        </w:rPr>
        <w:t xml:space="preserve"> </w:t>
      </w:r>
      <w:r>
        <w:rPr>
          <w:rFonts w:ascii="Arial" w:hAnsi="Arial" w:cs="Arial"/>
          <w:sz w:val="20"/>
          <w:szCs w:val="20"/>
        </w:rPr>
        <w:t>przerobienie</w:t>
      </w:r>
      <w:r>
        <w:rPr>
          <w:rFonts w:ascii="Arial" w:eastAsia="Arial" w:hAnsi="Arial" w:cs="Arial"/>
          <w:sz w:val="20"/>
          <w:szCs w:val="20"/>
        </w:rPr>
        <w:t xml:space="preserve">, </w:t>
      </w:r>
      <w:r>
        <w:rPr>
          <w:rFonts w:ascii="Arial" w:hAnsi="Arial" w:cs="Arial"/>
          <w:sz w:val="20"/>
          <w:szCs w:val="20"/>
        </w:rPr>
        <w:t>przekreślenie</w:t>
      </w:r>
      <w:r>
        <w:rPr>
          <w:rFonts w:ascii="Arial" w:eastAsia="Arial" w:hAnsi="Arial" w:cs="Arial"/>
          <w:sz w:val="20"/>
          <w:szCs w:val="20"/>
        </w:rPr>
        <w:t xml:space="preserve">, </w:t>
      </w:r>
      <w:r>
        <w:rPr>
          <w:rFonts w:ascii="Arial" w:hAnsi="Arial" w:cs="Arial"/>
          <w:sz w:val="20"/>
          <w:szCs w:val="20"/>
        </w:rPr>
        <w:t>uzupełnienie</w:t>
      </w:r>
      <w:r>
        <w:rPr>
          <w:rFonts w:ascii="Arial" w:eastAsia="Arial" w:hAnsi="Arial" w:cs="Arial"/>
          <w:sz w:val="20"/>
          <w:szCs w:val="20"/>
        </w:rPr>
        <w:t xml:space="preserve">, </w:t>
      </w:r>
      <w:r>
        <w:rPr>
          <w:rFonts w:ascii="Arial" w:hAnsi="Arial" w:cs="Arial"/>
          <w:sz w:val="20"/>
          <w:szCs w:val="20"/>
        </w:rPr>
        <w:t>nadpisanie</w:t>
      </w:r>
      <w:r>
        <w:rPr>
          <w:rFonts w:ascii="Arial" w:eastAsia="Arial" w:hAnsi="Arial" w:cs="Arial"/>
          <w:sz w:val="20"/>
          <w:szCs w:val="20"/>
        </w:rPr>
        <w:t xml:space="preserve">, </w:t>
      </w:r>
      <w:r>
        <w:rPr>
          <w:rFonts w:ascii="Arial" w:hAnsi="Arial" w:cs="Arial"/>
          <w:sz w:val="20"/>
          <w:szCs w:val="20"/>
        </w:rPr>
        <w:t>przesłonięcie</w:t>
      </w:r>
      <w:r>
        <w:rPr>
          <w:rFonts w:ascii="Arial" w:eastAsia="Arial" w:hAnsi="Arial" w:cs="Arial"/>
          <w:sz w:val="20"/>
          <w:szCs w:val="20"/>
        </w:rPr>
        <w:t xml:space="preserve"> </w:t>
      </w:r>
      <w:r>
        <w:rPr>
          <w:rFonts w:ascii="Arial" w:hAnsi="Arial" w:cs="Arial"/>
          <w:sz w:val="20"/>
          <w:szCs w:val="20"/>
        </w:rPr>
        <w:t>korektorem</w:t>
      </w:r>
      <w:r>
        <w:rPr>
          <w:rFonts w:ascii="Arial" w:eastAsia="Arial" w:hAnsi="Arial" w:cs="Arial"/>
          <w:sz w:val="20"/>
          <w:szCs w:val="20"/>
        </w:rPr>
        <w:t xml:space="preserve">, </w:t>
      </w:r>
      <w:r>
        <w:rPr>
          <w:rFonts w:ascii="Arial" w:hAnsi="Arial" w:cs="Arial"/>
          <w:sz w:val="20"/>
          <w:szCs w:val="20"/>
        </w:rPr>
        <w:t>etc</w:t>
      </w:r>
      <w:r>
        <w:rPr>
          <w:rFonts w:ascii="Arial" w:eastAsia="Arial" w:hAnsi="Arial" w:cs="Arial"/>
          <w:sz w:val="20"/>
          <w:szCs w:val="20"/>
        </w:rPr>
        <w:t xml:space="preserve">. </w:t>
      </w:r>
      <w:r>
        <w:rPr>
          <w:rFonts w:ascii="Arial" w:hAnsi="Arial" w:cs="Arial"/>
          <w:sz w:val="20"/>
          <w:szCs w:val="20"/>
        </w:rPr>
        <w:t>powinno</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parafowane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Wzory</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dołączonych</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powinny</w:t>
      </w:r>
      <w:r>
        <w:rPr>
          <w:rFonts w:ascii="Arial" w:eastAsia="Arial" w:hAnsi="Arial" w:cs="Arial"/>
          <w:sz w:val="20"/>
          <w:szCs w:val="20"/>
        </w:rPr>
        <w:t xml:space="preserve"> </w:t>
      </w:r>
      <w:r>
        <w:rPr>
          <w:rFonts w:ascii="Arial" w:hAnsi="Arial" w:cs="Arial"/>
          <w:sz w:val="20"/>
          <w:szCs w:val="20"/>
        </w:rPr>
        <w:t>zostać</w:t>
      </w:r>
      <w:r>
        <w:rPr>
          <w:rFonts w:ascii="Arial" w:eastAsia="Arial" w:hAnsi="Arial" w:cs="Arial"/>
          <w:sz w:val="20"/>
          <w:szCs w:val="20"/>
        </w:rPr>
        <w:t xml:space="preserve"> </w:t>
      </w:r>
      <w:r>
        <w:rPr>
          <w:rFonts w:ascii="Arial" w:hAnsi="Arial" w:cs="Arial"/>
          <w:sz w:val="20"/>
          <w:szCs w:val="20"/>
        </w:rPr>
        <w:t>wypełnione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dołączone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bądź</w:t>
      </w:r>
      <w:r>
        <w:rPr>
          <w:rFonts w:ascii="Arial" w:eastAsia="Arial" w:hAnsi="Arial" w:cs="Arial"/>
          <w:sz w:val="20"/>
          <w:szCs w:val="20"/>
        </w:rPr>
        <w:t xml:space="preserve"> </w:t>
      </w:r>
      <w:r>
        <w:rPr>
          <w:rFonts w:ascii="Arial" w:hAnsi="Arial" w:cs="Arial"/>
          <w:sz w:val="20"/>
          <w:szCs w:val="20"/>
        </w:rPr>
        <w:t>też</w:t>
      </w:r>
      <w:r>
        <w:rPr>
          <w:rFonts w:ascii="Arial" w:eastAsia="Arial" w:hAnsi="Arial" w:cs="Arial"/>
          <w:sz w:val="20"/>
          <w:szCs w:val="20"/>
        </w:rPr>
        <w:t xml:space="preserve"> </w:t>
      </w:r>
      <w:r>
        <w:rPr>
          <w:rFonts w:ascii="Arial" w:hAnsi="Arial" w:cs="Arial"/>
          <w:sz w:val="20"/>
          <w:szCs w:val="20"/>
        </w:rPr>
        <w:t>przygotowane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niniejszą</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We</w:t>
      </w:r>
      <w:r>
        <w:rPr>
          <w:rFonts w:ascii="Arial" w:eastAsia="Arial" w:hAnsi="Arial" w:cs="Arial"/>
          <w:sz w:val="20"/>
          <w:szCs w:val="20"/>
        </w:rPr>
        <w:t xml:space="preserve"> </w:t>
      </w:r>
      <w:r>
        <w:rPr>
          <w:rFonts w:ascii="Arial" w:hAnsi="Arial" w:cs="Arial"/>
          <w:sz w:val="20"/>
          <w:szCs w:val="20"/>
        </w:rPr>
        <w:t>wszystkich</w:t>
      </w:r>
      <w:r>
        <w:rPr>
          <w:rFonts w:ascii="Arial" w:eastAsia="Arial" w:hAnsi="Arial" w:cs="Arial"/>
          <w:sz w:val="20"/>
          <w:szCs w:val="20"/>
        </w:rPr>
        <w:t xml:space="preserve"> </w:t>
      </w:r>
      <w:r>
        <w:rPr>
          <w:rFonts w:ascii="Arial" w:hAnsi="Arial" w:cs="Arial"/>
          <w:sz w:val="20"/>
          <w:szCs w:val="20"/>
        </w:rPr>
        <w:t>przypadkach</w:t>
      </w:r>
      <w:r>
        <w:rPr>
          <w:rFonts w:ascii="Arial" w:eastAsia="Arial" w:hAnsi="Arial" w:cs="Arial"/>
          <w:sz w:val="20"/>
          <w:szCs w:val="20"/>
        </w:rPr>
        <w:t xml:space="preserve">, </w:t>
      </w:r>
      <w:r>
        <w:rPr>
          <w:rFonts w:ascii="Arial" w:hAnsi="Arial" w:cs="Arial"/>
          <w:sz w:val="20"/>
          <w:szCs w:val="20"/>
        </w:rPr>
        <w:t>gdzie</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pieczątkach</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dopuszcza</w:t>
      </w:r>
      <w:r>
        <w:rPr>
          <w:rFonts w:ascii="Arial" w:eastAsia="Arial" w:hAnsi="Arial" w:cs="Arial"/>
          <w:sz w:val="20"/>
          <w:szCs w:val="20"/>
        </w:rPr>
        <w:t xml:space="preserve"> </w:t>
      </w:r>
      <w:r>
        <w:rPr>
          <w:rFonts w:ascii="Arial" w:hAnsi="Arial" w:cs="Arial"/>
          <w:sz w:val="20"/>
          <w:szCs w:val="20"/>
        </w:rPr>
        <w:t>złożenie</w:t>
      </w:r>
      <w:r>
        <w:rPr>
          <w:rFonts w:ascii="Arial" w:eastAsia="Arial" w:hAnsi="Arial" w:cs="Arial"/>
          <w:sz w:val="20"/>
          <w:szCs w:val="20"/>
        </w:rPr>
        <w:t xml:space="preserve"> </w:t>
      </w:r>
      <w:r>
        <w:rPr>
          <w:rFonts w:ascii="Arial" w:hAnsi="Arial" w:cs="Arial"/>
          <w:sz w:val="20"/>
          <w:szCs w:val="20"/>
        </w:rPr>
        <w:t>czytelnego</w:t>
      </w:r>
      <w:r>
        <w:rPr>
          <w:rFonts w:ascii="Arial" w:eastAsia="Arial" w:hAnsi="Arial" w:cs="Arial"/>
          <w:sz w:val="20"/>
          <w:szCs w:val="20"/>
        </w:rPr>
        <w:t xml:space="preserve"> </w:t>
      </w:r>
      <w:r>
        <w:rPr>
          <w:rFonts w:ascii="Arial" w:hAnsi="Arial" w:cs="Arial"/>
          <w:sz w:val="20"/>
          <w:szCs w:val="20"/>
        </w:rPr>
        <w:t>zapisu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np</w:t>
      </w:r>
      <w:r>
        <w:rPr>
          <w:rFonts w:ascii="Arial" w:eastAsia="Arial" w:hAnsi="Arial" w:cs="Arial"/>
          <w:sz w:val="20"/>
          <w:szCs w:val="20"/>
        </w:rPr>
        <w:t xml:space="preserve">.: </w:t>
      </w:r>
      <w:r>
        <w:rPr>
          <w:rFonts w:ascii="Arial" w:hAnsi="Arial" w:cs="Arial"/>
          <w:sz w:val="20"/>
          <w:szCs w:val="20"/>
        </w:rPr>
        <w:t>nazwa</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siedziba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czytelny</w:t>
      </w:r>
      <w:r>
        <w:rPr>
          <w:rFonts w:ascii="Arial" w:eastAsia="Arial" w:hAnsi="Arial" w:cs="Arial"/>
          <w:sz w:val="20"/>
          <w:szCs w:val="20"/>
        </w:rPr>
        <w:t xml:space="preserve"> </w:t>
      </w:r>
      <w:r>
        <w:rPr>
          <w:rFonts w:ascii="Arial" w:hAnsi="Arial" w:cs="Arial"/>
          <w:sz w:val="20"/>
          <w:szCs w:val="20"/>
        </w:rPr>
        <w:t>podpis</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imiennej</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niezapisane</w:t>
      </w:r>
      <w:r>
        <w:rPr>
          <w:rFonts w:ascii="Arial" w:eastAsia="Arial" w:hAnsi="Arial" w:cs="Arial"/>
          <w:sz w:val="20"/>
          <w:szCs w:val="20"/>
        </w:rPr>
        <w:t xml:space="preserve">, </w:t>
      </w:r>
      <w:r>
        <w:rPr>
          <w:rFonts w:ascii="Arial" w:hAnsi="Arial" w:cs="Arial"/>
          <w:sz w:val="20"/>
          <w:szCs w:val="20"/>
        </w:rPr>
        <w:t>wykropkowane</w:t>
      </w:r>
      <w:r>
        <w:rPr>
          <w:rFonts w:ascii="Arial" w:eastAsia="Arial" w:hAnsi="Arial" w:cs="Arial"/>
          <w:sz w:val="20"/>
          <w:szCs w:val="20"/>
        </w:rPr>
        <w:t xml:space="preserve">, </w:t>
      </w:r>
      <w:r>
        <w:rPr>
          <w:rFonts w:ascii="Arial" w:hAnsi="Arial" w:cs="Arial"/>
          <w:sz w:val="20"/>
          <w:szCs w:val="20"/>
        </w:rPr>
        <w:t>bądź</w:t>
      </w:r>
      <w:r>
        <w:rPr>
          <w:rFonts w:ascii="Arial" w:eastAsia="Arial" w:hAnsi="Arial" w:cs="Arial"/>
          <w:sz w:val="20"/>
          <w:szCs w:val="20"/>
        </w:rPr>
        <w:t xml:space="preserve"> </w:t>
      </w:r>
      <w:r>
        <w:rPr>
          <w:rFonts w:ascii="Arial" w:hAnsi="Arial" w:cs="Arial"/>
          <w:sz w:val="20"/>
          <w:szCs w:val="20"/>
        </w:rPr>
        <w:t>inne</w:t>
      </w:r>
      <w:r>
        <w:rPr>
          <w:rFonts w:ascii="Arial" w:eastAsia="Arial" w:hAnsi="Arial" w:cs="Arial"/>
          <w:sz w:val="20"/>
          <w:szCs w:val="20"/>
        </w:rPr>
        <w:t xml:space="preserve"> </w:t>
      </w:r>
      <w:r>
        <w:rPr>
          <w:rFonts w:ascii="Arial" w:hAnsi="Arial" w:cs="Arial"/>
          <w:sz w:val="20"/>
          <w:szCs w:val="20"/>
        </w:rPr>
        <w:t>puste</w:t>
      </w:r>
      <w:r>
        <w:rPr>
          <w:rFonts w:ascii="Arial" w:eastAsia="Arial" w:hAnsi="Arial" w:cs="Arial"/>
          <w:sz w:val="20"/>
          <w:szCs w:val="20"/>
        </w:rPr>
        <w:t>/</w:t>
      </w:r>
      <w:r>
        <w:rPr>
          <w:rFonts w:ascii="Arial" w:hAnsi="Arial" w:cs="Arial"/>
          <w:sz w:val="20"/>
          <w:szCs w:val="20"/>
        </w:rPr>
        <w:t>oznaczone</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uzupełnia</w:t>
      </w:r>
      <w:r>
        <w:rPr>
          <w:rFonts w:ascii="Arial" w:eastAsia="Arial" w:hAnsi="Arial" w:cs="Arial"/>
          <w:sz w:val="20"/>
          <w:szCs w:val="20"/>
        </w:rPr>
        <w:t xml:space="preserve"> [</w:t>
      </w:r>
      <w:r>
        <w:rPr>
          <w:rFonts w:ascii="Arial" w:hAnsi="Arial" w:cs="Arial"/>
          <w:sz w:val="20"/>
          <w:szCs w:val="20"/>
        </w:rPr>
        <w:t>wpis</w:t>
      </w:r>
      <w:r>
        <w:rPr>
          <w:rFonts w:ascii="Arial" w:eastAsia="Arial" w:hAnsi="Arial" w:cs="Arial"/>
          <w:sz w:val="20"/>
          <w:szCs w:val="20"/>
        </w:rPr>
        <w:t xml:space="preserve">, </w:t>
      </w:r>
      <w:r>
        <w:rPr>
          <w:rFonts w:ascii="Arial" w:hAnsi="Arial" w:cs="Arial"/>
          <w:sz w:val="20"/>
          <w:szCs w:val="20"/>
        </w:rPr>
        <w:t>postawienie</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itp</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wykreśla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gdy</w:t>
      </w:r>
      <w:r>
        <w:rPr>
          <w:rFonts w:ascii="Arial" w:eastAsia="Arial" w:hAnsi="Arial" w:cs="Arial"/>
          <w:sz w:val="20"/>
          <w:szCs w:val="20"/>
        </w:rPr>
        <w:t xml:space="preserve"> </w:t>
      </w:r>
      <w:r>
        <w:rPr>
          <w:rFonts w:ascii="Arial" w:hAnsi="Arial" w:cs="Arial"/>
          <w:sz w:val="20"/>
          <w:szCs w:val="20"/>
        </w:rPr>
        <w:t>jakakolwiek</w:t>
      </w:r>
      <w:r>
        <w:rPr>
          <w:rFonts w:ascii="Arial" w:eastAsia="Arial" w:hAnsi="Arial" w:cs="Arial"/>
          <w:sz w:val="20"/>
          <w:szCs w:val="20"/>
        </w:rPr>
        <w:t xml:space="preserve"> </w:t>
      </w:r>
      <w:r>
        <w:rPr>
          <w:rFonts w:ascii="Arial" w:hAnsi="Arial" w:cs="Arial"/>
          <w:sz w:val="20"/>
          <w:szCs w:val="20"/>
        </w:rPr>
        <w:t>część</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dotyczy</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wpisuje</w:t>
      </w:r>
      <w:r>
        <w:rPr>
          <w:rFonts w:ascii="Arial" w:eastAsia="Arial" w:hAnsi="Arial" w:cs="Arial"/>
          <w:sz w:val="20"/>
          <w:szCs w:val="20"/>
        </w:rPr>
        <w:t>: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dotyczy</w:t>
      </w:r>
      <w:r>
        <w:rPr>
          <w:rFonts w:ascii="Arial" w:eastAsia="Arial" w:hAnsi="Arial" w:cs="Arial"/>
          <w:sz w:val="20"/>
          <w:szCs w:val="20"/>
        </w:rPr>
        <w:t>".</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załączenia</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innych</w:t>
      </w:r>
      <w:r>
        <w:rPr>
          <w:rFonts w:ascii="Arial" w:eastAsia="Arial" w:hAnsi="Arial" w:cs="Arial"/>
          <w:sz w:val="20"/>
          <w:szCs w:val="20"/>
        </w:rPr>
        <w:t xml:space="preserve"> </w:t>
      </w:r>
      <w:r>
        <w:rPr>
          <w:rFonts w:ascii="Arial" w:hAnsi="Arial" w:cs="Arial"/>
          <w:sz w:val="20"/>
          <w:szCs w:val="20"/>
        </w:rPr>
        <w:t>materiałów</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wymagane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pożądane</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aby</w:t>
      </w:r>
      <w:r>
        <w:rPr>
          <w:rFonts w:ascii="Arial" w:eastAsia="Arial" w:hAnsi="Arial" w:cs="Arial"/>
          <w:sz w:val="20"/>
          <w:szCs w:val="20"/>
        </w:rPr>
        <w:t xml:space="preserve"> </w:t>
      </w:r>
      <w:r>
        <w:rPr>
          <w:rFonts w:ascii="Arial" w:hAnsi="Arial" w:cs="Arial"/>
          <w:sz w:val="20"/>
          <w:szCs w:val="20"/>
        </w:rPr>
        <w:t>stanowiły</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odrębną</w:t>
      </w:r>
      <w:r>
        <w:rPr>
          <w:rFonts w:ascii="Arial" w:eastAsia="Arial" w:hAnsi="Arial" w:cs="Arial"/>
          <w:sz w:val="20"/>
          <w:szCs w:val="20"/>
        </w:rPr>
        <w:t xml:space="preserve"> </w:t>
      </w:r>
      <w:r>
        <w:rPr>
          <w:rFonts w:ascii="Arial" w:hAnsi="Arial" w:cs="Arial"/>
          <w:sz w:val="20"/>
          <w:szCs w:val="20"/>
        </w:rPr>
        <w:t>część</w:t>
      </w:r>
      <w:r>
        <w:rPr>
          <w:rFonts w:ascii="Arial" w:eastAsia="Arial" w:hAnsi="Arial" w:cs="Arial"/>
          <w:sz w:val="20"/>
          <w:szCs w:val="20"/>
        </w:rPr>
        <w:t xml:space="preserve"> </w:t>
      </w:r>
      <w:r>
        <w:rPr>
          <w:rFonts w:ascii="Arial" w:hAnsi="Arial" w:cs="Arial"/>
          <w:sz w:val="20"/>
          <w:szCs w:val="20"/>
        </w:rPr>
        <w:t>niezłączoną</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trwały</w:t>
      </w:r>
      <w:r>
        <w:rPr>
          <w:rFonts w:ascii="Arial" w:eastAsia="Arial" w:hAnsi="Arial" w:cs="Arial"/>
          <w:sz w:val="20"/>
          <w:szCs w:val="20"/>
        </w:rPr>
        <w:t xml:space="preserve">. </w:t>
      </w:r>
      <w:r>
        <w:rPr>
          <w:rFonts w:ascii="Arial" w:hAnsi="Arial" w:cs="Arial"/>
          <w:sz w:val="20"/>
          <w:szCs w:val="20"/>
        </w:rPr>
        <w:t>Materiały</w:t>
      </w:r>
      <w:r>
        <w:rPr>
          <w:rFonts w:ascii="Arial" w:eastAsia="Arial" w:hAnsi="Arial" w:cs="Arial"/>
          <w:sz w:val="20"/>
          <w:szCs w:val="20"/>
        </w:rPr>
        <w:t xml:space="preserve"> </w:t>
      </w:r>
      <w:r>
        <w:rPr>
          <w:rFonts w:ascii="Arial" w:hAnsi="Arial" w:cs="Arial"/>
          <w:sz w:val="20"/>
          <w:szCs w:val="20"/>
        </w:rPr>
        <w:t>takie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będą</w:t>
      </w:r>
      <w:r>
        <w:rPr>
          <w:rFonts w:ascii="Arial" w:eastAsia="Arial" w:hAnsi="Arial" w:cs="Arial"/>
          <w:sz w:val="20"/>
          <w:szCs w:val="20"/>
        </w:rPr>
        <w:t xml:space="preserve"> </w:t>
      </w:r>
      <w:r>
        <w:rPr>
          <w:rFonts w:ascii="Arial" w:hAnsi="Arial" w:cs="Arial"/>
          <w:sz w:val="20"/>
          <w:szCs w:val="20"/>
        </w:rPr>
        <w:t>podlegały</w:t>
      </w:r>
      <w:r>
        <w:rPr>
          <w:rFonts w:ascii="Arial" w:eastAsia="Arial" w:hAnsi="Arial" w:cs="Arial"/>
          <w:sz w:val="20"/>
          <w:szCs w:val="20"/>
        </w:rPr>
        <w:t xml:space="preserve"> </w:t>
      </w:r>
      <w:r>
        <w:rPr>
          <w:rFonts w:ascii="Arial" w:hAnsi="Arial" w:cs="Arial"/>
          <w:sz w:val="20"/>
          <w:szCs w:val="20"/>
        </w:rPr>
        <w:t>ocenie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p>
    <w:p w:rsidR="003250A2" w:rsidRPr="003250A2" w:rsidRDefault="00D46423" w:rsidP="0014434C">
      <w:pPr>
        <w:pStyle w:val="Akapitzlist"/>
        <w:numPr>
          <w:ilvl w:val="0"/>
          <w:numId w:val="26"/>
        </w:numPr>
        <w:spacing w:before="40"/>
        <w:jc w:val="both"/>
        <w:rPr>
          <w:rFonts w:ascii="Arial" w:eastAsia="Arial" w:hAnsi="Arial" w:cs="Arial"/>
          <w:b/>
          <w:sz w:val="20"/>
          <w:szCs w:val="20"/>
        </w:rPr>
      </w:pPr>
      <w:r w:rsidRPr="003250A2">
        <w:rPr>
          <w:rFonts w:ascii="Arial" w:hAnsi="Arial" w:cs="Arial"/>
          <w:b/>
          <w:sz w:val="20"/>
          <w:szCs w:val="20"/>
        </w:rPr>
        <w:t>Informacje</w:t>
      </w:r>
      <w:r w:rsidRPr="003250A2">
        <w:rPr>
          <w:rFonts w:ascii="Arial" w:eastAsia="Arial" w:hAnsi="Arial" w:cs="Arial"/>
          <w:b/>
          <w:sz w:val="20"/>
          <w:szCs w:val="20"/>
        </w:rPr>
        <w:t xml:space="preserve"> </w:t>
      </w:r>
      <w:r w:rsidRPr="003250A2">
        <w:rPr>
          <w:rFonts w:ascii="Arial" w:hAnsi="Arial" w:cs="Arial"/>
          <w:b/>
          <w:sz w:val="20"/>
          <w:szCs w:val="20"/>
        </w:rPr>
        <w:t>stanowiące</w:t>
      </w:r>
      <w:r w:rsidRPr="003250A2">
        <w:rPr>
          <w:rFonts w:ascii="Arial" w:eastAsia="Arial" w:hAnsi="Arial" w:cs="Arial"/>
          <w:b/>
          <w:sz w:val="20"/>
          <w:szCs w:val="20"/>
        </w:rPr>
        <w:t xml:space="preserve"> </w:t>
      </w:r>
      <w:r w:rsidRPr="003250A2">
        <w:rPr>
          <w:rFonts w:ascii="Arial" w:hAnsi="Arial" w:cs="Arial"/>
          <w:b/>
          <w:sz w:val="20"/>
          <w:szCs w:val="20"/>
        </w:rPr>
        <w:t>tajemnice</w:t>
      </w:r>
      <w:r w:rsidRPr="003250A2">
        <w:rPr>
          <w:rFonts w:ascii="Arial" w:eastAsia="Arial" w:hAnsi="Arial" w:cs="Arial"/>
          <w:b/>
          <w:sz w:val="20"/>
          <w:szCs w:val="20"/>
        </w:rPr>
        <w:t xml:space="preserve"> </w:t>
      </w:r>
      <w:r w:rsidRPr="003250A2">
        <w:rPr>
          <w:rFonts w:ascii="Arial" w:hAnsi="Arial" w:cs="Arial"/>
          <w:b/>
          <w:sz w:val="20"/>
          <w:szCs w:val="20"/>
        </w:rPr>
        <w:t>przedsiębiorstwa</w:t>
      </w:r>
      <w:r w:rsidRPr="003250A2">
        <w:rPr>
          <w:rFonts w:ascii="Arial" w:eastAsia="Arial" w:hAnsi="Arial" w:cs="Arial"/>
          <w:b/>
          <w:sz w:val="20"/>
          <w:szCs w:val="20"/>
        </w:rPr>
        <w:t>:</w:t>
      </w:r>
    </w:p>
    <w:p w:rsidR="00D46423" w:rsidRPr="003250A2" w:rsidRDefault="00D46423" w:rsidP="003250A2">
      <w:pPr>
        <w:pStyle w:val="Akapitzlist"/>
        <w:spacing w:before="40"/>
        <w:ind w:left="700"/>
        <w:jc w:val="both"/>
        <w:rPr>
          <w:rFonts w:ascii="Arial" w:eastAsia="Arial" w:hAnsi="Arial" w:cs="Arial"/>
          <w:b/>
          <w:sz w:val="20"/>
          <w:szCs w:val="20"/>
        </w:rPr>
      </w:pPr>
      <w:r w:rsidRPr="003250A2">
        <w:rPr>
          <w:rFonts w:ascii="Arial" w:hAnsi="Arial" w:cs="Arial"/>
          <w:b/>
          <w:sz w:val="20"/>
          <w:szCs w:val="20"/>
        </w:rPr>
        <w:t>oświadczenia</w:t>
      </w:r>
      <w:r w:rsidRPr="003250A2">
        <w:rPr>
          <w:rFonts w:ascii="Arial" w:eastAsia="Arial" w:hAnsi="Arial" w:cs="Arial"/>
          <w:b/>
          <w:sz w:val="20"/>
          <w:szCs w:val="20"/>
        </w:rPr>
        <w:t xml:space="preserve"> </w:t>
      </w:r>
      <w:r w:rsidRPr="003250A2">
        <w:rPr>
          <w:rFonts w:ascii="Arial" w:hAnsi="Arial" w:cs="Arial"/>
          <w:b/>
          <w:sz w:val="20"/>
          <w:szCs w:val="20"/>
        </w:rPr>
        <w:t>i</w:t>
      </w:r>
      <w:r w:rsidRPr="003250A2">
        <w:rPr>
          <w:rFonts w:ascii="Arial" w:eastAsia="Arial" w:hAnsi="Arial" w:cs="Arial"/>
          <w:b/>
          <w:sz w:val="20"/>
          <w:szCs w:val="20"/>
        </w:rPr>
        <w:t xml:space="preserve"> </w:t>
      </w:r>
      <w:r w:rsidRPr="003250A2">
        <w:rPr>
          <w:rFonts w:ascii="Arial" w:hAnsi="Arial" w:cs="Arial"/>
          <w:b/>
          <w:sz w:val="20"/>
          <w:szCs w:val="20"/>
        </w:rPr>
        <w:t>zaświadczenia</w:t>
      </w:r>
      <w:r w:rsidRPr="003250A2">
        <w:rPr>
          <w:rFonts w:ascii="Arial" w:eastAsia="Arial" w:hAnsi="Arial" w:cs="Arial"/>
          <w:b/>
          <w:sz w:val="20"/>
          <w:szCs w:val="20"/>
        </w:rPr>
        <w:t xml:space="preserve"> </w:t>
      </w:r>
      <w:r w:rsidRPr="003250A2">
        <w:rPr>
          <w:rFonts w:ascii="Arial" w:hAnsi="Arial" w:cs="Arial"/>
          <w:b/>
          <w:sz w:val="20"/>
          <w:szCs w:val="20"/>
        </w:rPr>
        <w:t>składane</w:t>
      </w:r>
      <w:r w:rsidRPr="003250A2">
        <w:rPr>
          <w:rFonts w:ascii="Arial" w:eastAsia="Arial" w:hAnsi="Arial" w:cs="Arial"/>
          <w:b/>
          <w:sz w:val="20"/>
          <w:szCs w:val="20"/>
        </w:rPr>
        <w:t xml:space="preserve"> </w:t>
      </w:r>
      <w:r w:rsidRPr="003250A2">
        <w:rPr>
          <w:rFonts w:ascii="Arial" w:hAnsi="Arial" w:cs="Arial"/>
          <w:b/>
          <w:sz w:val="20"/>
          <w:szCs w:val="20"/>
        </w:rPr>
        <w:t>w</w:t>
      </w:r>
      <w:r w:rsidRPr="003250A2">
        <w:rPr>
          <w:rFonts w:ascii="Arial" w:eastAsia="Arial" w:hAnsi="Arial" w:cs="Arial"/>
          <w:b/>
          <w:sz w:val="20"/>
          <w:szCs w:val="20"/>
        </w:rPr>
        <w:t xml:space="preserve"> </w:t>
      </w:r>
      <w:r w:rsidRPr="003250A2">
        <w:rPr>
          <w:rFonts w:ascii="Arial" w:hAnsi="Arial" w:cs="Arial"/>
          <w:b/>
          <w:sz w:val="20"/>
          <w:szCs w:val="20"/>
        </w:rPr>
        <w:t>trakcie</w:t>
      </w:r>
      <w:r w:rsidRPr="003250A2">
        <w:rPr>
          <w:rFonts w:ascii="Arial" w:eastAsia="Arial" w:hAnsi="Arial" w:cs="Arial"/>
          <w:b/>
          <w:sz w:val="20"/>
          <w:szCs w:val="20"/>
        </w:rPr>
        <w:t xml:space="preserve"> </w:t>
      </w:r>
      <w:r w:rsidRPr="003250A2">
        <w:rPr>
          <w:rFonts w:ascii="Arial" w:hAnsi="Arial" w:cs="Arial"/>
          <w:b/>
          <w:sz w:val="20"/>
          <w:szCs w:val="20"/>
        </w:rPr>
        <w:t>postępowania</w:t>
      </w:r>
      <w:r w:rsidRPr="003250A2">
        <w:rPr>
          <w:rFonts w:ascii="Arial" w:eastAsia="Arial" w:hAnsi="Arial" w:cs="Arial"/>
          <w:b/>
          <w:sz w:val="20"/>
          <w:szCs w:val="20"/>
        </w:rPr>
        <w:t xml:space="preserve"> </w:t>
      </w:r>
      <w:r w:rsidRPr="003250A2">
        <w:rPr>
          <w:rFonts w:ascii="Arial" w:hAnsi="Arial" w:cs="Arial"/>
          <w:b/>
          <w:sz w:val="20"/>
          <w:szCs w:val="20"/>
        </w:rPr>
        <w:t>stanowiące</w:t>
      </w:r>
      <w:r w:rsidRPr="003250A2">
        <w:rPr>
          <w:rFonts w:ascii="Arial" w:eastAsia="Arial" w:hAnsi="Arial" w:cs="Arial"/>
          <w:b/>
          <w:sz w:val="20"/>
          <w:szCs w:val="20"/>
        </w:rPr>
        <w:t xml:space="preserve"> </w:t>
      </w:r>
      <w:r w:rsidRPr="003250A2">
        <w:rPr>
          <w:rFonts w:ascii="Arial" w:hAnsi="Arial" w:cs="Arial"/>
          <w:b/>
          <w:sz w:val="20"/>
          <w:szCs w:val="20"/>
        </w:rPr>
        <w:t>tajemnicę</w:t>
      </w:r>
      <w:r w:rsidRPr="003250A2">
        <w:rPr>
          <w:rFonts w:ascii="Arial" w:eastAsia="Arial" w:hAnsi="Arial" w:cs="Arial"/>
          <w:b/>
          <w:sz w:val="20"/>
          <w:szCs w:val="20"/>
        </w:rPr>
        <w:t xml:space="preserve"> </w:t>
      </w:r>
      <w:r w:rsidRPr="003250A2">
        <w:rPr>
          <w:rFonts w:ascii="Arial" w:hAnsi="Arial" w:cs="Arial"/>
          <w:b/>
          <w:sz w:val="20"/>
          <w:szCs w:val="20"/>
        </w:rPr>
        <w:t>przedsiębiorstwa</w:t>
      </w:r>
      <w:r w:rsidRPr="003250A2">
        <w:rPr>
          <w:rFonts w:ascii="Arial" w:eastAsia="Arial" w:hAnsi="Arial" w:cs="Arial"/>
          <w:sz w:val="20"/>
          <w:szCs w:val="20"/>
        </w:rPr>
        <w:t xml:space="preserve"> </w:t>
      </w:r>
      <w:r w:rsidRPr="003250A2">
        <w:rPr>
          <w:rFonts w:ascii="Arial" w:hAnsi="Arial" w:cs="Arial"/>
          <w:sz w:val="20"/>
          <w:szCs w:val="20"/>
        </w:rPr>
        <w:t>w</w:t>
      </w:r>
      <w:r w:rsidRPr="003250A2">
        <w:rPr>
          <w:rFonts w:ascii="Arial" w:eastAsia="Arial" w:hAnsi="Arial" w:cs="Arial"/>
          <w:sz w:val="20"/>
          <w:szCs w:val="20"/>
        </w:rPr>
        <w:t xml:space="preserve"> </w:t>
      </w:r>
      <w:r w:rsidRPr="003250A2">
        <w:rPr>
          <w:rFonts w:ascii="Arial" w:hAnsi="Arial" w:cs="Arial"/>
          <w:sz w:val="20"/>
          <w:szCs w:val="20"/>
        </w:rPr>
        <w:t>rozumieniu</w:t>
      </w:r>
      <w:r w:rsidRPr="003250A2">
        <w:rPr>
          <w:rFonts w:ascii="Arial" w:eastAsia="Arial" w:hAnsi="Arial" w:cs="Arial"/>
          <w:sz w:val="20"/>
          <w:szCs w:val="20"/>
        </w:rPr>
        <w:t xml:space="preserve"> </w:t>
      </w:r>
      <w:r w:rsidRPr="003250A2">
        <w:rPr>
          <w:rFonts w:ascii="Arial" w:hAnsi="Arial" w:cs="Arial"/>
          <w:sz w:val="20"/>
          <w:szCs w:val="20"/>
        </w:rPr>
        <w:t>przepisów</w:t>
      </w:r>
      <w:r w:rsidRPr="003250A2">
        <w:rPr>
          <w:rFonts w:ascii="Arial" w:eastAsia="Arial" w:hAnsi="Arial" w:cs="Arial"/>
          <w:sz w:val="20"/>
          <w:szCs w:val="20"/>
        </w:rPr>
        <w:t xml:space="preserve"> </w:t>
      </w:r>
      <w:r w:rsidRPr="003250A2">
        <w:rPr>
          <w:rFonts w:ascii="Arial" w:hAnsi="Arial" w:cs="Arial"/>
          <w:sz w:val="20"/>
          <w:szCs w:val="20"/>
        </w:rPr>
        <w:t>ustawy</w:t>
      </w:r>
      <w:r w:rsidRPr="003250A2">
        <w:rPr>
          <w:rFonts w:ascii="Arial" w:eastAsia="Arial" w:hAnsi="Arial" w:cs="Arial"/>
          <w:sz w:val="20"/>
          <w:szCs w:val="20"/>
        </w:rPr>
        <w:t xml:space="preserve"> </w:t>
      </w:r>
      <w:r w:rsidRPr="003250A2">
        <w:rPr>
          <w:rFonts w:ascii="Arial" w:hAnsi="Arial" w:cs="Arial"/>
          <w:sz w:val="20"/>
          <w:szCs w:val="20"/>
        </w:rPr>
        <w:t>o</w:t>
      </w:r>
      <w:r w:rsidRPr="003250A2">
        <w:rPr>
          <w:rFonts w:ascii="Arial" w:eastAsia="Arial" w:hAnsi="Arial" w:cs="Arial"/>
          <w:sz w:val="20"/>
          <w:szCs w:val="20"/>
        </w:rPr>
        <w:t xml:space="preserve"> </w:t>
      </w:r>
      <w:r w:rsidRPr="003250A2">
        <w:rPr>
          <w:rFonts w:ascii="Arial" w:hAnsi="Arial" w:cs="Arial"/>
          <w:sz w:val="20"/>
          <w:szCs w:val="20"/>
        </w:rPr>
        <w:t>zwalczaniu</w:t>
      </w:r>
      <w:r w:rsidRPr="003250A2">
        <w:rPr>
          <w:rFonts w:ascii="Arial" w:eastAsia="Arial" w:hAnsi="Arial" w:cs="Arial"/>
          <w:sz w:val="20"/>
          <w:szCs w:val="20"/>
        </w:rPr>
        <w:t xml:space="preserve"> </w:t>
      </w:r>
      <w:r w:rsidRPr="003250A2">
        <w:rPr>
          <w:rFonts w:ascii="Arial" w:hAnsi="Arial" w:cs="Arial"/>
          <w:sz w:val="20"/>
          <w:szCs w:val="20"/>
        </w:rPr>
        <w:t>nieuczciwej</w:t>
      </w:r>
      <w:r w:rsidRPr="003250A2">
        <w:rPr>
          <w:rFonts w:ascii="Arial" w:eastAsia="Arial" w:hAnsi="Arial" w:cs="Arial"/>
          <w:sz w:val="20"/>
          <w:szCs w:val="20"/>
        </w:rPr>
        <w:t xml:space="preserve"> </w:t>
      </w:r>
      <w:r w:rsidRPr="003250A2">
        <w:rPr>
          <w:rFonts w:ascii="Arial" w:hAnsi="Arial" w:cs="Arial"/>
          <w:sz w:val="20"/>
          <w:szCs w:val="20"/>
        </w:rPr>
        <w:t>konkurencji</w:t>
      </w:r>
      <w:r w:rsidRPr="003250A2">
        <w:rPr>
          <w:rFonts w:ascii="Arial" w:eastAsia="Arial" w:hAnsi="Arial" w:cs="Arial"/>
          <w:sz w:val="20"/>
          <w:szCs w:val="20"/>
        </w:rPr>
        <w:t xml:space="preserve">, </w:t>
      </w:r>
      <w:r w:rsidRPr="003250A2">
        <w:rPr>
          <w:rFonts w:ascii="Arial" w:hAnsi="Arial" w:cs="Arial"/>
          <w:sz w:val="20"/>
          <w:szCs w:val="20"/>
        </w:rPr>
        <w:t>co</w:t>
      </w:r>
      <w:r w:rsidRPr="003250A2">
        <w:rPr>
          <w:rFonts w:ascii="Arial" w:eastAsia="Arial" w:hAnsi="Arial" w:cs="Arial"/>
          <w:sz w:val="20"/>
          <w:szCs w:val="20"/>
        </w:rPr>
        <w:t xml:space="preserve"> </w:t>
      </w:r>
      <w:r w:rsidRPr="003250A2">
        <w:rPr>
          <w:rFonts w:ascii="Arial" w:hAnsi="Arial" w:cs="Arial"/>
          <w:sz w:val="20"/>
          <w:szCs w:val="20"/>
        </w:rPr>
        <w:t>do</w:t>
      </w:r>
      <w:r w:rsidRPr="003250A2">
        <w:rPr>
          <w:rFonts w:ascii="Arial" w:eastAsia="Arial" w:hAnsi="Arial" w:cs="Arial"/>
          <w:sz w:val="20"/>
          <w:szCs w:val="20"/>
        </w:rPr>
        <w:t xml:space="preserve"> </w:t>
      </w:r>
      <w:r w:rsidRPr="003250A2">
        <w:rPr>
          <w:rFonts w:ascii="Arial" w:hAnsi="Arial" w:cs="Arial"/>
          <w:sz w:val="20"/>
          <w:szCs w:val="20"/>
        </w:rPr>
        <w:t>których</w:t>
      </w:r>
      <w:r w:rsidRPr="003250A2">
        <w:rPr>
          <w:rFonts w:ascii="Arial" w:eastAsia="Arial" w:hAnsi="Arial" w:cs="Arial"/>
          <w:sz w:val="20"/>
          <w:szCs w:val="20"/>
        </w:rPr>
        <w:t xml:space="preserve"> </w:t>
      </w:r>
      <w:r w:rsidRPr="003250A2">
        <w:rPr>
          <w:rFonts w:ascii="Arial" w:hAnsi="Arial" w:cs="Arial"/>
          <w:sz w:val="20"/>
          <w:szCs w:val="20"/>
        </w:rPr>
        <w:t>Wykonawca</w:t>
      </w:r>
      <w:r w:rsidRPr="003250A2">
        <w:rPr>
          <w:rFonts w:ascii="Arial" w:eastAsia="Arial" w:hAnsi="Arial" w:cs="Arial"/>
          <w:sz w:val="20"/>
          <w:szCs w:val="20"/>
        </w:rPr>
        <w:t xml:space="preserve"> </w:t>
      </w:r>
      <w:r w:rsidRPr="003250A2">
        <w:rPr>
          <w:rFonts w:ascii="Arial" w:hAnsi="Arial" w:cs="Arial"/>
          <w:sz w:val="20"/>
          <w:szCs w:val="20"/>
        </w:rPr>
        <w:t>zastrzega</w:t>
      </w:r>
      <w:r w:rsidRPr="003250A2">
        <w:rPr>
          <w:rFonts w:ascii="Arial" w:eastAsia="Arial" w:hAnsi="Arial" w:cs="Arial"/>
          <w:sz w:val="20"/>
          <w:szCs w:val="20"/>
        </w:rPr>
        <w:t xml:space="preserve">, </w:t>
      </w:r>
      <w:r w:rsidRPr="003250A2">
        <w:rPr>
          <w:rFonts w:ascii="Arial" w:hAnsi="Arial" w:cs="Arial"/>
          <w:sz w:val="20"/>
          <w:szCs w:val="20"/>
        </w:rPr>
        <w:t>że</w:t>
      </w:r>
      <w:r w:rsidRPr="003250A2">
        <w:rPr>
          <w:rFonts w:ascii="Arial" w:eastAsia="Arial" w:hAnsi="Arial" w:cs="Arial"/>
          <w:sz w:val="20"/>
          <w:szCs w:val="20"/>
        </w:rPr>
        <w:t xml:space="preserve"> </w:t>
      </w:r>
      <w:r w:rsidRPr="003250A2">
        <w:rPr>
          <w:rFonts w:ascii="Arial" w:hAnsi="Arial" w:cs="Arial"/>
          <w:sz w:val="20"/>
          <w:szCs w:val="20"/>
        </w:rPr>
        <w:t>nie</w:t>
      </w:r>
      <w:r w:rsidRPr="003250A2">
        <w:rPr>
          <w:rFonts w:ascii="Arial" w:eastAsia="Arial" w:hAnsi="Arial" w:cs="Arial"/>
          <w:sz w:val="20"/>
          <w:szCs w:val="20"/>
        </w:rPr>
        <w:t xml:space="preserve"> </w:t>
      </w:r>
      <w:r w:rsidRPr="003250A2">
        <w:rPr>
          <w:rFonts w:ascii="Arial" w:hAnsi="Arial" w:cs="Arial"/>
          <w:sz w:val="20"/>
          <w:szCs w:val="20"/>
        </w:rPr>
        <w:t>mogą</w:t>
      </w:r>
      <w:r w:rsidRPr="003250A2">
        <w:rPr>
          <w:rFonts w:ascii="Arial" w:eastAsia="Arial" w:hAnsi="Arial" w:cs="Arial"/>
          <w:sz w:val="20"/>
          <w:szCs w:val="20"/>
        </w:rPr>
        <w:t xml:space="preserve"> </w:t>
      </w:r>
      <w:r w:rsidRPr="003250A2">
        <w:rPr>
          <w:rFonts w:ascii="Arial" w:hAnsi="Arial" w:cs="Arial"/>
          <w:sz w:val="20"/>
          <w:szCs w:val="20"/>
        </w:rPr>
        <w:t>być</w:t>
      </w:r>
      <w:r w:rsidRPr="003250A2">
        <w:rPr>
          <w:rFonts w:ascii="Arial" w:eastAsia="Arial" w:hAnsi="Arial" w:cs="Arial"/>
          <w:sz w:val="20"/>
          <w:szCs w:val="20"/>
        </w:rPr>
        <w:t xml:space="preserve"> </w:t>
      </w:r>
      <w:r w:rsidRPr="003250A2">
        <w:rPr>
          <w:rFonts w:ascii="Arial" w:hAnsi="Arial" w:cs="Arial"/>
          <w:sz w:val="20"/>
          <w:szCs w:val="20"/>
        </w:rPr>
        <w:t>udostępniane</w:t>
      </w:r>
      <w:r w:rsidRPr="003250A2">
        <w:rPr>
          <w:rFonts w:ascii="Arial" w:eastAsia="Arial" w:hAnsi="Arial" w:cs="Arial"/>
          <w:sz w:val="20"/>
          <w:szCs w:val="20"/>
        </w:rPr>
        <w:t xml:space="preserve">, </w:t>
      </w:r>
      <w:r w:rsidRPr="003250A2">
        <w:rPr>
          <w:rFonts w:ascii="Arial" w:hAnsi="Arial" w:cs="Arial"/>
          <w:b/>
          <w:sz w:val="20"/>
          <w:szCs w:val="20"/>
        </w:rPr>
        <w:t>należy</w:t>
      </w:r>
      <w:r w:rsidRPr="003250A2">
        <w:rPr>
          <w:rFonts w:ascii="Arial" w:eastAsia="Arial" w:hAnsi="Arial" w:cs="Arial"/>
          <w:b/>
          <w:sz w:val="20"/>
          <w:szCs w:val="20"/>
        </w:rPr>
        <w:t xml:space="preserve"> </w:t>
      </w:r>
      <w:r w:rsidRPr="003250A2">
        <w:rPr>
          <w:rFonts w:ascii="Arial" w:hAnsi="Arial" w:cs="Arial"/>
          <w:b/>
          <w:sz w:val="20"/>
          <w:szCs w:val="20"/>
        </w:rPr>
        <w:t>wpisać</w:t>
      </w:r>
      <w:r w:rsidRPr="003250A2">
        <w:rPr>
          <w:rFonts w:ascii="Arial" w:eastAsia="Arial" w:hAnsi="Arial" w:cs="Arial"/>
          <w:b/>
          <w:sz w:val="20"/>
          <w:szCs w:val="20"/>
        </w:rPr>
        <w:t xml:space="preserve"> </w:t>
      </w:r>
      <w:r w:rsidRPr="003250A2">
        <w:rPr>
          <w:rFonts w:ascii="Arial" w:hAnsi="Arial" w:cs="Arial"/>
          <w:b/>
          <w:sz w:val="20"/>
          <w:szCs w:val="20"/>
        </w:rPr>
        <w:t>do</w:t>
      </w:r>
      <w:r w:rsidRPr="003250A2">
        <w:rPr>
          <w:rFonts w:ascii="Arial" w:eastAsia="Arial" w:hAnsi="Arial" w:cs="Arial"/>
          <w:b/>
          <w:sz w:val="20"/>
          <w:szCs w:val="20"/>
        </w:rPr>
        <w:t xml:space="preserve"> </w:t>
      </w:r>
      <w:r w:rsidRPr="003250A2">
        <w:rPr>
          <w:rFonts w:ascii="Arial" w:hAnsi="Arial" w:cs="Arial"/>
          <w:b/>
          <w:sz w:val="20"/>
          <w:szCs w:val="20"/>
        </w:rPr>
        <w:t>Formularza</w:t>
      </w:r>
      <w:r w:rsidRPr="003250A2">
        <w:rPr>
          <w:rFonts w:ascii="Arial" w:eastAsia="Arial" w:hAnsi="Arial" w:cs="Arial"/>
          <w:b/>
          <w:sz w:val="20"/>
          <w:szCs w:val="20"/>
        </w:rPr>
        <w:t xml:space="preserve"> </w:t>
      </w:r>
      <w:r w:rsidRPr="003250A2">
        <w:rPr>
          <w:rFonts w:ascii="Arial" w:hAnsi="Arial" w:cs="Arial"/>
          <w:b/>
          <w:sz w:val="20"/>
          <w:szCs w:val="20"/>
        </w:rPr>
        <w:t>Oferty</w:t>
      </w:r>
      <w:r w:rsidRPr="003250A2">
        <w:rPr>
          <w:rFonts w:ascii="Arial" w:eastAsia="Arial" w:hAnsi="Arial" w:cs="Arial"/>
          <w:sz w:val="20"/>
          <w:szCs w:val="20"/>
        </w:rPr>
        <w:t xml:space="preserve">. </w:t>
      </w:r>
      <w:r w:rsidRPr="003250A2">
        <w:rPr>
          <w:rFonts w:ascii="Arial" w:hAnsi="Arial" w:cs="Arial"/>
          <w:sz w:val="20"/>
          <w:szCs w:val="20"/>
        </w:rPr>
        <w:t>Oznacza</w:t>
      </w:r>
      <w:r w:rsidRPr="003250A2">
        <w:rPr>
          <w:rFonts w:ascii="Arial" w:eastAsia="Arial" w:hAnsi="Arial" w:cs="Arial"/>
          <w:sz w:val="20"/>
          <w:szCs w:val="20"/>
        </w:rPr>
        <w:t xml:space="preserve"> </w:t>
      </w:r>
      <w:r w:rsidRPr="003250A2">
        <w:rPr>
          <w:rFonts w:ascii="Arial" w:hAnsi="Arial" w:cs="Arial"/>
          <w:sz w:val="20"/>
          <w:szCs w:val="20"/>
        </w:rPr>
        <w:t>to</w:t>
      </w:r>
      <w:r w:rsidRPr="003250A2">
        <w:rPr>
          <w:rFonts w:ascii="Arial" w:eastAsia="Arial" w:hAnsi="Arial" w:cs="Arial"/>
          <w:sz w:val="20"/>
          <w:szCs w:val="20"/>
        </w:rPr>
        <w:t xml:space="preserve">, </w:t>
      </w:r>
      <w:r w:rsidRPr="003250A2">
        <w:rPr>
          <w:rFonts w:ascii="Arial" w:hAnsi="Arial" w:cs="Arial"/>
          <w:sz w:val="20"/>
          <w:szCs w:val="20"/>
        </w:rPr>
        <w:t>że</w:t>
      </w:r>
      <w:r w:rsidRPr="003250A2">
        <w:rPr>
          <w:rFonts w:ascii="Arial" w:eastAsia="Arial" w:hAnsi="Arial" w:cs="Arial"/>
          <w:sz w:val="20"/>
          <w:szCs w:val="20"/>
        </w:rPr>
        <w:t xml:space="preserve"> </w:t>
      </w:r>
      <w:r w:rsidRPr="003250A2">
        <w:rPr>
          <w:rFonts w:ascii="Arial" w:hAnsi="Arial" w:cs="Arial"/>
          <w:sz w:val="20"/>
          <w:szCs w:val="20"/>
        </w:rPr>
        <w:t>przedmiotowe</w:t>
      </w:r>
      <w:r w:rsidRPr="003250A2">
        <w:rPr>
          <w:rFonts w:ascii="Arial" w:eastAsia="Arial" w:hAnsi="Arial" w:cs="Arial"/>
          <w:sz w:val="20"/>
          <w:szCs w:val="20"/>
        </w:rPr>
        <w:t xml:space="preserve"> </w:t>
      </w:r>
      <w:r w:rsidRPr="003250A2">
        <w:rPr>
          <w:rFonts w:ascii="Arial" w:hAnsi="Arial" w:cs="Arial"/>
          <w:sz w:val="20"/>
          <w:szCs w:val="20"/>
        </w:rPr>
        <w:t>dokumenty</w:t>
      </w:r>
      <w:r w:rsidRPr="003250A2">
        <w:rPr>
          <w:rFonts w:ascii="Arial" w:eastAsia="Arial" w:hAnsi="Arial" w:cs="Arial"/>
          <w:sz w:val="20"/>
          <w:szCs w:val="20"/>
        </w:rPr>
        <w:t xml:space="preserve"> </w:t>
      </w:r>
      <w:r w:rsidRPr="003250A2">
        <w:rPr>
          <w:rFonts w:ascii="Arial" w:hAnsi="Arial" w:cs="Arial"/>
          <w:sz w:val="20"/>
          <w:szCs w:val="20"/>
        </w:rPr>
        <w:t>stanowią</w:t>
      </w:r>
      <w:r w:rsidRPr="003250A2">
        <w:rPr>
          <w:rFonts w:ascii="Arial" w:eastAsia="Arial" w:hAnsi="Arial" w:cs="Arial"/>
          <w:sz w:val="20"/>
          <w:szCs w:val="20"/>
        </w:rPr>
        <w:t xml:space="preserve"> </w:t>
      </w:r>
      <w:r w:rsidRPr="003250A2">
        <w:rPr>
          <w:rFonts w:ascii="Arial" w:hAnsi="Arial" w:cs="Arial"/>
          <w:sz w:val="20"/>
          <w:szCs w:val="20"/>
        </w:rPr>
        <w:t>tajemnicę</w:t>
      </w:r>
      <w:r w:rsidRPr="003250A2">
        <w:rPr>
          <w:rFonts w:ascii="Arial" w:eastAsia="Arial" w:hAnsi="Arial" w:cs="Arial"/>
          <w:sz w:val="20"/>
          <w:szCs w:val="20"/>
        </w:rPr>
        <w:t xml:space="preserve"> </w:t>
      </w:r>
      <w:r w:rsidRPr="003250A2">
        <w:rPr>
          <w:rFonts w:ascii="Arial" w:hAnsi="Arial" w:cs="Arial"/>
          <w:sz w:val="20"/>
          <w:szCs w:val="20"/>
        </w:rPr>
        <w:t>przedsiębiorstwa</w:t>
      </w:r>
      <w:r w:rsidRPr="003250A2">
        <w:rPr>
          <w:rFonts w:ascii="Arial" w:eastAsia="Arial" w:hAnsi="Arial" w:cs="Arial"/>
          <w:sz w:val="20"/>
          <w:szCs w:val="20"/>
        </w:rPr>
        <w:t xml:space="preserve"> </w:t>
      </w:r>
      <w:r w:rsidRPr="003250A2">
        <w:rPr>
          <w:rFonts w:ascii="Arial" w:hAnsi="Arial" w:cs="Arial"/>
          <w:sz w:val="20"/>
          <w:szCs w:val="20"/>
        </w:rPr>
        <w:t>w</w:t>
      </w:r>
      <w:r w:rsidRPr="003250A2">
        <w:rPr>
          <w:rFonts w:ascii="Arial" w:eastAsia="Arial" w:hAnsi="Arial" w:cs="Arial"/>
          <w:sz w:val="20"/>
          <w:szCs w:val="20"/>
        </w:rPr>
        <w:t xml:space="preserve"> </w:t>
      </w:r>
      <w:r w:rsidRPr="003250A2">
        <w:rPr>
          <w:rFonts w:ascii="Arial" w:hAnsi="Arial" w:cs="Arial"/>
          <w:sz w:val="20"/>
          <w:szCs w:val="20"/>
        </w:rPr>
        <w:t>rozumieniu</w:t>
      </w:r>
      <w:r w:rsidRPr="003250A2">
        <w:rPr>
          <w:rFonts w:ascii="Arial" w:eastAsia="Arial" w:hAnsi="Arial" w:cs="Arial"/>
          <w:sz w:val="20"/>
          <w:szCs w:val="20"/>
        </w:rPr>
        <w:t xml:space="preserve"> </w:t>
      </w:r>
      <w:r w:rsidRPr="003250A2">
        <w:rPr>
          <w:rFonts w:ascii="Arial" w:hAnsi="Arial" w:cs="Arial"/>
          <w:sz w:val="20"/>
          <w:szCs w:val="20"/>
        </w:rPr>
        <w:t>ustawy</w:t>
      </w:r>
      <w:r w:rsidRPr="003250A2">
        <w:rPr>
          <w:rFonts w:ascii="Arial" w:eastAsia="Arial" w:hAnsi="Arial" w:cs="Arial"/>
          <w:sz w:val="20"/>
          <w:szCs w:val="20"/>
        </w:rPr>
        <w:t xml:space="preserve"> </w:t>
      </w:r>
      <w:r w:rsidRPr="003250A2">
        <w:rPr>
          <w:rFonts w:ascii="Arial" w:hAnsi="Arial" w:cs="Arial"/>
          <w:sz w:val="20"/>
          <w:szCs w:val="20"/>
        </w:rPr>
        <w:t>z</w:t>
      </w:r>
      <w:r w:rsidRPr="003250A2">
        <w:rPr>
          <w:rFonts w:ascii="Arial" w:eastAsia="Arial" w:hAnsi="Arial" w:cs="Arial"/>
          <w:sz w:val="20"/>
          <w:szCs w:val="20"/>
        </w:rPr>
        <w:t xml:space="preserve"> </w:t>
      </w:r>
      <w:r w:rsidRPr="003250A2">
        <w:rPr>
          <w:rFonts w:ascii="Arial" w:hAnsi="Arial" w:cs="Arial"/>
          <w:sz w:val="20"/>
          <w:szCs w:val="20"/>
        </w:rPr>
        <w:t>dnia</w:t>
      </w:r>
      <w:r w:rsidRPr="003250A2">
        <w:rPr>
          <w:rFonts w:ascii="Arial" w:eastAsia="Arial" w:hAnsi="Arial" w:cs="Arial"/>
          <w:sz w:val="20"/>
          <w:szCs w:val="20"/>
        </w:rPr>
        <w:t xml:space="preserve"> 16 </w:t>
      </w:r>
      <w:r w:rsidRPr="003250A2">
        <w:rPr>
          <w:rFonts w:ascii="Arial" w:hAnsi="Arial" w:cs="Arial"/>
          <w:sz w:val="20"/>
          <w:szCs w:val="20"/>
        </w:rPr>
        <w:t>kwietnia</w:t>
      </w:r>
      <w:r w:rsidRPr="003250A2">
        <w:rPr>
          <w:rFonts w:ascii="Arial" w:eastAsia="Arial" w:hAnsi="Arial" w:cs="Arial"/>
          <w:sz w:val="20"/>
          <w:szCs w:val="20"/>
        </w:rPr>
        <w:t xml:space="preserve"> 1993 </w:t>
      </w:r>
      <w:r w:rsidRPr="003250A2">
        <w:rPr>
          <w:rFonts w:ascii="Arial" w:hAnsi="Arial" w:cs="Arial"/>
          <w:sz w:val="20"/>
          <w:szCs w:val="20"/>
        </w:rPr>
        <w:t>r</w:t>
      </w:r>
      <w:r w:rsidRPr="003250A2">
        <w:rPr>
          <w:rFonts w:ascii="Arial" w:eastAsia="Arial" w:hAnsi="Arial" w:cs="Arial"/>
          <w:sz w:val="20"/>
          <w:szCs w:val="20"/>
        </w:rPr>
        <w:t xml:space="preserve">. </w:t>
      </w:r>
      <w:r w:rsidRPr="003250A2">
        <w:rPr>
          <w:rFonts w:ascii="Arial" w:hAnsi="Arial" w:cs="Arial"/>
          <w:sz w:val="20"/>
          <w:szCs w:val="20"/>
        </w:rPr>
        <w:t>o</w:t>
      </w:r>
      <w:r w:rsidRPr="003250A2">
        <w:rPr>
          <w:rFonts w:ascii="Arial" w:eastAsia="Arial" w:hAnsi="Arial" w:cs="Arial"/>
          <w:sz w:val="20"/>
          <w:szCs w:val="20"/>
        </w:rPr>
        <w:t xml:space="preserve"> </w:t>
      </w:r>
      <w:r w:rsidRPr="003250A2">
        <w:rPr>
          <w:rFonts w:ascii="Arial" w:hAnsi="Arial" w:cs="Arial"/>
          <w:sz w:val="20"/>
          <w:szCs w:val="20"/>
        </w:rPr>
        <w:t>zwalczaniu</w:t>
      </w:r>
      <w:r w:rsidRPr="003250A2">
        <w:rPr>
          <w:rFonts w:ascii="Arial" w:eastAsia="Arial" w:hAnsi="Arial" w:cs="Arial"/>
          <w:sz w:val="20"/>
          <w:szCs w:val="20"/>
        </w:rPr>
        <w:t xml:space="preserve"> </w:t>
      </w:r>
      <w:r w:rsidRPr="003250A2">
        <w:rPr>
          <w:rFonts w:ascii="Arial" w:hAnsi="Arial" w:cs="Arial"/>
          <w:sz w:val="20"/>
          <w:szCs w:val="20"/>
        </w:rPr>
        <w:t>nieuczciwej</w:t>
      </w:r>
      <w:r w:rsidRPr="003250A2">
        <w:rPr>
          <w:rFonts w:ascii="Arial" w:eastAsia="Arial" w:hAnsi="Arial" w:cs="Arial"/>
          <w:sz w:val="20"/>
          <w:szCs w:val="20"/>
        </w:rPr>
        <w:t xml:space="preserve"> </w:t>
      </w:r>
      <w:r w:rsidRPr="003250A2">
        <w:rPr>
          <w:rFonts w:ascii="Arial" w:hAnsi="Arial" w:cs="Arial"/>
          <w:sz w:val="20"/>
          <w:szCs w:val="20"/>
        </w:rPr>
        <w:t>konkurencji</w:t>
      </w:r>
      <w:r w:rsidRPr="003250A2">
        <w:rPr>
          <w:rFonts w:ascii="Arial" w:eastAsia="Arial" w:hAnsi="Arial" w:cs="Arial"/>
          <w:sz w:val="20"/>
          <w:szCs w:val="20"/>
        </w:rPr>
        <w:t xml:space="preserve"> (</w:t>
      </w:r>
      <w:proofErr w:type="spellStart"/>
      <w:r w:rsidRPr="003250A2">
        <w:rPr>
          <w:rFonts w:ascii="Arial" w:hAnsi="Arial" w:cs="Arial"/>
          <w:sz w:val="20"/>
          <w:szCs w:val="20"/>
        </w:rPr>
        <w:t>t</w:t>
      </w:r>
      <w:r w:rsidRPr="003250A2">
        <w:rPr>
          <w:rFonts w:ascii="Arial" w:eastAsia="Arial" w:hAnsi="Arial" w:cs="Arial"/>
          <w:sz w:val="20"/>
          <w:szCs w:val="20"/>
        </w:rPr>
        <w:t>.</w:t>
      </w:r>
      <w:r w:rsidRPr="003250A2">
        <w:rPr>
          <w:rFonts w:ascii="Arial" w:hAnsi="Arial" w:cs="Arial"/>
          <w:sz w:val="20"/>
          <w:szCs w:val="20"/>
        </w:rPr>
        <w:t>j</w:t>
      </w:r>
      <w:proofErr w:type="spellEnd"/>
      <w:r w:rsidRPr="003250A2">
        <w:rPr>
          <w:rFonts w:ascii="Arial" w:eastAsia="Arial" w:hAnsi="Arial" w:cs="Arial"/>
          <w:sz w:val="20"/>
          <w:szCs w:val="20"/>
        </w:rPr>
        <w:t xml:space="preserve">. </w:t>
      </w:r>
      <w:r w:rsidRPr="003250A2">
        <w:rPr>
          <w:rFonts w:ascii="Arial" w:hAnsi="Arial" w:cs="Arial"/>
          <w:sz w:val="20"/>
          <w:szCs w:val="20"/>
        </w:rPr>
        <w:t>Dz</w:t>
      </w:r>
      <w:r w:rsidRPr="003250A2">
        <w:rPr>
          <w:rFonts w:ascii="Arial" w:eastAsia="Arial" w:hAnsi="Arial" w:cs="Arial"/>
          <w:sz w:val="20"/>
          <w:szCs w:val="20"/>
        </w:rPr>
        <w:t xml:space="preserve">. </w:t>
      </w:r>
      <w:r w:rsidRPr="003250A2">
        <w:rPr>
          <w:rFonts w:ascii="Arial" w:hAnsi="Arial" w:cs="Arial"/>
          <w:sz w:val="20"/>
          <w:szCs w:val="20"/>
        </w:rPr>
        <w:t>U</w:t>
      </w:r>
      <w:r w:rsidRPr="003250A2">
        <w:rPr>
          <w:rFonts w:ascii="Arial" w:eastAsia="Arial" w:hAnsi="Arial" w:cs="Arial"/>
          <w:sz w:val="20"/>
          <w:szCs w:val="20"/>
        </w:rPr>
        <w:t xml:space="preserve">. </w:t>
      </w:r>
      <w:r w:rsidRPr="003250A2">
        <w:rPr>
          <w:rFonts w:ascii="Arial" w:hAnsi="Arial" w:cs="Arial"/>
          <w:sz w:val="20"/>
          <w:szCs w:val="20"/>
        </w:rPr>
        <w:t>z</w:t>
      </w:r>
      <w:r w:rsidRPr="003250A2">
        <w:rPr>
          <w:rFonts w:ascii="Arial" w:eastAsia="Arial" w:hAnsi="Arial" w:cs="Arial"/>
          <w:sz w:val="20"/>
          <w:szCs w:val="20"/>
        </w:rPr>
        <w:t xml:space="preserve"> 2003 </w:t>
      </w:r>
      <w:r w:rsidRPr="003250A2">
        <w:rPr>
          <w:rFonts w:ascii="Arial" w:hAnsi="Arial" w:cs="Arial"/>
          <w:sz w:val="20"/>
          <w:szCs w:val="20"/>
        </w:rPr>
        <w:t>r</w:t>
      </w:r>
      <w:r w:rsidRPr="003250A2">
        <w:rPr>
          <w:rFonts w:ascii="Arial" w:eastAsia="Arial" w:hAnsi="Arial" w:cs="Arial"/>
          <w:sz w:val="20"/>
          <w:szCs w:val="20"/>
        </w:rPr>
        <w:t xml:space="preserve">. </w:t>
      </w:r>
      <w:r w:rsidRPr="003250A2">
        <w:rPr>
          <w:rFonts w:ascii="Arial" w:hAnsi="Arial" w:cs="Arial"/>
          <w:sz w:val="20"/>
          <w:szCs w:val="20"/>
        </w:rPr>
        <w:t>Nr</w:t>
      </w:r>
      <w:r w:rsidRPr="003250A2">
        <w:rPr>
          <w:rFonts w:ascii="Arial" w:eastAsia="Arial" w:hAnsi="Arial" w:cs="Arial"/>
          <w:sz w:val="20"/>
          <w:szCs w:val="20"/>
        </w:rPr>
        <w:t xml:space="preserve"> 153, </w:t>
      </w:r>
      <w:r w:rsidRPr="003250A2">
        <w:rPr>
          <w:rFonts w:ascii="Arial" w:hAnsi="Arial" w:cs="Arial"/>
          <w:sz w:val="20"/>
          <w:szCs w:val="20"/>
        </w:rPr>
        <w:t>poz</w:t>
      </w:r>
      <w:r w:rsidRPr="003250A2">
        <w:rPr>
          <w:rFonts w:ascii="Arial" w:eastAsia="Arial" w:hAnsi="Arial" w:cs="Arial"/>
          <w:sz w:val="20"/>
          <w:szCs w:val="20"/>
        </w:rPr>
        <w:t xml:space="preserve">. 1503 </w:t>
      </w:r>
      <w:r w:rsidRPr="003250A2">
        <w:rPr>
          <w:rFonts w:ascii="Arial" w:hAnsi="Arial" w:cs="Arial"/>
          <w:sz w:val="20"/>
          <w:szCs w:val="20"/>
        </w:rPr>
        <w:t>ze</w:t>
      </w:r>
      <w:r w:rsidRPr="003250A2">
        <w:rPr>
          <w:rFonts w:ascii="Arial" w:eastAsia="Arial" w:hAnsi="Arial" w:cs="Arial"/>
          <w:sz w:val="20"/>
          <w:szCs w:val="20"/>
        </w:rPr>
        <w:t xml:space="preserve"> </w:t>
      </w:r>
      <w:r w:rsidRPr="003250A2">
        <w:rPr>
          <w:rFonts w:ascii="Arial" w:hAnsi="Arial" w:cs="Arial"/>
          <w:sz w:val="20"/>
          <w:szCs w:val="20"/>
        </w:rPr>
        <w:t>zm</w:t>
      </w:r>
      <w:r w:rsidRPr="003250A2">
        <w:rPr>
          <w:rFonts w:ascii="Arial" w:eastAsia="Arial" w:hAnsi="Arial" w:cs="Arial"/>
          <w:sz w:val="20"/>
          <w:szCs w:val="20"/>
        </w:rPr>
        <w:t xml:space="preserve">.), </w:t>
      </w:r>
      <w:r w:rsidRPr="003250A2">
        <w:rPr>
          <w:rFonts w:ascii="Arial" w:hAnsi="Arial" w:cs="Arial"/>
          <w:sz w:val="20"/>
          <w:szCs w:val="20"/>
          <w:u w:val="single"/>
        </w:rPr>
        <w:t>dokumenty</w:t>
      </w:r>
      <w:r w:rsidRPr="003250A2">
        <w:rPr>
          <w:rFonts w:ascii="Arial" w:eastAsia="Arial" w:hAnsi="Arial" w:cs="Arial"/>
          <w:sz w:val="20"/>
          <w:szCs w:val="20"/>
          <w:u w:val="single"/>
        </w:rPr>
        <w:t xml:space="preserve"> </w:t>
      </w:r>
      <w:r w:rsidRPr="003250A2">
        <w:rPr>
          <w:rFonts w:ascii="Arial" w:hAnsi="Arial" w:cs="Arial"/>
          <w:sz w:val="20"/>
          <w:szCs w:val="20"/>
          <w:u w:val="single"/>
        </w:rPr>
        <w:t>te</w:t>
      </w:r>
      <w:r w:rsidRPr="003250A2">
        <w:rPr>
          <w:rFonts w:ascii="Arial" w:eastAsia="Arial" w:hAnsi="Arial" w:cs="Arial"/>
          <w:sz w:val="20"/>
          <w:szCs w:val="20"/>
          <w:u w:val="single"/>
        </w:rPr>
        <w:t xml:space="preserve"> </w:t>
      </w:r>
      <w:r w:rsidRPr="003250A2">
        <w:rPr>
          <w:rFonts w:ascii="Arial" w:hAnsi="Arial" w:cs="Arial"/>
          <w:sz w:val="20"/>
          <w:szCs w:val="20"/>
          <w:u w:val="single"/>
        </w:rPr>
        <w:t>powinny</w:t>
      </w:r>
      <w:r w:rsidRPr="003250A2">
        <w:rPr>
          <w:rFonts w:ascii="Arial" w:eastAsia="Arial" w:hAnsi="Arial" w:cs="Arial"/>
          <w:sz w:val="20"/>
          <w:szCs w:val="20"/>
          <w:u w:val="single"/>
        </w:rPr>
        <w:t xml:space="preserve"> </w:t>
      </w:r>
      <w:r w:rsidRPr="003250A2">
        <w:rPr>
          <w:rFonts w:ascii="Arial" w:hAnsi="Arial" w:cs="Arial"/>
          <w:sz w:val="20"/>
          <w:szCs w:val="20"/>
          <w:u w:val="single"/>
        </w:rPr>
        <w:t>być</w:t>
      </w:r>
      <w:r w:rsidRPr="003250A2">
        <w:rPr>
          <w:rFonts w:ascii="Arial" w:eastAsia="Arial" w:hAnsi="Arial" w:cs="Arial"/>
          <w:sz w:val="20"/>
          <w:szCs w:val="20"/>
          <w:u w:val="single"/>
        </w:rPr>
        <w:t xml:space="preserve"> </w:t>
      </w:r>
      <w:r w:rsidRPr="003250A2">
        <w:rPr>
          <w:rFonts w:ascii="Arial" w:hAnsi="Arial" w:cs="Arial"/>
          <w:sz w:val="20"/>
          <w:szCs w:val="20"/>
          <w:u w:val="single"/>
        </w:rPr>
        <w:t>odrębną</w:t>
      </w:r>
      <w:r w:rsidRPr="003250A2">
        <w:rPr>
          <w:rFonts w:ascii="Arial" w:eastAsia="Arial" w:hAnsi="Arial" w:cs="Arial"/>
          <w:sz w:val="20"/>
          <w:szCs w:val="20"/>
          <w:u w:val="single"/>
        </w:rPr>
        <w:t xml:space="preserve"> </w:t>
      </w:r>
      <w:r w:rsidRPr="003250A2">
        <w:rPr>
          <w:rFonts w:ascii="Arial" w:hAnsi="Arial" w:cs="Arial"/>
          <w:sz w:val="20"/>
          <w:szCs w:val="20"/>
          <w:u w:val="single"/>
        </w:rPr>
        <w:t>częścią</w:t>
      </w:r>
      <w:r w:rsidRPr="003250A2">
        <w:rPr>
          <w:rFonts w:ascii="Arial" w:eastAsia="Arial" w:hAnsi="Arial" w:cs="Arial"/>
          <w:sz w:val="20"/>
          <w:szCs w:val="20"/>
          <w:u w:val="single"/>
        </w:rPr>
        <w:t xml:space="preserve"> </w:t>
      </w:r>
      <w:r w:rsidRPr="003250A2">
        <w:rPr>
          <w:rFonts w:ascii="Arial" w:hAnsi="Arial" w:cs="Arial"/>
          <w:sz w:val="20"/>
          <w:szCs w:val="20"/>
          <w:u w:val="single"/>
        </w:rPr>
        <w:t>nie</w:t>
      </w:r>
      <w:r w:rsidRPr="003250A2">
        <w:rPr>
          <w:rFonts w:ascii="Arial" w:eastAsia="Arial" w:hAnsi="Arial" w:cs="Arial"/>
          <w:sz w:val="20"/>
          <w:szCs w:val="20"/>
          <w:u w:val="single"/>
        </w:rPr>
        <w:t xml:space="preserve"> </w:t>
      </w:r>
      <w:r w:rsidRPr="003250A2">
        <w:rPr>
          <w:rFonts w:ascii="Arial" w:hAnsi="Arial" w:cs="Arial"/>
          <w:sz w:val="20"/>
          <w:szCs w:val="20"/>
          <w:u w:val="single"/>
        </w:rPr>
        <w:t>złączoną</w:t>
      </w:r>
      <w:r w:rsidRPr="003250A2">
        <w:rPr>
          <w:rFonts w:ascii="Arial" w:eastAsia="Arial" w:hAnsi="Arial" w:cs="Arial"/>
          <w:sz w:val="20"/>
          <w:szCs w:val="20"/>
          <w:u w:val="single"/>
        </w:rPr>
        <w:t xml:space="preserve"> </w:t>
      </w:r>
      <w:r w:rsidRPr="003250A2">
        <w:rPr>
          <w:rFonts w:ascii="Arial" w:hAnsi="Arial" w:cs="Arial"/>
          <w:sz w:val="20"/>
          <w:szCs w:val="20"/>
          <w:u w:val="single"/>
        </w:rPr>
        <w:t>w</w:t>
      </w:r>
      <w:r w:rsidRPr="003250A2">
        <w:rPr>
          <w:rFonts w:ascii="Arial" w:eastAsia="Arial" w:hAnsi="Arial" w:cs="Arial"/>
          <w:sz w:val="20"/>
          <w:szCs w:val="20"/>
          <w:u w:val="single"/>
        </w:rPr>
        <w:t xml:space="preserve"> </w:t>
      </w:r>
      <w:r w:rsidRPr="003250A2">
        <w:rPr>
          <w:rFonts w:ascii="Arial" w:hAnsi="Arial" w:cs="Arial"/>
          <w:sz w:val="20"/>
          <w:szCs w:val="20"/>
          <w:u w:val="single"/>
        </w:rPr>
        <w:t>sposób</w:t>
      </w:r>
      <w:r w:rsidRPr="003250A2">
        <w:rPr>
          <w:rFonts w:ascii="Arial" w:eastAsia="Arial" w:hAnsi="Arial" w:cs="Arial"/>
          <w:sz w:val="20"/>
          <w:szCs w:val="20"/>
          <w:u w:val="single"/>
        </w:rPr>
        <w:t xml:space="preserve"> </w:t>
      </w:r>
      <w:r w:rsidRPr="003250A2">
        <w:rPr>
          <w:rFonts w:ascii="Arial" w:hAnsi="Arial" w:cs="Arial"/>
          <w:sz w:val="20"/>
          <w:szCs w:val="20"/>
          <w:u w:val="single"/>
        </w:rPr>
        <w:t>trwały</w:t>
      </w:r>
      <w:r w:rsidRPr="003250A2">
        <w:rPr>
          <w:rFonts w:ascii="Arial" w:eastAsia="Arial" w:hAnsi="Arial" w:cs="Arial"/>
          <w:sz w:val="20"/>
          <w:szCs w:val="20"/>
          <w:u w:val="single"/>
        </w:rPr>
        <w:t xml:space="preserve"> </w:t>
      </w:r>
      <w:r w:rsidRPr="003250A2">
        <w:rPr>
          <w:rFonts w:ascii="Arial" w:hAnsi="Arial" w:cs="Arial"/>
          <w:sz w:val="20"/>
          <w:szCs w:val="20"/>
          <w:u w:val="single"/>
        </w:rPr>
        <w:t>z</w:t>
      </w:r>
      <w:r w:rsidRPr="003250A2">
        <w:rPr>
          <w:rFonts w:ascii="Arial" w:eastAsia="Arial" w:hAnsi="Arial" w:cs="Arial"/>
          <w:sz w:val="20"/>
          <w:szCs w:val="20"/>
          <w:u w:val="single"/>
        </w:rPr>
        <w:t xml:space="preserve"> </w:t>
      </w:r>
      <w:r w:rsidRPr="003250A2">
        <w:rPr>
          <w:rFonts w:ascii="Arial" w:hAnsi="Arial" w:cs="Arial"/>
          <w:sz w:val="20"/>
          <w:szCs w:val="20"/>
          <w:u w:val="single"/>
        </w:rPr>
        <w:t>ofertą</w:t>
      </w:r>
      <w:r w:rsidRPr="003250A2">
        <w:rPr>
          <w:rFonts w:ascii="Arial" w:eastAsia="Arial" w:hAnsi="Arial" w:cs="Arial"/>
          <w:sz w:val="20"/>
          <w:szCs w:val="20"/>
        </w:rPr>
        <w:t xml:space="preserve">. </w:t>
      </w:r>
    </w:p>
    <w:p w:rsidR="00D46423" w:rsidRPr="0086571D" w:rsidRDefault="00D46423" w:rsidP="00D72B79">
      <w:pPr>
        <w:pStyle w:val="Nagwek1"/>
        <w:numPr>
          <w:ilvl w:val="0"/>
          <w:numId w:val="63"/>
        </w:numPr>
        <w:ind w:hanging="540"/>
        <w:jc w:val="both"/>
        <w:rPr>
          <w:sz w:val="20"/>
          <w:szCs w:val="20"/>
          <w:u w:val="single"/>
        </w:rPr>
      </w:pPr>
      <w:bookmarkStart w:id="22" w:name="_Toc345582923"/>
      <w:r w:rsidRPr="0086571D">
        <w:rPr>
          <w:sz w:val="20"/>
          <w:szCs w:val="20"/>
          <w:u w:val="single"/>
        </w:rPr>
        <w:t>Opis</w:t>
      </w:r>
      <w:r w:rsidRPr="0086571D">
        <w:rPr>
          <w:rFonts w:eastAsia="Arial"/>
          <w:sz w:val="20"/>
          <w:szCs w:val="20"/>
          <w:u w:val="single"/>
        </w:rPr>
        <w:t xml:space="preserve"> </w:t>
      </w:r>
      <w:r w:rsidRPr="0086571D">
        <w:rPr>
          <w:sz w:val="20"/>
          <w:szCs w:val="20"/>
          <w:u w:val="single"/>
        </w:rPr>
        <w:t>sposobu</w:t>
      </w:r>
      <w:r w:rsidRPr="0086571D">
        <w:rPr>
          <w:rFonts w:eastAsia="Arial"/>
          <w:sz w:val="20"/>
          <w:szCs w:val="20"/>
          <w:u w:val="single"/>
        </w:rPr>
        <w:t xml:space="preserve"> </w:t>
      </w:r>
      <w:r w:rsidRPr="0086571D">
        <w:rPr>
          <w:sz w:val="20"/>
          <w:szCs w:val="20"/>
          <w:u w:val="single"/>
        </w:rPr>
        <w:t>obliczenia</w:t>
      </w:r>
      <w:r w:rsidRPr="0086571D">
        <w:rPr>
          <w:rFonts w:eastAsia="Arial"/>
          <w:sz w:val="20"/>
          <w:szCs w:val="20"/>
          <w:u w:val="single"/>
        </w:rPr>
        <w:t xml:space="preserve"> </w:t>
      </w:r>
      <w:r w:rsidRPr="0086571D">
        <w:rPr>
          <w:sz w:val="20"/>
          <w:szCs w:val="20"/>
          <w:u w:val="single"/>
        </w:rPr>
        <w:t>ceny</w:t>
      </w:r>
      <w:bookmarkEnd w:id="22"/>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 kosztorysowa oferty, sporządzona w oparciu o zawarte w SIWZ przedmiary robót, kosztorys ofertowy</w:t>
      </w:r>
      <w:r>
        <w:rPr>
          <w:rFonts w:ascii="Arial" w:eastAsia="Arial" w:hAnsi="Arial" w:cs="Arial"/>
          <w:sz w:val="20"/>
          <w:szCs w:val="20"/>
        </w:rPr>
        <w:t xml:space="preserve"> </w:t>
      </w:r>
      <w:r>
        <w:rPr>
          <w:rFonts w:ascii="Arial" w:hAnsi="Arial" w:cs="Arial"/>
          <w:sz w:val="20"/>
          <w:szCs w:val="20"/>
        </w:rPr>
        <w:t>uwzględniająca</w:t>
      </w:r>
      <w:r>
        <w:rPr>
          <w:rFonts w:ascii="Arial" w:eastAsia="Arial" w:hAnsi="Arial" w:cs="Arial"/>
          <w:sz w:val="20"/>
          <w:szCs w:val="20"/>
        </w:rPr>
        <w:t xml:space="preserve"> </w:t>
      </w: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zobowiązania</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podana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PLN</w:t>
      </w:r>
      <w:r>
        <w:rPr>
          <w:rFonts w:ascii="Arial" w:eastAsia="Arial" w:hAnsi="Arial" w:cs="Arial"/>
          <w:sz w:val="20"/>
          <w:szCs w:val="20"/>
        </w:rPr>
        <w:t xml:space="preserve"> </w:t>
      </w:r>
      <w:r>
        <w:rPr>
          <w:rFonts w:ascii="Arial" w:hAnsi="Arial" w:cs="Arial"/>
          <w:sz w:val="20"/>
          <w:szCs w:val="20"/>
        </w:rPr>
        <w:t>cyfrowo</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słownie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wyodrębnieniem</w:t>
      </w:r>
      <w:r>
        <w:rPr>
          <w:rFonts w:ascii="Arial" w:eastAsia="Arial" w:hAnsi="Arial" w:cs="Arial"/>
          <w:sz w:val="20"/>
          <w:szCs w:val="20"/>
        </w:rPr>
        <w:t xml:space="preserve"> </w:t>
      </w:r>
      <w:r>
        <w:rPr>
          <w:rFonts w:ascii="Arial" w:hAnsi="Arial" w:cs="Arial"/>
          <w:sz w:val="20"/>
          <w:szCs w:val="20"/>
        </w:rPr>
        <w:t>należnego</w:t>
      </w:r>
      <w:r>
        <w:rPr>
          <w:rFonts w:ascii="Arial" w:eastAsia="Arial" w:hAnsi="Arial" w:cs="Arial"/>
          <w:sz w:val="20"/>
          <w:szCs w:val="20"/>
        </w:rPr>
        <w:t xml:space="preserve"> </w:t>
      </w:r>
      <w:r>
        <w:rPr>
          <w:rFonts w:ascii="Arial" w:hAnsi="Arial" w:cs="Arial"/>
          <w:sz w:val="20"/>
          <w:szCs w:val="20"/>
        </w:rPr>
        <w:t>podatku</w:t>
      </w:r>
      <w:r>
        <w:rPr>
          <w:rFonts w:ascii="Arial" w:eastAsia="Arial" w:hAnsi="Arial" w:cs="Arial"/>
          <w:sz w:val="20"/>
          <w:szCs w:val="20"/>
        </w:rPr>
        <w:t xml:space="preserve"> </w:t>
      </w:r>
      <w:r>
        <w:rPr>
          <w:rFonts w:ascii="Arial" w:hAnsi="Arial" w:cs="Arial"/>
          <w:sz w:val="20"/>
          <w:szCs w:val="20"/>
        </w:rPr>
        <w:t xml:space="preserve">VAT </w:t>
      </w:r>
      <w:r>
        <w:rPr>
          <w:rFonts w:ascii="Arial" w:eastAsia="Arial" w:hAnsi="Arial" w:cs="Arial"/>
          <w:sz w:val="20"/>
          <w:szCs w:val="20"/>
        </w:rPr>
        <w:t>.</w:t>
      </w:r>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w:t>
      </w:r>
      <w:r>
        <w:rPr>
          <w:rFonts w:ascii="Arial" w:eastAsia="Arial" w:hAnsi="Arial" w:cs="Arial"/>
          <w:sz w:val="20"/>
          <w:szCs w:val="20"/>
        </w:rPr>
        <w:t xml:space="preserve"> </w:t>
      </w:r>
      <w:r>
        <w:rPr>
          <w:rFonts w:ascii="Arial" w:hAnsi="Arial" w:cs="Arial"/>
          <w:sz w:val="20"/>
          <w:szCs w:val="20"/>
        </w:rPr>
        <w:t>podana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powinna</w:t>
      </w:r>
      <w:r>
        <w:rPr>
          <w:rFonts w:ascii="Arial" w:eastAsia="Arial" w:hAnsi="Arial" w:cs="Arial"/>
          <w:sz w:val="20"/>
          <w:szCs w:val="20"/>
        </w:rPr>
        <w:t xml:space="preserve"> </w:t>
      </w:r>
      <w:r>
        <w:rPr>
          <w:rFonts w:ascii="Arial" w:hAnsi="Arial" w:cs="Arial"/>
          <w:sz w:val="20"/>
          <w:szCs w:val="20"/>
        </w:rPr>
        <w:t>obejmować</w:t>
      </w:r>
      <w:r>
        <w:rPr>
          <w:rFonts w:ascii="Arial" w:eastAsia="Arial" w:hAnsi="Arial" w:cs="Arial"/>
          <w:sz w:val="20"/>
          <w:szCs w:val="20"/>
        </w:rPr>
        <w:t xml:space="preserve"> </w:t>
      </w: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koszty</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składniki</w:t>
      </w:r>
      <w:r>
        <w:rPr>
          <w:rFonts w:ascii="Arial" w:eastAsia="Arial" w:hAnsi="Arial" w:cs="Arial"/>
          <w:sz w:val="20"/>
          <w:szCs w:val="20"/>
        </w:rPr>
        <w:t xml:space="preserve"> </w:t>
      </w:r>
      <w:r>
        <w:rPr>
          <w:rFonts w:ascii="Arial" w:hAnsi="Arial" w:cs="Arial"/>
          <w:sz w:val="20"/>
          <w:szCs w:val="20"/>
        </w:rPr>
        <w:t>związane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wykonaniem</w:t>
      </w:r>
      <w:r>
        <w:rPr>
          <w:rFonts w:ascii="Arial" w:eastAsia="Arial" w:hAnsi="Arial" w:cs="Arial"/>
          <w:sz w:val="20"/>
          <w:szCs w:val="20"/>
        </w:rPr>
        <w:br/>
      </w:r>
      <w:r>
        <w:rPr>
          <w:rFonts w:ascii="Arial" w:hAnsi="Arial" w:cs="Arial"/>
          <w:sz w:val="20"/>
          <w:szCs w:val="20"/>
        </w:rPr>
        <w:lastRenderedPageBreak/>
        <w:t>zamówienia</w:t>
      </w:r>
      <w:r>
        <w:rPr>
          <w:rFonts w:ascii="Arial" w:eastAsia="Arial" w:hAnsi="Arial" w:cs="Arial"/>
          <w:sz w:val="20"/>
          <w:szCs w:val="20"/>
        </w:rPr>
        <w:t>.</w:t>
      </w:r>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ulega</w:t>
      </w:r>
      <w:r>
        <w:rPr>
          <w:rFonts w:ascii="Arial" w:eastAsia="Arial" w:hAnsi="Arial" w:cs="Arial"/>
          <w:sz w:val="20"/>
          <w:szCs w:val="20"/>
        </w:rPr>
        <w:t xml:space="preserve"> </w:t>
      </w:r>
      <w:r>
        <w:rPr>
          <w:rFonts w:ascii="Arial" w:hAnsi="Arial" w:cs="Arial"/>
          <w:sz w:val="20"/>
          <w:szCs w:val="20"/>
        </w:rPr>
        <w:t>zmianie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okres</w:t>
      </w:r>
      <w:r>
        <w:rPr>
          <w:rFonts w:ascii="Arial" w:eastAsia="Arial" w:hAnsi="Arial" w:cs="Arial"/>
          <w:sz w:val="20"/>
          <w:szCs w:val="20"/>
        </w:rPr>
        <w:t xml:space="preserve"> </w:t>
      </w:r>
      <w:r>
        <w:rPr>
          <w:rFonts w:ascii="Arial" w:hAnsi="Arial" w:cs="Arial"/>
          <w:sz w:val="20"/>
          <w:szCs w:val="20"/>
        </w:rPr>
        <w:t>ważności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w:t>
      </w:r>
    </w:p>
    <w:p w:rsidR="00D46423" w:rsidRPr="00D95B10" w:rsidRDefault="00D46423" w:rsidP="0014434C">
      <w:pPr>
        <w:numPr>
          <w:ilvl w:val="0"/>
          <w:numId w:val="24"/>
        </w:numPr>
        <w:tabs>
          <w:tab w:val="left" w:pos="360"/>
          <w:tab w:val="left" w:pos="1344"/>
        </w:tabs>
        <w:suppressAutoHyphens/>
        <w:spacing w:before="60" w:after="0" w:line="240" w:lineRule="auto"/>
        <w:ind w:left="357" w:hanging="357"/>
        <w:jc w:val="both"/>
        <w:rPr>
          <w:rFonts w:ascii="Arial" w:hAnsi="Arial" w:cs="Arial"/>
          <w:sz w:val="20"/>
          <w:szCs w:val="20"/>
        </w:rPr>
      </w:pPr>
      <w:r>
        <w:rPr>
          <w:rFonts w:ascii="Arial" w:hAnsi="Arial" w:cs="Arial"/>
          <w:sz w:val="20"/>
          <w:szCs w:val="20"/>
        </w:rPr>
        <w:t>Cena</w:t>
      </w:r>
      <w:r w:rsidRPr="00D95B10">
        <w:rPr>
          <w:rFonts w:ascii="Arial" w:hAnsi="Arial" w:cs="Arial"/>
          <w:sz w:val="20"/>
          <w:szCs w:val="20"/>
        </w:rPr>
        <w:t xml:space="preserve"> </w:t>
      </w:r>
      <w:r>
        <w:rPr>
          <w:rFonts w:ascii="Arial" w:hAnsi="Arial" w:cs="Arial"/>
          <w:sz w:val="20"/>
          <w:szCs w:val="20"/>
        </w:rPr>
        <w:t>oferty</w:t>
      </w:r>
      <w:r w:rsidRPr="00D95B10">
        <w:rPr>
          <w:rFonts w:ascii="Arial" w:hAnsi="Arial" w:cs="Arial"/>
          <w:sz w:val="20"/>
          <w:szCs w:val="20"/>
        </w:rPr>
        <w:t xml:space="preserve"> </w:t>
      </w:r>
      <w:r>
        <w:rPr>
          <w:rFonts w:ascii="Arial" w:hAnsi="Arial" w:cs="Arial"/>
          <w:sz w:val="20"/>
          <w:szCs w:val="20"/>
        </w:rPr>
        <w:t>musi</w:t>
      </w:r>
      <w:r w:rsidRPr="00D95B10">
        <w:rPr>
          <w:rFonts w:ascii="Arial" w:hAnsi="Arial" w:cs="Arial"/>
          <w:sz w:val="20"/>
          <w:szCs w:val="20"/>
        </w:rPr>
        <w:t xml:space="preserve"> </w:t>
      </w:r>
      <w:r>
        <w:rPr>
          <w:rFonts w:ascii="Arial" w:hAnsi="Arial" w:cs="Arial"/>
          <w:sz w:val="20"/>
          <w:szCs w:val="20"/>
        </w:rPr>
        <w:t>być</w:t>
      </w:r>
      <w:r w:rsidRPr="00D95B10">
        <w:rPr>
          <w:rFonts w:ascii="Arial" w:hAnsi="Arial" w:cs="Arial"/>
          <w:sz w:val="20"/>
          <w:szCs w:val="20"/>
        </w:rPr>
        <w:t xml:space="preserve"> </w:t>
      </w:r>
      <w:r>
        <w:rPr>
          <w:rFonts w:ascii="Arial" w:hAnsi="Arial" w:cs="Arial"/>
          <w:sz w:val="20"/>
          <w:szCs w:val="20"/>
        </w:rPr>
        <w:t>podana</w:t>
      </w:r>
      <w:r w:rsidRPr="00D95B10">
        <w:rPr>
          <w:rFonts w:ascii="Arial" w:hAnsi="Arial" w:cs="Arial"/>
          <w:sz w:val="20"/>
          <w:szCs w:val="20"/>
        </w:rPr>
        <w:t xml:space="preserve"> </w:t>
      </w:r>
      <w:r>
        <w:rPr>
          <w:rFonts w:ascii="Arial" w:hAnsi="Arial" w:cs="Arial"/>
          <w:sz w:val="20"/>
          <w:szCs w:val="20"/>
        </w:rPr>
        <w:t>w</w:t>
      </w:r>
      <w:r w:rsidRPr="00D95B10">
        <w:rPr>
          <w:rFonts w:ascii="Arial" w:hAnsi="Arial" w:cs="Arial"/>
          <w:sz w:val="20"/>
          <w:szCs w:val="20"/>
        </w:rPr>
        <w:t xml:space="preserve"> </w:t>
      </w:r>
      <w:r>
        <w:rPr>
          <w:rFonts w:ascii="Arial" w:hAnsi="Arial" w:cs="Arial"/>
          <w:sz w:val="20"/>
          <w:szCs w:val="20"/>
        </w:rPr>
        <w:t>PLN</w:t>
      </w:r>
      <w:r w:rsidRPr="00D95B10">
        <w:rPr>
          <w:rFonts w:ascii="Arial" w:hAnsi="Arial" w:cs="Arial"/>
          <w:sz w:val="20"/>
          <w:szCs w:val="20"/>
        </w:rPr>
        <w:t xml:space="preserve"> </w:t>
      </w:r>
      <w:r>
        <w:rPr>
          <w:rFonts w:ascii="Arial" w:hAnsi="Arial" w:cs="Arial"/>
          <w:sz w:val="20"/>
          <w:szCs w:val="20"/>
        </w:rPr>
        <w:t>cyfrowo</w:t>
      </w:r>
      <w:r w:rsidRPr="00D95B10">
        <w:rPr>
          <w:rFonts w:ascii="Arial" w:hAnsi="Arial" w:cs="Arial"/>
          <w:sz w:val="20"/>
          <w:szCs w:val="20"/>
        </w:rPr>
        <w:t xml:space="preserve">, </w:t>
      </w:r>
      <w:r>
        <w:rPr>
          <w:rFonts w:ascii="Arial" w:hAnsi="Arial" w:cs="Arial"/>
          <w:sz w:val="20"/>
          <w:szCs w:val="20"/>
        </w:rPr>
        <w:t>do</w:t>
      </w:r>
      <w:r w:rsidRPr="00D95B10">
        <w:rPr>
          <w:rFonts w:ascii="Arial" w:hAnsi="Arial" w:cs="Arial"/>
          <w:sz w:val="20"/>
          <w:szCs w:val="20"/>
        </w:rPr>
        <w:t xml:space="preserve"> </w:t>
      </w:r>
      <w:r>
        <w:rPr>
          <w:rFonts w:ascii="Arial" w:hAnsi="Arial" w:cs="Arial"/>
          <w:sz w:val="20"/>
          <w:szCs w:val="20"/>
        </w:rPr>
        <w:t>dwóch</w:t>
      </w:r>
      <w:r w:rsidRPr="00D95B10">
        <w:rPr>
          <w:rFonts w:ascii="Arial" w:hAnsi="Arial" w:cs="Arial"/>
          <w:sz w:val="20"/>
          <w:szCs w:val="20"/>
        </w:rPr>
        <w:t xml:space="preserve"> </w:t>
      </w:r>
      <w:r>
        <w:rPr>
          <w:rFonts w:ascii="Arial" w:hAnsi="Arial" w:cs="Arial"/>
          <w:sz w:val="20"/>
          <w:szCs w:val="20"/>
        </w:rPr>
        <w:t>cyfr</w:t>
      </w:r>
      <w:r w:rsidRPr="00D95B10">
        <w:rPr>
          <w:rFonts w:ascii="Arial" w:hAnsi="Arial" w:cs="Arial"/>
          <w:sz w:val="20"/>
          <w:szCs w:val="20"/>
        </w:rPr>
        <w:t xml:space="preserve"> </w:t>
      </w:r>
      <w:r>
        <w:rPr>
          <w:rFonts w:ascii="Arial" w:hAnsi="Arial" w:cs="Arial"/>
          <w:sz w:val="20"/>
          <w:szCs w:val="20"/>
        </w:rPr>
        <w:t>po</w:t>
      </w:r>
      <w:r w:rsidRPr="00D95B10">
        <w:rPr>
          <w:rFonts w:ascii="Arial" w:hAnsi="Arial" w:cs="Arial"/>
          <w:sz w:val="20"/>
          <w:szCs w:val="20"/>
        </w:rPr>
        <w:t xml:space="preserve"> </w:t>
      </w:r>
      <w:r>
        <w:rPr>
          <w:rFonts w:ascii="Arial" w:hAnsi="Arial" w:cs="Arial"/>
          <w:sz w:val="20"/>
          <w:szCs w:val="20"/>
        </w:rPr>
        <w:t>przecinku</w:t>
      </w:r>
      <w:r w:rsidRPr="00D95B10">
        <w:rPr>
          <w:rFonts w:ascii="Arial" w:hAnsi="Arial" w:cs="Arial"/>
          <w:sz w:val="20"/>
          <w:szCs w:val="20"/>
        </w:rPr>
        <w:t>.</w:t>
      </w:r>
    </w:p>
    <w:p w:rsidR="00D46423" w:rsidRPr="00D95B10" w:rsidRDefault="00D46423" w:rsidP="0014434C">
      <w:pPr>
        <w:numPr>
          <w:ilvl w:val="0"/>
          <w:numId w:val="24"/>
        </w:numPr>
        <w:tabs>
          <w:tab w:val="left" w:pos="360"/>
          <w:tab w:val="left" w:pos="1344"/>
        </w:tabs>
        <w:suppressAutoHyphens/>
        <w:spacing w:before="60" w:after="0" w:line="240" w:lineRule="auto"/>
        <w:ind w:left="357" w:hanging="357"/>
        <w:jc w:val="both"/>
        <w:rPr>
          <w:rFonts w:ascii="Arial" w:hAnsi="Arial" w:cs="Arial"/>
          <w:sz w:val="20"/>
          <w:szCs w:val="20"/>
        </w:rPr>
      </w:pPr>
      <w:r>
        <w:rPr>
          <w:rFonts w:ascii="Arial" w:hAnsi="Arial" w:cs="Arial"/>
          <w:sz w:val="20"/>
          <w:szCs w:val="20"/>
        </w:rPr>
        <w:t>Cena</w:t>
      </w:r>
      <w:r w:rsidRPr="00D95B10">
        <w:rPr>
          <w:rFonts w:ascii="Arial" w:hAnsi="Arial" w:cs="Arial"/>
          <w:sz w:val="20"/>
          <w:szCs w:val="20"/>
        </w:rPr>
        <w:t xml:space="preserve"> może być tylko jedna. Nie dopuszcza się wariantowości cen.</w:t>
      </w:r>
    </w:p>
    <w:p w:rsidR="00D46423" w:rsidRDefault="00D46423" w:rsidP="0014434C">
      <w:pPr>
        <w:numPr>
          <w:ilvl w:val="0"/>
          <w:numId w:val="24"/>
        </w:numPr>
        <w:tabs>
          <w:tab w:val="left" w:pos="360"/>
          <w:tab w:val="left" w:pos="1344"/>
        </w:tabs>
        <w:suppressAutoHyphens/>
        <w:spacing w:before="60" w:after="0" w:line="240" w:lineRule="auto"/>
        <w:ind w:left="357" w:hanging="357"/>
        <w:jc w:val="both"/>
        <w:rPr>
          <w:rFonts w:ascii="Arial" w:eastAsia="Arial" w:hAnsi="Arial" w:cs="Arial"/>
          <w:sz w:val="20"/>
          <w:szCs w:val="20"/>
        </w:rPr>
      </w:pPr>
      <w:r>
        <w:rPr>
          <w:rFonts w:ascii="Arial" w:hAnsi="Arial" w:cs="Arial"/>
          <w:sz w:val="20"/>
          <w:szCs w:val="20"/>
        </w:rPr>
        <w:t>Zaokrąglenia</w:t>
      </w:r>
      <w:r w:rsidRPr="00D95B10">
        <w:rPr>
          <w:rFonts w:ascii="Arial" w:hAnsi="Arial" w:cs="Arial"/>
          <w:sz w:val="20"/>
          <w:szCs w:val="20"/>
        </w:rPr>
        <w:t xml:space="preserve"> </w:t>
      </w:r>
      <w:r>
        <w:rPr>
          <w:rFonts w:ascii="Arial" w:hAnsi="Arial" w:cs="Arial"/>
          <w:sz w:val="20"/>
          <w:szCs w:val="20"/>
        </w:rPr>
        <w:t>cen</w:t>
      </w:r>
      <w:r w:rsidRPr="00D95B10">
        <w:rPr>
          <w:rFonts w:ascii="Arial" w:hAnsi="Arial" w:cs="Arial"/>
          <w:sz w:val="20"/>
          <w:szCs w:val="20"/>
        </w:rPr>
        <w:t xml:space="preserve"> </w:t>
      </w:r>
      <w:r>
        <w:rPr>
          <w:rFonts w:ascii="Arial" w:hAnsi="Arial" w:cs="Arial"/>
          <w:sz w:val="20"/>
          <w:szCs w:val="20"/>
        </w:rPr>
        <w:t>w</w:t>
      </w:r>
      <w:r w:rsidRPr="00D95B10">
        <w:rPr>
          <w:rFonts w:ascii="Arial" w:hAnsi="Arial" w:cs="Arial"/>
          <w:sz w:val="20"/>
          <w:szCs w:val="20"/>
        </w:rPr>
        <w:t xml:space="preserve"> </w:t>
      </w:r>
      <w:r>
        <w:rPr>
          <w:rFonts w:ascii="Arial" w:hAnsi="Arial" w:cs="Arial"/>
          <w:sz w:val="20"/>
          <w:szCs w:val="20"/>
        </w:rPr>
        <w:t>złotych</w:t>
      </w:r>
      <w:r w:rsidRPr="00D95B10">
        <w:rPr>
          <w:rFonts w:ascii="Arial" w:hAnsi="Arial" w:cs="Arial"/>
          <w:sz w:val="20"/>
          <w:szCs w:val="20"/>
        </w:rPr>
        <w:t xml:space="preserve"> </w:t>
      </w:r>
      <w:r>
        <w:rPr>
          <w:rFonts w:ascii="Arial" w:hAnsi="Arial" w:cs="Arial"/>
          <w:sz w:val="20"/>
          <w:szCs w:val="20"/>
        </w:rPr>
        <w:t>należy</w:t>
      </w:r>
      <w:r w:rsidRPr="00D95B10">
        <w:rPr>
          <w:rFonts w:ascii="Arial" w:hAnsi="Arial" w:cs="Arial"/>
          <w:sz w:val="20"/>
          <w:szCs w:val="20"/>
        </w:rPr>
        <w:t xml:space="preserve"> </w:t>
      </w:r>
      <w:r>
        <w:rPr>
          <w:rFonts w:ascii="Arial" w:hAnsi="Arial" w:cs="Arial"/>
          <w:sz w:val="20"/>
          <w:szCs w:val="20"/>
        </w:rPr>
        <w:t>dokonać</w:t>
      </w:r>
      <w:r w:rsidRPr="00D95B10">
        <w:rPr>
          <w:rFonts w:ascii="Arial" w:hAnsi="Arial" w:cs="Arial"/>
          <w:sz w:val="20"/>
          <w:szCs w:val="20"/>
        </w:rPr>
        <w:t xml:space="preserve"> </w:t>
      </w:r>
      <w:r>
        <w:rPr>
          <w:rFonts w:ascii="Arial" w:hAnsi="Arial" w:cs="Arial"/>
          <w:sz w:val="20"/>
          <w:szCs w:val="20"/>
        </w:rPr>
        <w:t>do</w:t>
      </w:r>
      <w:r w:rsidRPr="00D95B10">
        <w:rPr>
          <w:rFonts w:ascii="Arial" w:hAnsi="Arial" w:cs="Arial"/>
          <w:sz w:val="20"/>
          <w:szCs w:val="20"/>
        </w:rPr>
        <w:t xml:space="preserve"> </w:t>
      </w:r>
      <w:r>
        <w:rPr>
          <w:rFonts w:ascii="Arial" w:hAnsi="Arial" w:cs="Arial"/>
          <w:sz w:val="20"/>
          <w:szCs w:val="20"/>
        </w:rPr>
        <w:t>dwóch</w:t>
      </w:r>
      <w:r w:rsidRPr="00D95B10">
        <w:rPr>
          <w:rFonts w:ascii="Arial" w:hAnsi="Arial" w:cs="Arial"/>
          <w:sz w:val="20"/>
          <w:szCs w:val="20"/>
        </w:rPr>
        <w:t xml:space="preserve"> </w:t>
      </w:r>
      <w:r>
        <w:rPr>
          <w:rFonts w:ascii="Arial" w:hAnsi="Arial" w:cs="Arial"/>
          <w:sz w:val="20"/>
          <w:szCs w:val="20"/>
        </w:rPr>
        <w:t>miejsc</w:t>
      </w:r>
      <w:r w:rsidRPr="00D95B10">
        <w:rPr>
          <w:rFonts w:ascii="Arial" w:hAnsi="Arial" w:cs="Arial"/>
          <w:sz w:val="20"/>
          <w:szCs w:val="20"/>
        </w:rPr>
        <w:t xml:space="preserve"> </w:t>
      </w:r>
      <w:r>
        <w:rPr>
          <w:rFonts w:ascii="Arial" w:hAnsi="Arial" w:cs="Arial"/>
          <w:sz w:val="20"/>
          <w:szCs w:val="20"/>
        </w:rPr>
        <w:t>po</w:t>
      </w:r>
      <w:r w:rsidRPr="00D95B10">
        <w:rPr>
          <w:rFonts w:ascii="Arial" w:hAnsi="Arial" w:cs="Arial"/>
          <w:sz w:val="20"/>
          <w:szCs w:val="20"/>
        </w:rPr>
        <w:t xml:space="preserve"> </w:t>
      </w:r>
      <w:r>
        <w:rPr>
          <w:rFonts w:ascii="Arial" w:hAnsi="Arial" w:cs="Arial"/>
          <w:sz w:val="20"/>
          <w:szCs w:val="20"/>
        </w:rPr>
        <w:t>przecinku</w:t>
      </w:r>
      <w:r w:rsidRPr="00D95B10">
        <w:rPr>
          <w:rFonts w:ascii="Arial" w:hAnsi="Arial" w:cs="Arial"/>
          <w:sz w:val="20"/>
          <w:szCs w:val="20"/>
        </w:rPr>
        <w:t xml:space="preserve"> </w:t>
      </w:r>
      <w:r>
        <w:rPr>
          <w:rFonts w:ascii="Arial" w:hAnsi="Arial" w:cs="Arial"/>
          <w:sz w:val="20"/>
          <w:szCs w:val="20"/>
        </w:rPr>
        <w:t>według</w:t>
      </w:r>
      <w:r w:rsidRPr="00D95B10">
        <w:rPr>
          <w:rFonts w:ascii="Arial" w:hAnsi="Arial" w:cs="Arial"/>
          <w:sz w:val="20"/>
          <w:szCs w:val="20"/>
        </w:rPr>
        <w:t xml:space="preserve"> </w:t>
      </w:r>
      <w:r>
        <w:rPr>
          <w:rFonts w:ascii="Arial" w:hAnsi="Arial" w:cs="Arial"/>
          <w:sz w:val="20"/>
          <w:szCs w:val="20"/>
        </w:rPr>
        <w:t>zasady</w:t>
      </w:r>
      <w:r w:rsidRPr="00D95B10">
        <w:rPr>
          <w:rFonts w:ascii="Arial" w:hAnsi="Arial" w:cs="Arial"/>
          <w:sz w:val="20"/>
          <w:szCs w:val="20"/>
        </w:rPr>
        <w:t xml:space="preserve">, </w:t>
      </w:r>
      <w:r>
        <w:rPr>
          <w:rFonts w:ascii="Arial" w:hAnsi="Arial" w:cs="Arial"/>
          <w:sz w:val="20"/>
          <w:szCs w:val="20"/>
        </w:rPr>
        <w:t>że</w:t>
      </w:r>
      <w:r w:rsidRPr="00D95B10">
        <w:rPr>
          <w:rFonts w:ascii="Arial" w:hAnsi="Arial" w:cs="Arial"/>
          <w:sz w:val="20"/>
          <w:szCs w:val="20"/>
        </w:rPr>
        <w:t xml:space="preserve"> </w:t>
      </w:r>
      <w:r>
        <w:rPr>
          <w:rFonts w:ascii="Arial" w:hAnsi="Arial" w:cs="Arial"/>
          <w:sz w:val="20"/>
          <w:szCs w:val="20"/>
        </w:rPr>
        <w:t>trzecia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5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górę</w:t>
      </w:r>
      <w:r>
        <w:rPr>
          <w:rFonts w:ascii="Arial" w:eastAsia="Arial" w:hAnsi="Arial" w:cs="Arial"/>
          <w:sz w:val="20"/>
          <w:szCs w:val="20"/>
        </w:rPr>
        <w:t xml:space="preserve"> </w:t>
      </w:r>
      <w:r>
        <w:rPr>
          <w:rFonts w:ascii="Arial" w:hAnsi="Arial" w:cs="Arial"/>
          <w:sz w:val="20"/>
          <w:szCs w:val="20"/>
        </w:rPr>
        <w:t>powoduje</w:t>
      </w:r>
      <w:r>
        <w:rPr>
          <w:rFonts w:ascii="Arial" w:eastAsia="Arial" w:hAnsi="Arial" w:cs="Arial"/>
          <w:sz w:val="20"/>
          <w:szCs w:val="20"/>
        </w:rPr>
        <w:t xml:space="preserve"> </w:t>
      </w:r>
      <w:r>
        <w:rPr>
          <w:rFonts w:ascii="Arial" w:hAnsi="Arial" w:cs="Arial"/>
          <w:sz w:val="20"/>
          <w:szCs w:val="20"/>
        </w:rPr>
        <w:t>zaokrąglenie</w:t>
      </w:r>
      <w:r>
        <w:rPr>
          <w:rFonts w:ascii="Arial" w:eastAsia="Arial" w:hAnsi="Arial" w:cs="Arial"/>
          <w:sz w:val="20"/>
          <w:szCs w:val="20"/>
        </w:rPr>
        <w:t xml:space="preserve"> </w:t>
      </w:r>
      <w:r>
        <w:rPr>
          <w:rFonts w:ascii="Arial" w:hAnsi="Arial" w:cs="Arial"/>
          <w:sz w:val="20"/>
          <w:szCs w:val="20"/>
        </w:rPr>
        <w:t>drugiej</w:t>
      </w:r>
      <w:r>
        <w:rPr>
          <w:rFonts w:ascii="Arial" w:eastAsia="Arial" w:hAnsi="Arial" w:cs="Arial"/>
          <w:sz w:val="20"/>
          <w:szCs w:val="20"/>
        </w:rPr>
        <w:t xml:space="preserve"> </w:t>
      </w:r>
      <w:r>
        <w:rPr>
          <w:rFonts w:ascii="Arial" w:hAnsi="Arial" w:cs="Arial"/>
          <w:sz w:val="20"/>
          <w:szCs w:val="20"/>
        </w:rPr>
        <w:t>cyfry</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górę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1. </w:t>
      </w:r>
      <w:r>
        <w:rPr>
          <w:rFonts w:ascii="Arial" w:hAnsi="Arial" w:cs="Arial"/>
          <w:sz w:val="20"/>
          <w:szCs w:val="20"/>
        </w:rPr>
        <w:t>Jeśli</w:t>
      </w:r>
      <w:r>
        <w:rPr>
          <w:rFonts w:ascii="Arial" w:eastAsia="Arial" w:hAnsi="Arial" w:cs="Arial"/>
          <w:sz w:val="20"/>
          <w:szCs w:val="20"/>
        </w:rPr>
        <w:t xml:space="preserve"> </w:t>
      </w:r>
      <w:r>
        <w:rPr>
          <w:rFonts w:ascii="Arial" w:hAnsi="Arial" w:cs="Arial"/>
          <w:sz w:val="20"/>
          <w:szCs w:val="20"/>
        </w:rPr>
        <w:t>trzecia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niższa</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5 </w:t>
      </w:r>
      <w:r>
        <w:rPr>
          <w:rFonts w:ascii="Arial" w:hAnsi="Arial" w:cs="Arial"/>
          <w:sz w:val="20"/>
          <w:szCs w:val="20"/>
        </w:rPr>
        <w:t>zostaje</w:t>
      </w:r>
      <w:r>
        <w:rPr>
          <w:rFonts w:ascii="Arial" w:eastAsia="Arial" w:hAnsi="Arial" w:cs="Arial"/>
          <w:sz w:val="20"/>
          <w:szCs w:val="20"/>
        </w:rPr>
        <w:t xml:space="preserve"> </w:t>
      </w:r>
      <w:r>
        <w:rPr>
          <w:rFonts w:ascii="Arial" w:hAnsi="Arial" w:cs="Arial"/>
          <w:sz w:val="20"/>
          <w:szCs w:val="20"/>
        </w:rPr>
        <w:t>skreślona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druga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ulegnie</w:t>
      </w:r>
      <w:r>
        <w:rPr>
          <w:rFonts w:ascii="Arial" w:eastAsia="Arial" w:hAnsi="Arial" w:cs="Arial"/>
          <w:sz w:val="20"/>
          <w:szCs w:val="20"/>
        </w:rPr>
        <w:t xml:space="preserve"> </w:t>
      </w:r>
      <w:r>
        <w:rPr>
          <w:rFonts w:ascii="Arial" w:hAnsi="Arial" w:cs="Arial"/>
          <w:sz w:val="20"/>
          <w:szCs w:val="20"/>
        </w:rPr>
        <w:t>zmianie</w:t>
      </w:r>
      <w:r>
        <w:rPr>
          <w:rFonts w:ascii="Arial" w:eastAsia="Arial" w:hAnsi="Arial" w:cs="Arial"/>
          <w:sz w:val="20"/>
          <w:szCs w:val="20"/>
        </w:rPr>
        <w:t>.</w:t>
      </w:r>
    </w:p>
    <w:p w:rsidR="00D46423" w:rsidRPr="0086571D" w:rsidRDefault="00D46423" w:rsidP="00D72B79">
      <w:pPr>
        <w:pStyle w:val="Nagwek1"/>
        <w:numPr>
          <w:ilvl w:val="0"/>
          <w:numId w:val="63"/>
        </w:numPr>
        <w:ind w:hanging="540"/>
        <w:jc w:val="both"/>
        <w:rPr>
          <w:sz w:val="20"/>
          <w:szCs w:val="20"/>
          <w:u w:val="single"/>
        </w:rPr>
      </w:pPr>
      <w:bookmarkStart w:id="23" w:name="_Toc345582924"/>
      <w:r w:rsidRPr="0086571D">
        <w:rPr>
          <w:sz w:val="20"/>
          <w:szCs w:val="20"/>
          <w:u w:val="single"/>
        </w:rPr>
        <w:t>Wyjaśnianie</w:t>
      </w:r>
      <w:r w:rsidRPr="0086571D">
        <w:rPr>
          <w:rFonts w:eastAsia="Arial"/>
          <w:sz w:val="20"/>
          <w:szCs w:val="20"/>
          <w:u w:val="single"/>
        </w:rPr>
        <w:t xml:space="preserve"> </w:t>
      </w:r>
      <w:r w:rsidRPr="0086571D">
        <w:rPr>
          <w:sz w:val="20"/>
          <w:szCs w:val="20"/>
          <w:u w:val="single"/>
        </w:rPr>
        <w:t>i</w:t>
      </w:r>
      <w:r w:rsidRPr="0086571D">
        <w:rPr>
          <w:rFonts w:eastAsia="Arial"/>
          <w:sz w:val="20"/>
          <w:szCs w:val="20"/>
          <w:u w:val="single"/>
        </w:rPr>
        <w:t xml:space="preserve"> </w:t>
      </w:r>
      <w:r w:rsidRPr="0086571D">
        <w:rPr>
          <w:sz w:val="20"/>
          <w:szCs w:val="20"/>
          <w:u w:val="single"/>
        </w:rPr>
        <w:t>zmiany</w:t>
      </w:r>
      <w:r w:rsidRPr="0086571D">
        <w:rPr>
          <w:rFonts w:eastAsia="Arial"/>
          <w:sz w:val="20"/>
          <w:szCs w:val="20"/>
          <w:u w:val="single"/>
        </w:rPr>
        <w:t xml:space="preserve"> </w:t>
      </w:r>
      <w:r w:rsidRPr="0086571D">
        <w:rPr>
          <w:sz w:val="20"/>
          <w:szCs w:val="20"/>
          <w:u w:val="single"/>
        </w:rPr>
        <w:t>w</w:t>
      </w:r>
      <w:r w:rsidRPr="0086571D">
        <w:rPr>
          <w:rFonts w:eastAsia="Arial"/>
          <w:sz w:val="20"/>
          <w:szCs w:val="20"/>
          <w:u w:val="single"/>
        </w:rPr>
        <w:t xml:space="preserve"> </w:t>
      </w:r>
      <w:r w:rsidRPr="0086571D">
        <w:rPr>
          <w:sz w:val="20"/>
          <w:szCs w:val="20"/>
          <w:u w:val="single"/>
        </w:rPr>
        <w:t>treści</w:t>
      </w:r>
      <w:r w:rsidRPr="0086571D">
        <w:rPr>
          <w:rFonts w:eastAsia="Arial"/>
          <w:sz w:val="20"/>
          <w:szCs w:val="20"/>
          <w:u w:val="single"/>
        </w:rPr>
        <w:t xml:space="preserve"> </w:t>
      </w:r>
      <w:r w:rsidRPr="0086571D">
        <w:rPr>
          <w:sz w:val="20"/>
          <w:szCs w:val="20"/>
          <w:u w:val="single"/>
        </w:rPr>
        <w:t>SIWZ</w:t>
      </w:r>
      <w:bookmarkEnd w:id="23"/>
    </w:p>
    <w:p w:rsidR="00D46423" w:rsidRDefault="00D46423" w:rsidP="0014434C">
      <w:pPr>
        <w:numPr>
          <w:ilvl w:val="0"/>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Wyjaśnianie</w:t>
      </w:r>
      <w:r>
        <w:rPr>
          <w:rFonts w:ascii="Arial" w:eastAsia="Arial" w:hAnsi="Arial" w:cs="Arial"/>
          <w:b/>
          <w:bCs/>
          <w:sz w:val="20"/>
          <w:szCs w:val="20"/>
        </w:rPr>
        <w:t xml:space="preserve"> </w:t>
      </w:r>
      <w:r>
        <w:rPr>
          <w:rFonts w:ascii="Arial" w:hAnsi="Arial" w:cs="Arial"/>
          <w:b/>
          <w:bCs/>
          <w:sz w:val="20"/>
          <w:szCs w:val="20"/>
        </w:rPr>
        <w:t>treści</w:t>
      </w:r>
      <w:r>
        <w:rPr>
          <w:rFonts w:ascii="Arial" w:eastAsia="Arial" w:hAnsi="Arial" w:cs="Arial"/>
          <w:b/>
          <w:bCs/>
          <w:sz w:val="20"/>
          <w:szCs w:val="20"/>
        </w:rPr>
        <w:t xml:space="preserve"> </w:t>
      </w:r>
      <w:r>
        <w:rPr>
          <w:rFonts w:ascii="Arial" w:hAnsi="Arial" w:cs="Arial"/>
          <w:b/>
          <w:bCs/>
          <w:sz w:val="20"/>
          <w:szCs w:val="20"/>
        </w:rPr>
        <w:t>SIWZ</w:t>
      </w:r>
      <w:r>
        <w:rPr>
          <w:rFonts w:ascii="Arial" w:eastAsia="Arial" w:hAnsi="Arial" w:cs="Arial"/>
          <w:b/>
          <w:bCs/>
          <w:sz w:val="20"/>
          <w:szCs w:val="20"/>
        </w:rPr>
        <w:t>.</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zwrócić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wyjaśnienie</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udzieli</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jednak</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2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pod</w:t>
      </w:r>
      <w:r>
        <w:rPr>
          <w:rFonts w:ascii="Arial" w:eastAsia="Arial" w:hAnsi="Arial" w:cs="Arial"/>
          <w:sz w:val="20"/>
          <w:szCs w:val="20"/>
        </w:rPr>
        <w:t xml:space="preserve"> </w:t>
      </w:r>
      <w:r>
        <w:rPr>
          <w:rFonts w:ascii="Arial" w:hAnsi="Arial" w:cs="Arial"/>
          <w:sz w:val="20"/>
          <w:szCs w:val="20"/>
        </w:rPr>
        <w:t>warunkiem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wyjaśnienie</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wpłynął</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końca</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upływa</w:t>
      </w:r>
      <w:r>
        <w:rPr>
          <w:rFonts w:ascii="Arial" w:eastAsia="Arial" w:hAnsi="Arial" w:cs="Arial"/>
          <w:sz w:val="20"/>
          <w:szCs w:val="20"/>
        </w:rPr>
        <w:t xml:space="preserve"> </w:t>
      </w:r>
      <w:r>
        <w:rPr>
          <w:rFonts w:ascii="Arial" w:hAnsi="Arial" w:cs="Arial"/>
          <w:sz w:val="20"/>
          <w:szCs w:val="20"/>
        </w:rPr>
        <w:t>połowa</w:t>
      </w:r>
      <w:r>
        <w:rPr>
          <w:rFonts w:ascii="Arial" w:eastAsia="Arial" w:hAnsi="Arial" w:cs="Arial"/>
          <w:sz w:val="20"/>
          <w:szCs w:val="20"/>
        </w:rPr>
        <w:t xml:space="preserve"> </w:t>
      </w:r>
      <w:r>
        <w:rPr>
          <w:rFonts w:ascii="Arial" w:hAnsi="Arial" w:cs="Arial"/>
          <w:sz w:val="20"/>
          <w:szCs w:val="20"/>
        </w:rPr>
        <w:t>wyznaczonego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Przedłużenie</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wpływa</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bieg</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złożenia</w:t>
      </w:r>
      <w:r>
        <w:rPr>
          <w:rFonts w:ascii="Arial" w:eastAsia="Arial" w:hAnsi="Arial" w:cs="Arial"/>
          <w:sz w:val="20"/>
          <w:szCs w:val="20"/>
        </w:rPr>
        <w:t xml:space="preserve"> </w:t>
      </w:r>
      <w:r>
        <w:rPr>
          <w:rFonts w:ascii="Arial" w:hAnsi="Arial" w:cs="Arial"/>
          <w:sz w:val="20"/>
          <w:szCs w:val="20"/>
        </w:rPr>
        <w:t>wniosku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ppkt</w:t>
      </w:r>
      <w:proofErr w:type="spellEnd"/>
      <w:r>
        <w:rPr>
          <w:rFonts w:ascii="Arial" w:eastAsia="Arial" w:hAnsi="Arial" w:cs="Arial"/>
          <w:sz w:val="20"/>
          <w:szCs w:val="20"/>
        </w:rPr>
        <w:t xml:space="preserve">. 1, </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ppkt</w:t>
      </w:r>
      <w:proofErr w:type="spellEnd"/>
      <w:r>
        <w:rPr>
          <w:rFonts w:ascii="Arial" w:eastAsia="Arial" w:hAnsi="Arial" w:cs="Arial"/>
          <w:sz w:val="20"/>
          <w:szCs w:val="20"/>
        </w:rPr>
        <w:t xml:space="preserve">. 1 </w:t>
      </w:r>
      <w:r>
        <w:rPr>
          <w:rFonts w:ascii="Arial" w:hAnsi="Arial" w:cs="Arial"/>
          <w:sz w:val="20"/>
          <w:szCs w:val="20"/>
        </w:rPr>
        <w:t>dotyczy</w:t>
      </w:r>
      <w:r>
        <w:rPr>
          <w:rFonts w:ascii="Arial" w:eastAsia="Arial" w:hAnsi="Arial" w:cs="Arial"/>
          <w:sz w:val="20"/>
          <w:szCs w:val="20"/>
        </w:rPr>
        <w:t xml:space="preserve"> </w:t>
      </w:r>
      <w:r>
        <w:rPr>
          <w:rFonts w:ascii="Arial" w:hAnsi="Arial" w:cs="Arial"/>
          <w:sz w:val="20"/>
          <w:szCs w:val="20"/>
        </w:rPr>
        <w:t>udzielonych</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udzielić</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pozostawić</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rozpoznania</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60" w:line="240" w:lineRule="auto"/>
        <w:jc w:val="both"/>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jednocześnie</w:t>
      </w:r>
      <w:r>
        <w:rPr>
          <w:rFonts w:ascii="Arial" w:eastAsia="Arial" w:hAnsi="Arial" w:cs="Arial"/>
          <w:sz w:val="20"/>
          <w:szCs w:val="20"/>
        </w:rPr>
        <w:t xml:space="preserve"> </w:t>
      </w:r>
      <w:r>
        <w:rPr>
          <w:rFonts w:ascii="Arial" w:hAnsi="Arial" w:cs="Arial"/>
          <w:sz w:val="20"/>
          <w:szCs w:val="20"/>
        </w:rPr>
        <w:t>przekaże</w:t>
      </w:r>
      <w:r>
        <w:rPr>
          <w:rFonts w:ascii="Arial" w:eastAsia="Arial" w:hAnsi="Arial" w:cs="Arial"/>
          <w:sz w:val="20"/>
          <w:szCs w:val="20"/>
        </w:rPr>
        <w:t xml:space="preserve"> </w:t>
      </w:r>
      <w:r>
        <w:rPr>
          <w:rFonts w:ascii="Arial" w:hAnsi="Arial" w:cs="Arial"/>
          <w:sz w:val="20"/>
          <w:szCs w:val="20"/>
        </w:rPr>
        <w:t>treść</w:t>
      </w:r>
      <w:r>
        <w:rPr>
          <w:rFonts w:ascii="Arial" w:eastAsia="Arial" w:hAnsi="Arial" w:cs="Arial"/>
          <w:sz w:val="20"/>
          <w:szCs w:val="20"/>
        </w:rPr>
        <w:t xml:space="preserve"> </w:t>
      </w:r>
      <w:r>
        <w:rPr>
          <w:rFonts w:ascii="Arial" w:hAnsi="Arial" w:cs="Arial"/>
          <w:sz w:val="20"/>
          <w:szCs w:val="20"/>
        </w:rPr>
        <w:t>zapytań</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wyjaśnieniami</w:t>
      </w:r>
      <w:r>
        <w:rPr>
          <w:rFonts w:ascii="Arial" w:eastAsia="Arial" w:hAnsi="Arial" w:cs="Arial"/>
          <w:sz w:val="20"/>
          <w:szCs w:val="20"/>
        </w:rPr>
        <w:t xml:space="preserve"> </w:t>
      </w:r>
      <w:r>
        <w:rPr>
          <w:rFonts w:ascii="Arial" w:hAnsi="Arial" w:cs="Arial"/>
          <w:sz w:val="20"/>
          <w:szCs w:val="20"/>
        </w:rPr>
        <w:t>wszystkim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przekazano</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ujawniania</w:t>
      </w:r>
      <w:r>
        <w:rPr>
          <w:rFonts w:ascii="Arial" w:eastAsia="Arial" w:hAnsi="Arial" w:cs="Arial"/>
          <w:sz w:val="20"/>
          <w:szCs w:val="20"/>
        </w:rPr>
        <w:t xml:space="preserve"> </w:t>
      </w:r>
      <w:r>
        <w:rPr>
          <w:rFonts w:ascii="Arial" w:hAnsi="Arial" w:cs="Arial"/>
          <w:sz w:val="20"/>
          <w:szCs w:val="20"/>
        </w:rPr>
        <w:t>źródła</w:t>
      </w:r>
      <w:r>
        <w:rPr>
          <w:rFonts w:ascii="Arial" w:eastAsia="Arial" w:hAnsi="Arial" w:cs="Arial"/>
          <w:sz w:val="20"/>
          <w:szCs w:val="20"/>
        </w:rPr>
        <w:t xml:space="preserve"> </w:t>
      </w:r>
      <w:r>
        <w:rPr>
          <w:rFonts w:ascii="Arial" w:hAnsi="Arial" w:cs="Arial"/>
          <w:sz w:val="20"/>
          <w:szCs w:val="20"/>
        </w:rPr>
        <w:t>zapytania</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zamieści</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własnej</w:t>
      </w:r>
      <w:r>
        <w:rPr>
          <w:rFonts w:ascii="Arial" w:eastAsia="Arial" w:hAnsi="Arial" w:cs="Arial"/>
          <w:sz w:val="20"/>
          <w:szCs w:val="20"/>
        </w:rPr>
        <w:t xml:space="preserve"> </w:t>
      </w:r>
      <w:r>
        <w:rPr>
          <w:rFonts w:ascii="Arial" w:hAnsi="Arial" w:cs="Arial"/>
          <w:sz w:val="20"/>
          <w:szCs w:val="20"/>
        </w:rPr>
        <w:t>stronie</w:t>
      </w:r>
      <w:r>
        <w:rPr>
          <w:rFonts w:ascii="Arial" w:eastAsia="Arial" w:hAnsi="Arial" w:cs="Arial"/>
          <w:sz w:val="20"/>
          <w:szCs w:val="20"/>
        </w:rPr>
        <w:t xml:space="preserve"> </w:t>
      </w:r>
      <w:r>
        <w:rPr>
          <w:rFonts w:ascii="Arial" w:hAnsi="Arial" w:cs="Arial"/>
          <w:sz w:val="20"/>
          <w:szCs w:val="20"/>
        </w:rPr>
        <w:t>internetowej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udostępniono</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60" w:line="240" w:lineRule="auto"/>
        <w:jc w:val="both"/>
        <w:rPr>
          <w:rFonts w:ascii="Arial" w:eastAsia="Arial" w:hAnsi="Arial" w:cs="Arial"/>
          <w:sz w:val="20"/>
          <w:szCs w:val="20"/>
        </w:rPr>
      </w:pPr>
      <w:r>
        <w:rPr>
          <w:rFonts w:ascii="Arial" w:hAnsi="Arial" w:cs="Arial"/>
          <w:sz w:val="20"/>
          <w:szCs w:val="20"/>
        </w:rPr>
        <w:t>udzielając</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ujawni</w:t>
      </w:r>
      <w:r>
        <w:rPr>
          <w:rFonts w:ascii="Arial" w:eastAsia="Arial" w:hAnsi="Arial" w:cs="Arial"/>
          <w:sz w:val="20"/>
          <w:szCs w:val="20"/>
        </w:rPr>
        <w:t xml:space="preserve"> </w:t>
      </w:r>
      <w:r>
        <w:rPr>
          <w:rFonts w:ascii="Arial" w:hAnsi="Arial" w:cs="Arial"/>
          <w:sz w:val="20"/>
          <w:szCs w:val="20"/>
        </w:rPr>
        <w:t>źródła</w:t>
      </w:r>
      <w:r>
        <w:rPr>
          <w:rFonts w:ascii="Arial" w:eastAsia="Arial" w:hAnsi="Arial" w:cs="Arial"/>
          <w:sz w:val="20"/>
          <w:szCs w:val="20"/>
        </w:rPr>
        <w:t xml:space="preserve"> </w:t>
      </w:r>
      <w:r>
        <w:rPr>
          <w:rFonts w:ascii="Arial" w:hAnsi="Arial" w:cs="Arial"/>
          <w:sz w:val="20"/>
          <w:szCs w:val="20"/>
        </w:rPr>
        <w:t>zapytania</w:t>
      </w:r>
      <w:r>
        <w:rPr>
          <w:rFonts w:ascii="Arial" w:eastAsia="Arial" w:hAnsi="Arial" w:cs="Arial"/>
          <w:sz w:val="20"/>
          <w:szCs w:val="20"/>
        </w:rPr>
        <w:t>.</w:t>
      </w:r>
    </w:p>
    <w:p w:rsidR="00D46423" w:rsidRDefault="00D46423" w:rsidP="0014434C">
      <w:pPr>
        <w:numPr>
          <w:ilvl w:val="0"/>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Zmiany</w:t>
      </w:r>
      <w:r>
        <w:rPr>
          <w:rFonts w:ascii="Arial" w:eastAsia="Arial" w:hAnsi="Arial" w:cs="Arial"/>
          <w:b/>
          <w:bCs/>
          <w:sz w:val="20"/>
          <w:szCs w:val="20"/>
        </w:rPr>
        <w:t xml:space="preserve"> </w:t>
      </w:r>
      <w:r>
        <w:rPr>
          <w:rFonts w:ascii="Arial" w:hAnsi="Arial" w:cs="Arial"/>
          <w:b/>
          <w:bCs/>
          <w:sz w:val="20"/>
          <w:szCs w:val="20"/>
        </w:rPr>
        <w:t>w</w:t>
      </w:r>
      <w:r>
        <w:rPr>
          <w:rFonts w:ascii="Arial" w:eastAsia="Arial" w:hAnsi="Arial" w:cs="Arial"/>
          <w:b/>
          <w:bCs/>
          <w:sz w:val="20"/>
          <w:szCs w:val="20"/>
        </w:rPr>
        <w:t xml:space="preserve"> </w:t>
      </w:r>
      <w:r>
        <w:rPr>
          <w:rFonts w:ascii="Arial" w:hAnsi="Arial" w:cs="Arial"/>
          <w:b/>
          <w:bCs/>
          <w:sz w:val="20"/>
          <w:szCs w:val="20"/>
        </w:rPr>
        <w:t>treści</w:t>
      </w:r>
      <w:r>
        <w:rPr>
          <w:rFonts w:ascii="Arial" w:eastAsia="Arial" w:hAnsi="Arial" w:cs="Arial"/>
          <w:b/>
          <w:bCs/>
          <w:sz w:val="20"/>
          <w:szCs w:val="20"/>
        </w:rPr>
        <w:t xml:space="preserve"> </w:t>
      </w:r>
      <w:r>
        <w:rPr>
          <w:rFonts w:ascii="Arial" w:hAnsi="Arial" w:cs="Arial"/>
          <w:b/>
          <w:bCs/>
          <w:sz w:val="20"/>
          <w:szCs w:val="20"/>
        </w:rPr>
        <w:t>SIWZ</w:t>
      </w:r>
      <w:r>
        <w:rPr>
          <w:rFonts w:ascii="Arial" w:eastAsia="Arial" w:hAnsi="Arial" w:cs="Arial"/>
          <w:b/>
          <w:bCs/>
          <w:sz w:val="20"/>
          <w:szCs w:val="20"/>
        </w:rPr>
        <w:t>.</w:t>
      </w:r>
    </w:p>
    <w:p w:rsidR="00D46423" w:rsidRDefault="00D46423" w:rsidP="0014434C">
      <w:pPr>
        <w:numPr>
          <w:ilvl w:val="1"/>
          <w:numId w:val="28"/>
        </w:numPr>
        <w:suppressAutoHyphens/>
        <w:spacing w:before="60" w:after="60" w:line="240" w:lineRule="auto"/>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uzasadnionych</w:t>
      </w:r>
      <w:r>
        <w:rPr>
          <w:rFonts w:ascii="Arial" w:eastAsia="Arial" w:hAnsi="Arial" w:cs="Arial"/>
          <w:sz w:val="20"/>
          <w:szCs w:val="20"/>
        </w:rPr>
        <w:t xml:space="preserve"> </w:t>
      </w:r>
      <w:r>
        <w:rPr>
          <w:rFonts w:ascii="Arial" w:hAnsi="Arial" w:cs="Arial"/>
          <w:sz w:val="20"/>
          <w:szCs w:val="20"/>
        </w:rPr>
        <w:t>przypadkach</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zmienić</w:t>
      </w:r>
      <w:r>
        <w:rPr>
          <w:rFonts w:ascii="Arial" w:eastAsia="Arial" w:hAnsi="Arial" w:cs="Arial"/>
          <w:sz w:val="20"/>
          <w:szCs w:val="20"/>
        </w:rPr>
        <w:t xml:space="preserve"> </w:t>
      </w:r>
      <w:r>
        <w:rPr>
          <w:rFonts w:ascii="Arial" w:hAnsi="Arial" w:cs="Arial"/>
          <w:sz w:val="20"/>
          <w:szCs w:val="20"/>
        </w:rPr>
        <w:t>treść</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Dokonaną</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ten</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zmianę</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przekaże</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wszystkim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przekazano</w:t>
      </w:r>
      <w:r>
        <w:rPr>
          <w:rFonts w:ascii="Arial" w:eastAsia="Arial" w:hAnsi="Arial" w:cs="Arial"/>
          <w:sz w:val="20"/>
          <w:szCs w:val="20"/>
        </w:rPr>
        <w:t xml:space="preserve"> </w:t>
      </w:r>
      <w:r>
        <w:rPr>
          <w:rFonts w:ascii="Arial" w:hAnsi="Arial" w:cs="Arial"/>
          <w:sz w:val="20"/>
          <w:szCs w:val="20"/>
        </w:rPr>
        <w:t>niniejszą</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zamieści</w:t>
      </w:r>
      <w:r>
        <w:rPr>
          <w:rFonts w:ascii="Arial" w:eastAsia="Arial" w:hAnsi="Arial" w:cs="Arial"/>
          <w:sz w:val="20"/>
          <w:szCs w:val="20"/>
        </w:rPr>
        <w:t xml:space="preserve"> </w:t>
      </w:r>
      <w:r>
        <w:rPr>
          <w:rFonts w:ascii="Arial" w:hAnsi="Arial" w:cs="Arial"/>
          <w:sz w:val="20"/>
          <w:szCs w:val="20"/>
        </w:rPr>
        <w:t>przedmiotową</w:t>
      </w:r>
      <w:r>
        <w:rPr>
          <w:rFonts w:ascii="Arial" w:eastAsia="Arial" w:hAnsi="Arial" w:cs="Arial"/>
          <w:sz w:val="20"/>
          <w:szCs w:val="20"/>
        </w:rPr>
        <w:t xml:space="preserve"> </w:t>
      </w:r>
      <w:r>
        <w:rPr>
          <w:rFonts w:ascii="Arial" w:hAnsi="Arial" w:cs="Arial"/>
          <w:sz w:val="20"/>
          <w:szCs w:val="20"/>
        </w:rPr>
        <w:t>zmianę</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stronie</w:t>
      </w:r>
      <w:r>
        <w:rPr>
          <w:rFonts w:ascii="Arial" w:eastAsia="Arial" w:hAnsi="Arial" w:cs="Arial"/>
          <w:sz w:val="20"/>
          <w:szCs w:val="20"/>
        </w:rPr>
        <w:t xml:space="preserve"> </w:t>
      </w:r>
      <w:r>
        <w:rPr>
          <w:rFonts w:ascii="Arial" w:hAnsi="Arial" w:cs="Arial"/>
          <w:sz w:val="20"/>
          <w:szCs w:val="20"/>
        </w:rPr>
        <w:t>internetowej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udostępniona</w:t>
      </w:r>
      <w:r>
        <w:rPr>
          <w:rFonts w:ascii="Arial" w:eastAsia="Arial" w:hAnsi="Arial" w:cs="Arial"/>
          <w:sz w:val="20"/>
          <w:szCs w:val="20"/>
        </w:rPr>
        <w:t>.</w:t>
      </w:r>
    </w:p>
    <w:p w:rsidR="00D46423" w:rsidRDefault="00D46423" w:rsidP="0014434C">
      <w:pPr>
        <w:numPr>
          <w:ilvl w:val="1"/>
          <w:numId w:val="28"/>
        </w:numPr>
        <w:tabs>
          <w:tab w:val="left" w:pos="900"/>
        </w:tabs>
        <w:suppressAutoHyphens/>
        <w:spacing w:before="60" w:after="6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prowadzi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ogłoszenia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zamówieniu</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przekazuje</w:t>
      </w:r>
      <w:r>
        <w:rPr>
          <w:rFonts w:ascii="Arial" w:eastAsia="Arial" w:hAnsi="Arial" w:cs="Arial"/>
          <w:sz w:val="20"/>
          <w:szCs w:val="20"/>
        </w:rPr>
        <w:t xml:space="preserve"> </w:t>
      </w:r>
      <w:r>
        <w:rPr>
          <w:rFonts w:ascii="Arial" w:hAnsi="Arial" w:cs="Arial"/>
          <w:sz w:val="20"/>
          <w:szCs w:val="20"/>
        </w:rPr>
        <w:t>Biuletynowi</w:t>
      </w:r>
      <w:r>
        <w:rPr>
          <w:rFonts w:ascii="Arial" w:eastAsia="Arial" w:hAnsi="Arial" w:cs="Arial"/>
          <w:sz w:val="20"/>
          <w:szCs w:val="20"/>
        </w:rPr>
        <w:t xml:space="preserve"> </w:t>
      </w:r>
      <w:r>
        <w:rPr>
          <w:rFonts w:ascii="Arial" w:hAnsi="Arial" w:cs="Arial"/>
          <w:sz w:val="20"/>
          <w:szCs w:val="20"/>
        </w:rPr>
        <w:t>Zamówień</w:t>
      </w:r>
      <w:r>
        <w:rPr>
          <w:rFonts w:ascii="Arial" w:eastAsia="Arial" w:hAnsi="Arial" w:cs="Arial"/>
          <w:sz w:val="20"/>
          <w:szCs w:val="20"/>
        </w:rPr>
        <w:t xml:space="preserve"> </w:t>
      </w:r>
      <w:r>
        <w:rPr>
          <w:rFonts w:ascii="Arial" w:hAnsi="Arial" w:cs="Arial"/>
          <w:sz w:val="20"/>
          <w:szCs w:val="20"/>
        </w:rPr>
        <w:t>Publicznych</w:t>
      </w:r>
      <w:r>
        <w:rPr>
          <w:rFonts w:ascii="Arial" w:eastAsia="Arial" w:hAnsi="Arial" w:cs="Arial"/>
          <w:sz w:val="20"/>
          <w:szCs w:val="20"/>
        </w:rPr>
        <w:t xml:space="preserve"> </w:t>
      </w:r>
      <w:r>
        <w:rPr>
          <w:rFonts w:ascii="Arial" w:hAnsi="Arial" w:cs="Arial"/>
          <w:sz w:val="20"/>
          <w:szCs w:val="20"/>
        </w:rPr>
        <w:t>ogłoszenie</w:t>
      </w:r>
      <w:r>
        <w:rPr>
          <w:rFonts w:ascii="Arial" w:eastAsia="Arial" w:hAnsi="Arial" w:cs="Arial"/>
          <w:sz w:val="20"/>
          <w:szCs w:val="20"/>
        </w:rPr>
        <w:t xml:space="preserve"> </w:t>
      </w:r>
      <w:r>
        <w:rPr>
          <w:rFonts w:ascii="Arial" w:hAnsi="Arial" w:cs="Arial"/>
          <w:sz w:val="20"/>
          <w:szCs w:val="20"/>
        </w:rPr>
        <w:t>dodatkowych</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niekompletnej</w:t>
      </w:r>
      <w:r>
        <w:rPr>
          <w:rFonts w:ascii="Arial" w:eastAsia="Arial" w:hAnsi="Arial" w:cs="Arial"/>
          <w:sz w:val="20"/>
          <w:szCs w:val="20"/>
        </w:rPr>
        <w:t xml:space="preserve"> </w:t>
      </w:r>
      <w:r>
        <w:rPr>
          <w:rFonts w:ascii="Arial" w:hAnsi="Arial" w:cs="Arial"/>
          <w:sz w:val="20"/>
          <w:szCs w:val="20"/>
        </w:rPr>
        <w:t>procedurze</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sprostowania</w:t>
      </w:r>
      <w:r>
        <w:rPr>
          <w:rFonts w:ascii="Arial" w:eastAsia="Arial" w:hAnsi="Arial" w:cs="Arial"/>
          <w:sz w:val="20"/>
          <w:szCs w:val="20"/>
        </w:rPr>
        <w:t>.</w:t>
      </w:r>
    </w:p>
    <w:p w:rsidR="00D46423" w:rsidRPr="005B6B13" w:rsidRDefault="00D46423" w:rsidP="0014434C">
      <w:pPr>
        <w:numPr>
          <w:ilvl w:val="1"/>
          <w:numId w:val="28"/>
        </w:numPr>
        <w:suppressAutoHyphens/>
        <w:spacing w:before="60" w:after="60" w:line="240" w:lineRule="auto"/>
        <w:jc w:val="both"/>
        <w:rPr>
          <w:rFonts w:ascii="Arial" w:eastAsia="Arial" w:hAnsi="Arial" w:cs="Arial"/>
          <w:sz w:val="20"/>
          <w:szCs w:val="20"/>
        </w:rPr>
      </w:pPr>
      <w:r w:rsidRPr="005B6B13">
        <w:rPr>
          <w:rFonts w:ascii="Arial" w:hAnsi="Arial" w:cs="Arial"/>
          <w:sz w:val="20"/>
          <w:szCs w:val="20"/>
        </w:rPr>
        <w:t>Jeżeli</w:t>
      </w:r>
      <w:r w:rsidRPr="005B6B13">
        <w:rPr>
          <w:rFonts w:ascii="Arial" w:eastAsia="Arial" w:hAnsi="Arial" w:cs="Arial"/>
          <w:sz w:val="20"/>
          <w:szCs w:val="20"/>
        </w:rPr>
        <w:t xml:space="preserve"> </w:t>
      </w:r>
      <w:r w:rsidRPr="005B6B13">
        <w:rPr>
          <w:rFonts w:ascii="Arial" w:hAnsi="Arial" w:cs="Arial"/>
          <w:sz w:val="20"/>
          <w:szCs w:val="20"/>
        </w:rPr>
        <w:t>w</w:t>
      </w:r>
      <w:r w:rsidRPr="005B6B13">
        <w:rPr>
          <w:rFonts w:ascii="Arial" w:eastAsia="Arial" w:hAnsi="Arial" w:cs="Arial"/>
          <w:sz w:val="20"/>
          <w:szCs w:val="20"/>
        </w:rPr>
        <w:t xml:space="preserve"> </w:t>
      </w:r>
      <w:r w:rsidRPr="005B6B13">
        <w:rPr>
          <w:rFonts w:ascii="Arial" w:hAnsi="Arial" w:cs="Arial"/>
          <w:sz w:val="20"/>
          <w:szCs w:val="20"/>
        </w:rPr>
        <w:t>wyniku</w:t>
      </w:r>
      <w:r w:rsidRPr="005B6B13">
        <w:rPr>
          <w:rFonts w:ascii="Arial" w:eastAsia="Arial" w:hAnsi="Arial" w:cs="Arial"/>
          <w:sz w:val="20"/>
          <w:szCs w:val="20"/>
        </w:rPr>
        <w:t xml:space="preserve"> </w:t>
      </w:r>
      <w:r w:rsidRPr="005B6B13">
        <w:rPr>
          <w:rFonts w:ascii="Arial" w:hAnsi="Arial" w:cs="Arial"/>
          <w:sz w:val="20"/>
          <w:szCs w:val="20"/>
        </w:rPr>
        <w:t>zmiany</w:t>
      </w:r>
      <w:r w:rsidRPr="005B6B13">
        <w:rPr>
          <w:rFonts w:ascii="Arial" w:eastAsia="Arial" w:hAnsi="Arial" w:cs="Arial"/>
          <w:sz w:val="20"/>
          <w:szCs w:val="20"/>
        </w:rPr>
        <w:t xml:space="preserve"> </w:t>
      </w:r>
      <w:r w:rsidRPr="005B6B13">
        <w:rPr>
          <w:rFonts w:ascii="Arial" w:hAnsi="Arial" w:cs="Arial"/>
          <w:sz w:val="20"/>
          <w:szCs w:val="20"/>
        </w:rPr>
        <w:t>treści</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nieprowadzącej</w:t>
      </w:r>
      <w:r w:rsidRPr="005B6B13">
        <w:rPr>
          <w:rFonts w:ascii="Arial" w:eastAsia="Arial" w:hAnsi="Arial" w:cs="Arial"/>
          <w:sz w:val="20"/>
          <w:szCs w:val="20"/>
        </w:rPr>
        <w:t xml:space="preserve"> </w:t>
      </w:r>
      <w:r w:rsidRPr="005B6B13">
        <w:rPr>
          <w:rFonts w:ascii="Arial" w:hAnsi="Arial" w:cs="Arial"/>
          <w:sz w:val="20"/>
          <w:szCs w:val="20"/>
        </w:rPr>
        <w:t>do</w:t>
      </w:r>
      <w:r w:rsidRPr="005B6B13">
        <w:rPr>
          <w:rFonts w:ascii="Arial" w:eastAsia="Arial" w:hAnsi="Arial" w:cs="Arial"/>
          <w:sz w:val="20"/>
          <w:szCs w:val="20"/>
        </w:rPr>
        <w:t xml:space="preserve"> </w:t>
      </w:r>
      <w:r w:rsidRPr="005B6B13">
        <w:rPr>
          <w:rFonts w:ascii="Arial" w:hAnsi="Arial" w:cs="Arial"/>
          <w:sz w:val="20"/>
          <w:szCs w:val="20"/>
        </w:rPr>
        <w:t>zmiany</w:t>
      </w:r>
      <w:r w:rsidRPr="005B6B13">
        <w:rPr>
          <w:rFonts w:ascii="Arial" w:eastAsia="Arial" w:hAnsi="Arial" w:cs="Arial"/>
          <w:sz w:val="20"/>
          <w:szCs w:val="20"/>
        </w:rPr>
        <w:t xml:space="preserve"> </w:t>
      </w:r>
      <w:r w:rsidRPr="005B6B13">
        <w:rPr>
          <w:rFonts w:ascii="Arial" w:hAnsi="Arial" w:cs="Arial"/>
          <w:sz w:val="20"/>
          <w:szCs w:val="20"/>
        </w:rPr>
        <w:t>treści</w:t>
      </w:r>
      <w:r w:rsidRPr="005B6B13">
        <w:rPr>
          <w:rFonts w:ascii="Arial" w:eastAsia="Arial" w:hAnsi="Arial" w:cs="Arial"/>
          <w:sz w:val="20"/>
          <w:szCs w:val="20"/>
        </w:rPr>
        <w:t xml:space="preserve"> </w:t>
      </w:r>
      <w:r w:rsidRPr="005B6B13">
        <w:rPr>
          <w:rFonts w:ascii="Arial" w:hAnsi="Arial" w:cs="Arial"/>
          <w:sz w:val="20"/>
          <w:szCs w:val="20"/>
        </w:rPr>
        <w:t>ogłoszenia</w:t>
      </w:r>
      <w:r w:rsidRPr="005B6B13">
        <w:rPr>
          <w:rFonts w:ascii="Arial" w:eastAsia="Arial" w:hAnsi="Arial" w:cs="Arial"/>
          <w:sz w:val="20"/>
          <w:szCs w:val="20"/>
        </w:rPr>
        <w:t xml:space="preserve"> </w:t>
      </w:r>
      <w:r w:rsidRPr="005B6B13">
        <w:rPr>
          <w:rFonts w:ascii="Arial" w:hAnsi="Arial" w:cs="Arial"/>
          <w:sz w:val="20"/>
          <w:szCs w:val="20"/>
        </w:rPr>
        <w:t>o</w:t>
      </w:r>
      <w:r w:rsidRPr="005B6B13">
        <w:rPr>
          <w:rFonts w:ascii="Arial" w:eastAsia="Arial" w:hAnsi="Arial" w:cs="Arial"/>
          <w:sz w:val="20"/>
          <w:szCs w:val="20"/>
        </w:rPr>
        <w:t xml:space="preserve"> </w:t>
      </w:r>
      <w:r w:rsidRPr="005B6B13">
        <w:rPr>
          <w:rFonts w:ascii="Arial" w:hAnsi="Arial" w:cs="Arial"/>
          <w:sz w:val="20"/>
          <w:szCs w:val="20"/>
        </w:rPr>
        <w:t>zamówieniu</w:t>
      </w:r>
      <w:r w:rsidRPr="005B6B13">
        <w:rPr>
          <w:rFonts w:ascii="Arial" w:eastAsia="Arial" w:hAnsi="Arial" w:cs="Arial"/>
          <w:sz w:val="20"/>
          <w:szCs w:val="20"/>
        </w:rPr>
        <w:t xml:space="preserve"> </w:t>
      </w:r>
      <w:r w:rsidRPr="005B6B13">
        <w:rPr>
          <w:rFonts w:ascii="Arial" w:hAnsi="Arial" w:cs="Arial"/>
          <w:sz w:val="20"/>
          <w:szCs w:val="20"/>
        </w:rPr>
        <w:t>jest</w:t>
      </w:r>
      <w:r w:rsidRPr="005B6B13">
        <w:rPr>
          <w:rFonts w:ascii="Arial" w:eastAsia="Arial" w:hAnsi="Arial" w:cs="Arial"/>
          <w:sz w:val="20"/>
          <w:szCs w:val="20"/>
        </w:rPr>
        <w:t xml:space="preserve"> </w:t>
      </w:r>
      <w:r w:rsidRPr="005B6B13">
        <w:rPr>
          <w:rFonts w:ascii="Arial" w:hAnsi="Arial" w:cs="Arial"/>
          <w:sz w:val="20"/>
          <w:szCs w:val="20"/>
        </w:rPr>
        <w:t>niezbędny</w:t>
      </w:r>
      <w:r w:rsidRPr="005B6B13">
        <w:rPr>
          <w:rFonts w:ascii="Arial" w:eastAsia="Arial" w:hAnsi="Arial" w:cs="Arial"/>
          <w:sz w:val="20"/>
          <w:szCs w:val="20"/>
        </w:rPr>
        <w:t xml:space="preserve"> </w:t>
      </w:r>
      <w:r w:rsidRPr="005B6B13">
        <w:rPr>
          <w:rFonts w:ascii="Arial" w:hAnsi="Arial" w:cs="Arial"/>
          <w:sz w:val="20"/>
          <w:szCs w:val="20"/>
        </w:rPr>
        <w:t>dodatkowy</w:t>
      </w:r>
      <w:r w:rsidRPr="005B6B13">
        <w:rPr>
          <w:rFonts w:ascii="Arial" w:eastAsia="Arial" w:hAnsi="Arial" w:cs="Arial"/>
          <w:sz w:val="20"/>
          <w:szCs w:val="20"/>
        </w:rPr>
        <w:t xml:space="preserve"> </w:t>
      </w:r>
      <w:r w:rsidRPr="005B6B13">
        <w:rPr>
          <w:rFonts w:ascii="Arial" w:hAnsi="Arial" w:cs="Arial"/>
          <w:sz w:val="20"/>
          <w:szCs w:val="20"/>
        </w:rPr>
        <w:t>czas</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wprowadzenie</w:t>
      </w:r>
      <w:r w:rsidRPr="005B6B13">
        <w:rPr>
          <w:rFonts w:ascii="Arial" w:eastAsia="Arial" w:hAnsi="Arial" w:cs="Arial"/>
          <w:sz w:val="20"/>
          <w:szCs w:val="20"/>
        </w:rPr>
        <w:t xml:space="preserve"> </w:t>
      </w:r>
      <w:r w:rsidRPr="005B6B13">
        <w:rPr>
          <w:rFonts w:ascii="Arial" w:hAnsi="Arial" w:cs="Arial"/>
          <w:sz w:val="20"/>
          <w:szCs w:val="20"/>
        </w:rPr>
        <w:t>zmian</w:t>
      </w:r>
      <w:r w:rsidRPr="005B6B13">
        <w:rPr>
          <w:rFonts w:ascii="Arial" w:eastAsia="Arial" w:hAnsi="Arial" w:cs="Arial"/>
          <w:sz w:val="20"/>
          <w:szCs w:val="20"/>
        </w:rPr>
        <w:t xml:space="preserve"> </w:t>
      </w:r>
      <w:r w:rsidRPr="005B6B13">
        <w:rPr>
          <w:rFonts w:ascii="Arial" w:hAnsi="Arial" w:cs="Arial"/>
          <w:sz w:val="20"/>
          <w:szCs w:val="20"/>
        </w:rPr>
        <w:t>w</w:t>
      </w:r>
      <w:r w:rsidRPr="005B6B13">
        <w:rPr>
          <w:rFonts w:ascii="Arial" w:eastAsia="Arial" w:hAnsi="Arial" w:cs="Arial"/>
          <w:sz w:val="20"/>
          <w:szCs w:val="20"/>
        </w:rPr>
        <w:t xml:space="preserve"> </w:t>
      </w:r>
      <w:r w:rsidRPr="005B6B13">
        <w:rPr>
          <w:rFonts w:ascii="Arial" w:hAnsi="Arial" w:cs="Arial"/>
          <w:sz w:val="20"/>
          <w:szCs w:val="20"/>
        </w:rPr>
        <w:t>ofertach</w:t>
      </w:r>
      <w:r w:rsidRPr="005B6B13">
        <w:rPr>
          <w:rFonts w:ascii="Arial" w:eastAsia="Arial" w:hAnsi="Arial" w:cs="Arial"/>
          <w:sz w:val="20"/>
          <w:szCs w:val="20"/>
        </w:rPr>
        <w:t xml:space="preserve">, </w:t>
      </w:r>
      <w:r w:rsidRPr="005B6B13">
        <w:rPr>
          <w:rFonts w:ascii="Arial" w:hAnsi="Arial" w:cs="Arial"/>
          <w:sz w:val="20"/>
          <w:szCs w:val="20"/>
        </w:rPr>
        <w:t>Zamawiający</w:t>
      </w:r>
      <w:r w:rsidRPr="005B6B13">
        <w:rPr>
          <w:rFonts w:ascii="Arial" w:eastAsia="Arial" w:hAnsi="Arial" w:cs="Arial"/>
          <w:sz w:val="20"/>
          <w:szCs w:val="20"/>
        </w:rPr>
        <w:t xml:space="preserve"> </w:t>
      </w:r>
      <w:r w:rsidRPr="005B6B13">
        <w:rPr>
          <w:rFonts w:ascii="Arial" w:hAnsi="Arial" w:cs="Arial"/>
          <w:sz w:val="20"/>
          <w:szCs w:val="20"/>
        </w:rPr>
        <w:t>przedłuży</w:t>
      </w:r>
      <w:r w:rsidRPr="005B6B13">
        <w:rPr>
          <w:rFonts w:ascii="Arial" w:eastAsia="Arial" w:hAnsi="Arial" w:cs="Arial"/>
          <w:sz w:val="20"/>
          <w:szCs w:val="20"/>
        </w:rPr>
        <w:t xml:space="preserve"> </w:t>
      </w:r>
      <w:r w:rsidRPr="005B6B13">
        <w:rPr>
          <w:rFonts w:ascii="Arial" w:hAnsi="Arial" w:cs="Arial"/>
          <w:sz w:val="20"/>
          <w:szCs w:val="20"/>
        </w:rPr>
        <w:t>termin</w:t>
      </w:r>
      <w:r w:rsidRPr="005B6B13">
        <w:rPr>
          <w:rFonts w:ascii="Arial" w:eastAsia="Arial" w:hAnsi="Arial" w:cs="Arial"/>
          <w:sz w:val="20"/>
          <w:szCs w:val="20"/>
        </w:rPr>
        <w:t xml:space="preserve"> </w:t>
      </w:r>
      <w:r w:rsidRPr="005B6B13">
        <w:rPr>
          <w:rFonts w:ascii="Arial" w:hAnsi="Arial" w:cs="Arial"/>
          <w:sz w:val="20"/>
          <w:szCs w:val="20"/>
        </w:rPr>
        <w:t>składania</w:t>
      </w:r>
      <w:r w:rsidRPr="005B6B13">
        <w:rPr>
          <w:rFonts w:ascii="Arial" w:eastAsia="Arial" w:hAnsi="Arial" w:cs="Arial"/>
          <w:sz w:val="20"/>
          <w:szCs w:val="20"/>
        </w:rPr>
        <w:t xml:space="preserve"> </w:t>
      </w:r>
      <w:r w:rsidRPr="005B6B13">
        <w:rPr>
          <w:rFonts w:ascii="Arial" w:hAnsi="Arial" w:cs="Arial"/>
          <w:sz w:val="20"/>
          <w:szCs w:val="20"/>
        </w:rPr>
        <w:t>ofert</w:t>
      </w:r>
      <w:r w:rsidRPr="005B6B13">
        <w:rPr>
          <w:rFonts w:ascii="Arial" w:eastAsia="Arial" w:hAnsi="Arial" w:cs="Arial"/>
          <w:sz w:val="20"/>
          <w:szCs w:val="20"/>
        </w:rPr>
        <w:t xml:space="preserve"> </w:t>
      </w:r>
      <w:r w:rsidRPr="005B6B13">
        <w:rPr>
          <w:rFonts w:ascii="Arial" w:hAnsi="Arial" w:cs="Arial"/>
          <w:sz w:val="20"/>
          <w:szCs w:val="20"/>
        </w:rPr>
        <w:t>i</w:t>
      </w:r>
      <w:r w:rsidRPr="005B6B13">
        <w:rPr>
          <w:rFonts w:ascii="Arial" w:eastAsia="Arial" w:hAnsi="Arial" w:cs="Arial"/>
          <w:sz w:val="20"/>
          <w:szCs w:val="20"/>
        </w:rPr>
        <w:t xml:space="preserve"> </w:t>
      </w:r>
      <w:r w:rsidRPr="005B6B13">
        <w:rPr>
          <w:rFonts w:ascii="Arial" w:hAnsi="Arial" w:cs="Arial"/>
          <w:sz w:val="20"/>
          <w:szCs w:val="20"/>
        </w:rPr>
        <w:t>poinformuje</w:t>
      </w:r>
      <w:r w:rsidRPr="005B6B13">
        <w:rPr>
          <w:rFonts w:ascii="Arial" w:eastAsia="Arial" w:hAnsi="Arial" w:cs="Arial"/>
          <w:sz w:val="20"/>
          <w:szCs w:val="20"/>
        </w:rPr>
        <w:t xml:space="preserve"> </w:t>
      </w:r>
      <w:r w:rsidRPr="005B6B13">
        <w:rPr>
          <w:rFonts w:ascii="Arial" w:hAnsi="Arial" w:cs="Arial"/>
          <w:sz w:val="20"/>
          <w:szCs w:val="20"/>
        </w:rPr>
        <w:t>o</w:t>
      </w:r>
      <w:r w:rsidRPr="005B6B13">
        <w:rPr>
          <w:rFonts w:ascii="Arial" w:eastAsia="Arial" w:hAnsi="Arial" w:cs="Arial"/>
          <w:sz w:val="20"/>
          <w:szCs w:val="20"/>
        </w:rPr>
        <w:t xml:space="preserve"> </w:t>
      </w:r>
      <w:r w:rsidRPr="005B6B13">
        <w:rPr>
          <w:rFonts w:ascii="Arial" w:hAnsi="Arial" w:cs="Arial"/>
          <w:sz w:val="20"/>
          <w:szCs w:val="20"/>
        </w:rPr>
        <w:t>tym</w:t>
      </w:r>
      <w:r w:rsidRPr="005B6B13">
        <w:rPr>
          <w:rFonts w:ascii="Arial" w:eastAsia="Arial" w:hAnsi="Arial" w:cs="Arial"/>
          <w:sz w:val="20"/>
          <w:szCs w:val="20"/>
        </w:rPr>
        <w:t xml:space="preserve"> </w:t>
      </w:r>
      <w:r w:rsidRPr="005B6B13">
        <w:rPr>
          <w:rFonts w:ascii="Arial" w:hAnsi="Arial" w:cs="Arial"/>
          <w:sz w:val="20"/>
          <w:szCs w:val="20"/>
        </w:rPr>
        <w:t>Wykonawców</w:t>
      </w:r>
      <w:r w:rsidRPr="005B6B13">
        <w:rPr>
          <w:rFonts w:ascii="Arial" w:eastAsia="Arial" w:hAnsi="Arial" w:cs="Arial"/>
          <w:sz w:val="20"/>
          <w:szCs w:val="20"/>
        </w:rPr>
        <w:t xml:space="preserve">, </w:t>
      </w:r>
      <w:r w:rsidRPr="005B6B13">
        <w:rPr>
          <w:rFonts w:ascii="Arial" w:hAnsi="Arial" w:cs="Arial"/>
          <w:sz w:val="20"/>
          <w:szCs w:val="20"/>
        </w:rPr>
        <w:t>którym</w:t>
      </w:r>
      <w:r w:rsidRPr="005B6B13">
        <w:rPr>
          <w:rFonts w:ascii="Arial" w:eastAsia="Arial" w:hAnsi="Arial" w:cs="Arial"/>
          <w:sz w:val="20"/>
          <w:szCs w:val="20"/>
        </w:rPr>
        <w:t xml:space="preserve"> </w:t>
      </w:r>
      <w:r w:rsidRPr="005B6B13">
        <w:rPr>
          <w:rFonts w:ascii="Arial" w:hAnsi="Arial" w:cs="Arial"/>
          <w:sz w:val="20"/>
          <w:szCs w:val="20"/>
        </w:rPr>
        <w:t>przekazano</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zamieści</w:t>
      </w:r>
      <w:r w:rsidRPr="005B6B13">
        <w:rPr>
          <w:rFonts w:ascii="Arial" w:eastAsia="Arial" w:hAnsi="Arial" w:cs="Arial"/>
          <w:sz w:val="20"/>
          <w:szCs w:val="20"/>
        </w:rPr>
        <w:t xml:space="preserve"> </w:t>
      </w:r>
      <w:r w:rsidRPr="005B6B13">
        <w:rPr>
          <w:rFonts w:ascii="Arial" w:hAnsi="Arial" w:cs="Arial"/>
          <w:sz w:val="20"/>
          <w:szCs w:val="20"/>
        </w:rPr>
        <w:t>informację</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stronie</w:t>
      </w:r>
      <w:r w:rsidRPr="005B6B13">
        <w:rPr>
          <w:rFonts w:ascii="Arial" w:eastAsia="Arial" w:hAnsi="Arial" w:cs="Arial"/>
          <w:sz w:val="20"/>
          <w:szCs w:val="20"/>
        </w:rPr>
        <w:t xml:space="preserve"> </w:t>
      </w:r>
      <w:r w:rsidRPr="005B6B13">
        <w:rPr>
          <w:rFonts w:ascii="Arial" w:hAnsi="Arial" w:cs="Arial"/>
          <w:sz w:val="20"/>
          <w:szCs w:val="20"/>
        </w:rPr>
        <w:t>internetowej</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której</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jest</w:t>
      </w:r>
      <w:r w:rsidRPr="005B6B13">
        <w:rPr>
          <w:rFonts w:ascii="Arial" w:eastAsia="Arial" w:hAnsi="Arial" w:cs="Arial"/>
          <w:sz w:val="20"/>
          <w:szCs w:val="20"/>
        </w:rPr>
        <w:t xml:space="preserve"> </w:t>
      </w:r>
      <w:r w:rsidRPr="005B6B13">
        <w:rPr>
          <w:rFonts w:ascii="Arial" w:hAnsi="Arial" w:cs="Arial"/>
          <w:sz w:val="20"/>
          <w:szCs w:val="20"/>
        </w:rPr>
        <w:t>udostępniona.</w:t>
      </w:r>
    </w:p>
    <w:p w:rsidR="00D46423" w:rsidRDefault="00D46423" w:rsidP="0014434C">
      <w:pPr>
        <w:numPr>
          <w:ilvl w:val="1"/>
          <w:numId w:val="28"/>
        </w:numPr>
        <w:suppressAutoHyphens/>
        <w:spacing w:before="60" w:after="60" w:line="240" w:lineRule="auto"/>
        <w:jc w:val="both"/>
        <w:rPr>
          <w:rFonts w:ascii="Arial" w:eastAsia="Arial" w:hAnsi="Arial" w:cs="Arial"/>
          <w:sz w:val="20"/>
          <w:szCs w:val="20"/>
        </w:rPr>
      </w:pPr>
      <w:r w:rsidRPr="005B6B13">
        <w:rPr>
          <w:rFonts w:ascii="Arial" w:hAnsi="Arial" w:cs="Arial"/>
          <w:sz w:val="20"/>
          <w:szCs w:val="20"/>
        </w:rPr>
        <w:t xml:space="preserve"> </w:t>
      </w:r>
      <w:r w:rsidRPr="005B6B13">
        <w:rPr>
          <w:rFonts w:ascii="Arial" w:eastAsia="Arial" w:hAnsi="Arial" w:cs="Arial"/>
          <w:sz w:val="20"/>
          <w:szCs w:val="20"/>
        </w:rPr>
        <w:t xml:space="preserve">W </w:t>
      </w:r>
      <w:r w:rsidRPr="005B6B13">
        <w:rPr>
          <w:rFonts w:ascii="Arial" w:hAnsi="Arial" w:cs="Arial"/>
          <w:sz w:val="20"/>
          <w:szCs w:val="20"/>
        </w:rPr>
        <w:t>przypadk</w:t>
      </w:r>
      <w:r w:rsidRPr="005B6B13">
        <w:rPr>
          <w:rFonts w:ascii="Arial" w:eastAsia="Arial" w:hAnsi="Arial" w:cs="Arial"/>
          <w:sz w:val="20"/>
          <w:szCs w:val="20"/>
        </w:rPr>
        <w:t xml:space="preserve">u </w:t>
      </w:r>
      <w:r w:rsidRPr="005B6B13">
        <w:rPr>
          <w:rFonts w:ascii="Arial" w:hAnsi="Arial" w:cs="Arial"/>
          <w:sz w:val="20"/>
          <w:szCs w:val="20"/>
        </w:rPr>
        <w:t>rozbieżnośc</w:t>
      </w:r>
      <w:r w:rsidRPr="005B6B13">
        <w:rPr>
          <w:rFonts w:ascii="Arial" w:eastAsia="Arial" w:hAnsi="Arial" w:cs="Arial"/>
          <w:sz w:val="20"/>
          <w:szCs w:val="20"/>
        </w:rPr>
        <w:t xml:space="preserve">i </w:t>
      </w:r>
      <w:r w:rsidRPr="005B6B13">
        <w:rPr>
          <w:rFonts w:ascii="Arial" w:hAnsi="Arial" w:cs="Arial"/>
          <w:sz w:val="20"/>
          <w:szCs w:val="20"/>
        </w:rPr>
        <w:t>pomiędz</w:t>
      </w:r>
      <w:r w:rsidRPr="005B6B13">
        <w:rPr>
          <w:rFonts w:ascii="Arial" w:eastAsia="Arial" w:hAnsi="Arial" w:cs="Arial"/>
          <w:sz w:val="20"/>
          <w:szCs w:val="20"/>
        </w:rPr>
        <w:t xml:space="preserve">y </w:t>
      </w:r>
      <w:r w:rsidRPr="005B6B13">
        <w:rPr>
          <w:rFonts w:ascii="Arial" w:hAnsi="Arial" w:cs="Arial"/>
          <w:sz w:val="20"/>
          <w:szCs w:val="20"/>
        </w:rPr>
        <w:t>treści</w:t>
      </w:r>
      <w:r w:rsidRPr="005B6B13">
        <w:rPr>
          <w:rFonts w:ascii="Arial" w:eastAsia="Arial" w:hAnsi="Arial" w:cs="Arial"/>
          <w:sz w:val="20"/>
          <w:szCs w:val="20"/>
        </w:rPr>
        <w:t xml:space="preserve">ą </w:t>
      </w:r>
      <w:r w:rsidRPr="005B6B13">
        <w:rPr>
          <w:rFonts w:ascii="Arial" w:hAnsi="Arial" w:cs="Arial"/>
          <w:sz w:val="20"/>
          <w:szCs w:val="20"/>
        </w:rPr>
        <w:t>niniejsze</w:t>
      </w:r>
      <w:r w:rsidRPr="005B6B13">
        <w:rPr>
          <w:rFonts w:ascii="Arial" w:eastAsia="Arial" w:hAnsi="Arial" w:cs="Arial"/>
          <w:sz w:val="20"/>
          <w:szCs w:val="20"/>
        </w:rPr>
        <w:t xml:space="preserve">j </w:t>
      </w:r>
      <w:r w:rsidRPr="005B6B13">
        <w:rPr>
          <w:rFonts w:ascii="Arial" w:hAnsi="Arial" w:cs="Arial"/>
          <w:sz w:val="20"/>
          <w:szCs w:val="20"/>
        </w:rPr>
        <w:t>SIW</w:t>
      </w:r>
      <w:r w:rsidRPr="005B6B13">
        <w:rPr>
          <w:rFonts w:ascii="Arial" w:eastAsia="Arial" w:hAnsi="Arial" w:cs="Arial"/>
          <w:sz w:val="20"/>
          <w:szCs w:val="20"/>
        </w:rPr>
        <w:t xml:space="preserve">Z, a </w:t>
      </w:r>
      <w:r w:rsidRPr="005B6B13">
        <w:rPr>
          <w:rFonts w:ascii="Arial" w:hAnsi="Arial" w:cs="Arial"/>
          <w:sz w:val="20"/>
          <w:szCs w:val="20"/>
        </w:rPr>
        <w:t>treści</w:t>
      </w:r>
      <w:r w:rsidRPr="005B6B13">
        <w:rPr>
          <w:rFonts w:ascii="Arial" w:eastAsia="Arial" w:hAnsi="Arial" w:cs="Arial"/>
          <w:sz w:val="20"/>
          <w:szCs w:val="20"/>
        </w:rPr>
        <w:t xml:space="preserve">ą </w:t>
      </w:r>
      <w:r w:rsidRPr="005B6B13">
        <w:rPr>
          <w:rFonts w:ascii="Arial" w:hAnsi="Arial" w:cs="Arial"/>
          <w:sz w:val="20"/>
          <w:szCs w:val="20"/>
        </w:rPr>
        <w:t>udzielonyc</w:t>
      </w:r>
      <w:r w:rsidRPr="005B6B13">
        <w:rPr>
          <w:rFonts w:ascii="Arial" w:eastAsia="Arial" w:hAnsi="Arial" w:cs="Arial"/>
          <w:sz w:val="20"/>
          <w:szCs w:val="20"/>
        </w:rPr>
        <w:t xml:space="preserve">h </w:t>
      </w:r>
      <w:r w:rsidRPr="005B6B13">
        <w:rPr>
          <w:rFonts w:ascii="Arial" w:hAnsi="Arial" w:cs="Arial"/>
          <w:sz w:val="20"/>
          <w:szCs w:val="20"/>
        </w:rPr>
        <w:t>odpowiedz</w:t>
      </w:r>
      <w:r w:rsidRPr="005B6B13">
        <w:rPr>
          <w:rFonts w:ascii="Arial" w:eastAsia="Arial" w:hAnsi="Arial" w:cs="Arial"/>
          <w:sz w:val="20"/>
          <w:szCs w:val="20"/>
        </w:rPr>
        <w:t xml:space="preserve">i, </w:t>
      </w:r>
      <w:r w:rsidRPr="005B6B13">
        <w:rPr>
          <w:rFonts w:ascii="Arial" w:hAnsi="Arial" w:cs="Arial"/>
          <w:sz w:val="20"/>
          <w:szCs w:val="20"/>
        </w:rPr>
        <w:t>jak</w:t>
      </w:r>
      <w:r w:rsidRPr="005B6B13">
        <w:rPr>
          <w:rFonts w:ascii="Arial" w:eastAsia="Arial" w:hAnsi="Arial" w:cs="Arial"/>
          <w:sz w:val="20"/>
          <w:szCs w:val="20"/>
        </w:rPr>
        <w:t xml:space="preserve">o </w:t>
      </w:r>
      <w:r w:rsidRPr="005B6B13">
        <w:rPr>
          <w:rFonts w:ascii="Arial" w:hAnsi="Arial" w:cs="Arial"/>
          <w:sz w:val="20"/>
          <w:szCs w:val="20"/>
        </w:rPr>
        <w:t>obowiązując</w:t>
      </w:r>
      <w:r w:rsidRPr="005B6B13">
        <w:rPr>
          <w:rFonts w:ascii="Arial" w:eastAsia="Arial" w:hAnsi="Arial" w:cs="Arial"/>
          <w:sz w:val="20"/>
          <w:szCs w:val="20"/>
        </w:rPr>
        <w:t xml:space="preserve">ą </w:t>
      </w:r>
      <w:r w:rsidRPr="005B6B13">
        <w:rPr>
          <w:rFonts w:ascii="Arial" w:hAnsi="Arial" w:cs="Arial"/>
          <w:sz w:val="20"/>
          <w:szCs w:val="20"/>
        </w:rPr>
        <w:t>należ</w:t>
      </w:r>
      <w:r w:rsidRPr="005B6B13">
        <w:rPr>
          <w:rFonts w:ascii="Arial" w:eastAsia="Arial" w:hAnsi="Arial" w:cs="Arial"/>
          <w:sz w:val="20"/>
          <w:szCs w:val="20"/>
        </w:rPr>
        <w:t xml:space="preserve">y </w:t>
      </w:r>
      <w:r w:rsidRPr="005B6B13">
        <w:rPr>
          <w:rFonts w:ascii="Arial" w:hAnsi="Arial" w:cs="Arial"/>
          <w:sz w:val="20"/>
          <w:szCs w:val="20"/>
        </w:rPr>
        <w:t>przyją</w:t>
      </w:r>
      <w:r w:rsidRPr="005B6B13">
        <w:rPr>
          <w:rFonts w:ascii="Arial" w:eastAsia="Arial" w:hAnsi="Arial" w:cs="Arial"/>
          <w:sz w:val="20"/>
          <w:szCs w:val="20"/>
        </w:rPr>
        <w:t xml:space="preserve">ć </w:t>
      </w:r>
      <w:r w:rsidRPr="005B6B13">
        <w:rPr>
          <w:rFonts w:ascii="Arial" w:hAnsi="Arial" w:cs="Arial"/>
          <w:sz w:val="20"/>
          <w:szCs w:val="20"/>
        </w:rPr>
        <w:t>treś</w:t>
      </w:r>
      <w:r w:rsidRPr="005B6B13">
        <w:rPr>
          <w:rFonts w:ascii="Arial" w:eastAsia="Arial" w:hAnsi="Arial" w:cs="Arial"/>
          <w:sz w:val="20"/>
          <w:szCs w:val="20"/>
        </w:rPr>
        <w:t xml:space="preserve">ć </w:t>
      </w:r>
      <w:r w:rsidRPr="005B6B13">
        <w:rPr>
          <w:rFonts w:ascii="Arial" w:hAnsi="Arial" w:cs="Arial"/>
          <w:sz w:val="20"/>
          <w:szCs w:val="20"/>
        </w:rPr>
        <w:t>pism</w:t>
      </w:r>
      <w:r w:rsidRPr="005B6B13">
        <w:rPr>
          <w:rFonts w:ascii="Arial" w:eastAsia="Arial" w:hAnsi="Arial" w:cs="Arial"/>
          <w:sz w:val="20"/>
          <w:szCs w:val="20"/>
        </w:rPr>
        <w:t xml:space="preserve">a </w:t>
      </w:r>
      <w:r w:rsidRPr="005B6B13">
        <w:rPr>
          <w:rFonts w:ascii="Arial" w:hAnsi="Arial" w:cs="Arial"/>
          <w:sz w:val="20"/>
          <w:szCs w:val="20"/>
        </w:rPr>
        <w:t>zawierająceg</w:t>
      </w:r>
      <w:r w:rsidRPr="005B6B13">
        <w:rPr>
          <w:rFonts w:ascii="Arial" w:eastAsia="Arial" w:hAnsi="Arial" w:cs="Arial"/>
          <w:sz w:val="20"/>
          <w:szCs w:val="20"/>
        </w:rPr>
        <w:t xml:space="preserve">o </w:t>
      </w:r>
      <w:r w:rsidRPr="005B6B13">
        <w:rPr>
          <w:rFonts w:ascii="Arial" w:hAnsi="Arial" w:cs="Arial"/>
          <w:sz w:val="20"/>
          <w:szCs w:val="20"/>
        </w:rPr>
        <w:t>późniejsz</w:t>
      </w:r>
      <w:r w:rsidRPr="005B6B13">
        <w:rPr>
          <w:rFonts w:ascii="Arial" w:eastAsia="Arial" w:hAnsi="Arial" w:cs="Arial"/>
          <w:sz w:val="20"/>
          <w:szCs w:val="20"/>
        </w:rPr>
        <w:t xml:space="preserve">e </w:t>
      </w:r>
      <w:r w:rsidRPr="005B6B13">
        <w:rPr>
          <w:rFonts w:ascii="Arial" w:hAnsi="Arial" w:cs="Arial"/>
          <w:sz w:val="20"/>
          <w:szCs w:val="20"/>
        </w:rPr>
        <w:t>oświadczeni</w:t>
      </w:r>
      <w:r w:rsidRPr="005B6B13">
        <w:rPr>
          <w:rFonts w:ascii="Arial" w:eastAsia="Arial" w:hAnsi="Arial" w:cs="Arial"/>
          <w:sz w:val="20"/>
          <w:szCs w:val="20"/>
        </w:rPr>
        <w:t xml:space="preserve">e </w:t>
      </w:r>
      <w:r w:rsidRPr="005B6B13">
        <w:rPr>
          <w:rFonts w:ascii="Arial" w:hAnsi="Arial" w:cs="Arial"/>
          <w:sz w:val="20"/>
          <w:szCs w:val="20"/>
        </w:rPr>
        <w:t>Zamawiająceg</w:t>
      </w:r>
      <w:r w:rsidRPr="005B6B13">
        <w:rPr>
          <w:rFonts w:ascii="Arial" w:eastAsia="Arial" w:hAnsi="Arial" w:cs="Arial"/>
          <w:sz w:val="20"/>
          <w:szCs w:val="20"/>
        </w:rPr>
        <w:t xml:space="preserve">o. </w:t>
      </w:r>
      <w:r w:rsidRPr="005B6B13">
        <w:rPr>
          <w:rFonts w:ascii="Arial" w:hAnsi="Arial" w:cs="Arial"/>
          <w:sz w:val="20"/>
          <w:szCs w:val="20"/>
        </w:rPr>
        <w:t>Zmian</w:t>
      </w:r>
      <w:r w:rsidRPr="005B6B13">
        <w:rPr>
          <w:rFonts w:ascii="Arial" w:eastAsia="Arial" w:hAnsi="Arial" w:cs="Arial"/>
          <w:sz w:val="20"/>
          <w:szCs w:val="20"/>
        </w:rPr>
        <w:t xml:space="preserve">y </w:t>
      </w:r>
      <w:r w:rsidRPr="005B6B13">
        <w:rPr>
          <w:rFonts w:ascii="Arial" w:hAnsi="Arial" w:cs="Arial"/>
          <w:sz w:val="20"/>
          <w:szCs w:val="20"/>
        </w:rPr>
        <w:t>s</w:t>
      </w:r>
      <w:r w:rsidRPr="005B6B13">
        <w:rPr>
          <w:rFonts w:ascii="Arial" w:eastAsia="Arial" w:hAnsi="Arial" w:cs="Arial"/>
          <w:sz w:val="20"/>
          <w:szCs w:val="20"/>
        </w:rPr>
        <w:t xml:space="preserve">ą </w:t>
      </w:r>
      <w:r w:rsidRPr="005B6B13">
        <w:rPr>
          <w:rFonts w:ascii="Arial" w:hAnsi="Arial" w:cs="Arial"/>
          <w:sz w:val="20"/>
          <w:szCs w:val="20"/>
        </w:rPr>
        <w:t>każdorazow</w:t>
      </w:r>
      <w:r w:rsidRPr="005B6B13">
        <w:rPr>
          <w:rFonts w:ascii="Arial" w:eastAsia="Arial" w:hAnsi="Arial" w:cs="Arial"/>
          <w:sz w:val="20"/>
          <w:szCs w:val="20"/>
        </w:rPr>
        <w:t xml:space="preserve">o </w:t>
      </w:r>
      <w:r w:rsidRPr="005B6B13">
        <w:rPr>
          <w:rFonts w:ascii="Arial" w:hAnsi="Arial" w:cs="Arial"/>
          <w:sz w:val="20"/>
          <w:szCs w:val="20"/>
        </w:rPr>
        <w:t>wiążąc</w:t>
      </w:r>
      <w:r w:rsidRPr="005B6B13">
        <w:rPr>
          <w:rFonts w:ascii="Arial" w:eastAsia="Arial" w:hAnsi="Arial" w:cs="Arial"/>
          <w:sz w:val="20"/>
          <w:szCs w:val="20"/>
        </w:rPr>
        <w:t xml:space="preserve">e </w:t>
      </w:r>
      <w:r w:rsidRPr="005B6B13">
        <w:rPr>
          <w:rFonts w:ascii="Arial" w:hAnsi="Arial" w:cs="Arial"/>
          <w:sz w:val="20"/>
          <w:szCs w:val="20"/>
        </w:rPr>
        <w:t>dl</w:t>
      </w:r>
      <w:r w:rsidRPr="005B6B13">
        <w:rPr>
          <w:rFonts w:ascii="Arial" w:eastAsia="Arial" w:hAnsi="Arial" w:cs="Arial"/>
          <w:sz w:val="20"/>
          <w:szCs w:val="20"/>
        </w:rPr>
        <w:t xml:space="preserve">a </w:t>
      </w:r>
      <w:r w:rsidRPr="005B6B13">
        <w:rPr>
          <w:rFonts w:ascii="Arial" w:hAnsi="Arial" w:cs="Arial"/>
          <w:sz w:val="20"/>
          <w:szCs w:val="20"/>
        </w:rPr>
        <w:t>Wykonawcó</w:t>
      </w:r>
      <w:r w:rsidRPr="005B6B13">
        <w:rPr>
          <w:rFonts w:ascii="Arial" w:eastAsia="Arial" w:hAnsi="Arial" w:cs="Arial"/>
          <w:sz w:val="20"/>
          <w:szCs w:val="20"/>
        </w:rPr>
        <w:t>w.</w:t>
      </w:r>
    </w:p>
    <w:p w:rsidR="00D46423" w:rsidRDefault="00D46423" w:rsidP="0014434C">
      <w:pPr>
        <w:numPr>
          <w:ilvl w:val="0"/>
          <w:numId w:val="10"/>
        </w:numPr>
        <w:suppressAutoHyphens/>
        <w:spacing w:before="60" w:after="0" w:line="240" w:lineRule="auto"/>
        <w:jc w:val="both"/>
        <w:rPr>
          <w:rFonts w:ascii="Arial" w:hAnsi="Arial" w:cs="Arial"/>
          <w:b/>
          <w:bCs/>
          <w:sz w:val="20"/>
          <w:szCs w:val="20"/>
        </w:rPr>
      </w:pPr>
      <w:r>
        <w:rPr>
          <w:rFonts w:ascii="Arial" w:hAnsi="Arial" w:cs="Arial"/>
          <w:b/>
          <w:bCs/>
          <w:sz w:val="20"/>
          <w:szCs w:val="20"/>
        </w:rPr>
        <w:t>Zebranie</w:t>
      </w:r>
      <w:r>
        <w:rPr>
          <w:rFonts w:ascii="Arial" w:eastAsia="Arial" w:hAnsi="Arial" w:cs="Arial"/>
          <w:b/>
          <w:bCs/>
          <w:sz w:val="20"/>
          <w:szCs w:val="20"/>
        </w:rPr>
        <w:t xml:space="preserve"> </w:t>
      </w:r>
      <w:r>
        <w:rPr>
          <w:rFonts w:ascii="Arial" w:hAnsi="Arial" w:cs="Arial"/>
          <w:b/>
          <w:bCs/>
          <w:sz w:val="20"/>
          <w:szCs w:val="20"/>
        </w:rPr>
        <w:t>Wykonawców</w:t>
      </w:r>
    </w:p>
    <w:p w:rsidR="00D46423" w:rsidRDefault="00D46423" w:rsidP="00D46423">
      <w:pPr>
        <w:pStyle w:val="Tekstpodstawowy21"/>
        <w:spacing w:before="60"/>
        <w:ind w:left="360"/>
        <w:rPr>
          <w:rFonts w:eastAsia="Arial"/>
          <w:sz w:val="20"/>
          <w:szCs w:val="20"/>
        </w:rPr>
      </w:pPr>
      <w:r>
        <w:rPr>
          <w:sz w:val="20"/>
          <w:szCs w:val="20"/>
        </w:rPr>
        <w:t>Zamawiający</w:t>
      </w:r>
      <w:r>
        <w:rPr>
          <w:rFonts w:eastAsia="Arial"/>
          <w:sz w:val="20"/>
          <w:szCs w:val="20"/>
        </w:rPr>
        <w:t xml:space="preserve"> </w:t>
      </w:r>
      <w:r>
        <w:rPr>
          <w:sz w:val="20"/>
          <w:szCs w:val="20"/>
        </w:rPr>
        <w:t>nie</w:t>
      </w:r>
      <w:r>
        <w:rPr>
          <w:rFonts w:eastAsia="Arial"/>
          <w:sz w:val="20"/>
          <w:szCs w:val="20"/>
        </w:rPr>
        <w:t xml:space="preserve"> </w:t>
      </w:r>
      <w:r>
        <w:rPr>
          <w:sz w:val="20"/>
          <w:szCs w:val="20"/>
        </w:rPr>
        <w:t>zamierza</w:t>
      </w:r>
      <w:r>
        <w:rPr>
          <w:rFonts w:eastAsia="Arial"/>
          <w:sz w:val="20"/>
          <w:szCs w:val="20"/>
        </w:rPr>
        <w:t xml:space="preserve"> </w:t>
      </w:r>
      <w:r>
        <w:rPr>
          <w:sz w:val="20"/>
          <w:szCs w:val="20"/>
        </w:rPr>
        <w:t>zwoływać</w:t>
      </w:r>
      <w:r>
        <w:rPr>
          <w:rFonts w:eastAsia="Arial"/>
          <w:sz w:val="20"/>
          <w:szCs w:val="20"/>
        </w:rPr>
        <w:t xml:space="preserve"> </w:t>
      </w:r>
      <w:r>
        <w:rPr>
          <w:sz w:val="20"/>
          <w:szCs w:val="20"/>
        </w:rPr>
        <w:t>zebrania</w:t>
      </w:r>
      <w:r>
        <w:rPr>
          <w:rFonts w:eastAsia="Arial"/>
          <w:sz w:val="20"/>
          <w:szCs w:val="20"/>
        </w:rPr>
        <w:t xml:space="preserve"> </w:t>
      </w:r>
      <w:r>
        <w:rPr>
          <w:sz w:val="20"/>
          <w:szCs w:val="20"/>
        </w:rPr>
        <w:t>Wykonawców</w:t>
      </w:r>
      <w:r>
        <w:rPr>
          <w:rFonts w:eastAsia="Arial"/>
          <w:sz w:val="20"/>
          <w:szCs w:val="20"/>
        </w:rPr>
        <w:t>.</w:t>
      </w:r>
    </w:p>
    <w:p w:rsidR="00D46423" w:rsidRPr="0086571D" w:rsidRDefault="00D46423" w:rsidP="00D72B79">
      <w:pPr>
        <w:pStyle w:val="Nagwek1"/>
        <w:numPr>
          <w:ilvl w:val="0"/>
          <w:numId w:val="63"/>
        </w:numPr>
        <w:spacing w:before="60" w:after="0"/>
        <w:ind w:hanging="540"/>
        <w:jc w:val="both"/>
        <w:rPr>
          <w:sz w:val="20"/>
          <w:szCs w:val="20"/>
          <w:u w:val="single"/>
        </w:rPr>
      </w:pPr>
      <w:bookmarkStart w:id="24" w:name="_Toc345582925"/>
      <w:r w:rsidRPr="0086571D">
        <w:rPr>
          <w:sz w:val="20"/>
          <w:szCs w:val="20"/>
          <w:u w:val="single"/>
        </w:rPr>
        <w:t>Zmiany</w:t>
      </w:r>
      <w:r w:rsidRPr="0086571D">
        <w:rPr>
          <w:rFonts w:eastAsia="Arial"/>
          <w:sz w:val="20"/>
          <w:szCs w:val="20"/>
          <w:u w:val="single"/>
        </w:rPr>
        <w:t xml:space="preserve"> </w:t>
      </w:r>
      <w:r w:rsidRPr="0086571D">
        <w:rPr>
          <w:sz w:val="20"/>
          <w:szCs w:val="20"/>
          <w:u w:val="single"/>
        </w:rPr>
        <w:t>lub</w:t>
      </w:r>
      <w:r w:rsidRPr="0086571D">
        <w:rPr>
          <w:rFonts w:eastAsia="Arial"/>
          <w:sz w:val="20"/>
          <w:szCs w:val="20"/>
          <w:u w:val="single"/>
        </w:rPr>
        <w:t xml:space="preserve"> </w:t>
      </w:r>
      <w:r w:rsidRPr="0086571D">
        <w:rPr>
          <w:sz w:val="20"/>
          <w:szCs w:val="20"/>
          <w:u w:val="single"/>
        </w:rPr>
        <w:t>wycofanie</w:t>
      </w:r>
      <w:r w:rsidRPr="0086571D">
        <w:rPr>
          <w:rFonts w:eastAsia="Arial"/>
          <w:sz w:val="20"/>
          <w:szCs w:val="20"/>
          <w:u w:val="single"/>
        </w:rPr>
        <w:t xml:space="preserve"> </w:t>
      </w:r>
      <w:r w:rsidRPr="0086571D">
        <w:rPr>
          <w:sz w:val="20"/>
          <w:szCs w:val="20"/>
          <w:u w:val="single"/>
        </w:rPr>
        <w:t>złożonej</w:t>
      </w:r>
      <w:r w:rsidRPr="0086571D">
        <w:rPr>
          <w:rFonts w:eastAsia="Arial"/>
          <w:sz w:val="20"/>
          <w:szCs w:val="20"/>
          <w:u w:val="single"/>
        </w:rPr>
        <w:t xml:space="preserve"> </w:t>
      </w:r>
      <w:r w:rsidRPr="0086571D">
        <w:rPr>
          <w:sz w:val="20"/>
          <w:szCs w:val="20"/>
          <w:u w:val="single"/>
        </w:rPr>
        <w:t>oferty</w:t>
      </w:r>
      <w:bookmarkEnd w:id="24"/>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Skuteczność</w:t>
      </w:r>
      <w:r>
        <w:rPr>
          <w:rFonts w:ascii="Arial" w:eastAsia="Arial" w:hAnsi="Arial" w:cs="Arial"/>
          <w:b/>
          <w:bCs/>
          <w:sz w:val="20"/>
          <w:szCs w:val="20"/>
        </w:rPr>
        <w:t xml:space="preserve"> </w:t>
      </w:r>
      <w:r>
        <w:rPr>
          <w:rFonts w:ascii="Arial" w:hAnsi="Arial" w:cs="Arial"/>
          <w:b/>
          <w:bCs/>
          <w:sz w:val="20"/>
          <w:szCs w:val="20"/>
        </w:rPr>
        <w:t>zmian</w:t>
      </w:r>
      <w:r>
        <w:rPr>
          <w:rFonts w:ascii="Arial" w:eastAsia="Arial" w:hAnsi="Arial" w:cs="Arial"/>
          <w:b/>
          <w:bCs/>
          <w:sz w:val="20"/>
          <w:szCs w:val="20"/>
        </w:rPr>
        <w:t xml:space="preserve"> </w:t>
      </w:r>
      <w:r>
        <w:rPr>
          <w:rFonts w:ascii="Arial" w:hAnsi="Arial" w:cs="Arial"/>
          <w:b/>
          <w:bCs/>
          <w:sz w:val="20"/>
          <w:szCs w:val="20"/>
        </w:rPr>
        <w:t>lub</w:t>
      </w:r>
      <w:r>
        <w:rPr>
          <w:rFonts w:ascii="Arial" w:eastAsia="Arial" w:hAnsi="Arial" w:cs="Arial"/>
          <w:b/>
          <w:bCs/>
          <w:sz w:val="20"/>
          <w:szCs w:val="20"/>
        </w:rPr>
        <w:t xml:space="preserve"> </w:t>
      </w:r>
      <w:r>
        <w:rPr>
          <w:rFonts w:ascii="Arial" w:hAnsi="Arial" w:cs="Arial"/>
          <w:b/>
          <w:bCs/>
          <w:sz w:val="20"/>
          <w:szCs w:val="20"/>
        </w:rPr>
        <w:t>wycofania</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pStyle w:val="Tekstpodstawowywcity"/>
        <w:tabs>
          <w:tab w:val="clear" w:pos="1080"/>
          <w:tab w:val="clear" w:pos="1455"/>
        </w:tabs>
        <w:spacing w:before="60" w:line="240" w:lineRule="auto"/>
        <w:rPr>
          <w:rFonts w:ascii="Arial" w:eastAsia="Arial" w:hAnsi="Arial" w:cs="Arial"/>
          <w:szCs w:val="20"/>
        </w:rPr>
      </w:pPr>
      <w:r>
        <w:rPr>
          <w:rFonts w:ascii="Arial" w:hAnsi="Arial" w:cs="Arial"/>
          <w:szCs w:val="20"/>
        </w:rPr>
        <w:t>Wykonawca</w:t>
      </w:r>
      <w:r>
        <w:rPr>
          <w:rFonts w:ascii="Arial" w:eastAsia="Arial" w:hAnsi="Arial" w:cs="Arial"/>
          <w:szCs w:val="20"/>
        </w:rPr>
        <w:t xml:space="preserve"> </w:t>
      </w:r>
      <w:r>
        <w:rPr>
          <w:rFonts w:ascii="Arial" w:hAnsi="Arial" w:cs="Arial"/>
          <w:szCs w:val="20"/>
        </w:rPr>
        <w:t>może</w:t>
      </w:r>
      <w:r>
        <w:rPr>
          <w:rFonts w:ascii="Arial" w:eastAsia="Arial" w:hAnsi="Arial" w:cs="Arial"/>
          <w:szCs w:val="20"/>
        </w:rPr>
        <w:t xml:space="preserve"> </w:t>
      </w:r>
      <w:r>
        <w:rPr>
          <w:rFonts w:ascii="Arial" w:hAnsi="Arial" w:cs="Arial"/>
          <w:szCs w:val="20"/>
        </w:rPr>
        <w:t>wprowadzić</w:t>
      </w:r>
      <w:r>
        <w:rPr>
          <w:rFonts w:ascii="Arial" w:eastAsia="Arial" w:hAnsi="Arial" w:cs="Arial"/>
          <w:szCs w:val="20"/>
        </w:rPr>
        <w:t xml:space="preserve"> </w:t>
      </w:r>
      <w:r>
        <w:rPr>
          <w:rFonts w:ascii="Arial" w:hAnsi="Arial" w:cs="Arial"/>
          <w:szCs w:val="20"/>
        </w:rPr>
        <w:t>zmiany</w:t>
      </w:r>
      <w:r>
        <w:rPr>
          <w:rFonts w:ascii="Arial" w:eastAsia="Arial" w:hAnsi="Arial" w:cs="Arial"/>
          <w:szCs w:val="20"/>
        </w:rPr>
        <w:t xml:space="preserve"> </w:t>
      </w:r>
      <w:r>
        <w:rPr>
          <w:rFonts w:ascii="Arial" w:hAnsi="Arial" w:cs="Arial"/>
          <w:szCs w:val="20"/>
        </w:rPr>
        <w:t>lub</w:t>
      </w:r>
      <w:r>
        <w:rPr>
          <w:rFonts w:ascii="Arial" w:eastAsia="Arial" w:hAnsi="Arial" w:cs="Arial"/>
          <w:szCs w:val="20"/>
        </w:rPr>
        <w:t xml:space="preserve"> </w:t>
      </w:r>
      <w:r>
        <w:rPr>
          <w:rFonts w:ascii="Arial" w:hAnsi="Arial" w:cs="Arial"/>
          <w:szCs w:val="20"/>
        </w:rPr>
        <w:t>wycofać</w:t>
      </w:r>
      <w:r>
        <w:rPr>
          <w:rFonts w:ascii="Arial" w:eastAsia="Arial" w:hAnsi="Arial" w:cs="Arial"/>
          <w:szCs w:val="20"/>
        </w:rPr>
        <w:t xml:space="preserve"> </w:t>
      </w:r>
      <w:r>
        <w:rPr>
          <w:rFonts w:ascii="Arial" w:hAnsi="Arial" w:cs="Arial"/>
          <w:szCs w:val="20"/>
        </w:rPr>
        <w:t>złożoną</w:t>
      </w:r>
      <w:r>
        <w:rPr>
          <w:rFonts w:ascii="Arial" w:eastAsia="Arial" w:hAnsi="Arial" w:cs="Arial"/>
          <w:szCs w:val="20"/>
        </w:rPr>
        <w:t xml:space="preserve"> </w:t>
      </w:r>
      <w:r>
        <w:rPr>
          <w:rFonts w:ascii="Arial" w:hAnsi="Arial" w:cs="Arial"/>
          <w:szCs w:val="20"/>
        </w:rPr>
        <w:t>przez</w:t>
      </w:r>
      <w:r>
        <w:rPr>
          <w:rFonts w:ascii="Arial" w:eastAsia="Arial" w:hAnsi="Arial" w:cs="Arial"/>
          <w:szCs w:val="20"/>
        </w:rPr>
        <w:t xml:space="preserve"> </w:t>
      </w:r>
      <w:r>
        <w:rPr>
          <w:rFonts w:ascii="Arial" w:hAnsi="Arial" w:cs="Arial"/>
          <w:szCs w:val="20"/>
        </w:rPr>
        <w:t>siebie</w:t>
      </w:r>
      <w:r>
        <w:rPr>
          <w:rFonts w:ascii="Arial" w:eastAsia="Arial" w:hAnsi="Arial" w:cs="Arial"/>
          <w:szCs w:val="20"/>
        </w:rPr>
        <w:t xml:space="preserve"> </w:t>
      </w:r>
      <w:r>
        <w:rPr>
          <w:rFonts w:ascii="Arial" w:hAnsi="Arial" w:cs="Arial"/>
          <w:szCs w:val="20"/>
        </w:rPr>
        <w:t>ofertę</w:t>
      </w:r>
      <w:r>
        <w:rPr>
          <w:rFonts w:ascii="Arial" w:eastAsia="Arial" w:hAnsi="Arial" w:cs="Arial"/>
          <w:szCs w:val="20"/>
        </w:rPr>
        <w:t xml:space="preserve">. </w:t>
      </w:r>
      <w:r>
        <w:rPr>
          <w:rFonts w:ascii="Arial" w:hAnsi="Arial" w:cs="Arial"/>
          <w:szCs w:val="20"/>
        </w:rPr>
        <w:t>Zmiany</w:t>
      </w:r>
      <w:r>
        <w:rPr>
          <w:rFonts w:ascii="Arial" w:eastAsia="Arial" w:hAnsi="Arial" w:cs="Arial"/>
          <w:szCs w:val="20"/>
        </w:rPr>
        <w:t xml:space="preserve"> </w:t>
      </w:r>
      <w:r>
        <w:rPr>
          <w:rFonts w:ascii="Arial" w:hAnsi="Arial" w:cs="Arial"/>
          <w:szCs w:val="20"/>
        </w:rPr>
        <w:t>lub</w:t>
      </w:r>
      <w:r>
        <w:rPr>
          <w:rFonts w:ascii="Arial" w:eastAsia="Arial" w:hAnsi="Arial" w:cs="Arial"/>
          <w:szCs w:val="20"/>
        </w:rPr>
        <w:t xml:space="preserve"> </w:t>
      </w:r>
      <w:r>
        <w:rPr>
          <w:rFonts w:ascii="Arial" w:hAnsi="Arial" w:cs="Arial"/>
          <w:szCs w:val="20"/>
        </w:rPr>
        <w:t>wycofanie</w:t>
      </w:r>
      <w:r>
        <w:rPr>
          <w:rFonts w:ascii="Arial" w:eastAsia="Arial" w:hAnsi="Arial" w:cs="Arial"/>
          <w:szCs w:val="20"/>
        </w:rPr>
        <w:t xml:space="preserve"> </w:t>
      </w:r>
      <w:r>
        <w:rPr>
          <w:rFonts w:ascii="Arial" w:hAnsi="Arial" w:cs="Arial"/>
          <w:szCs w:val="20"/>
        </w:rPr>
        <w:t>złożonej</w:t>
      </w:r>
      <w:r>
        <w:rPr>
          <w:rFonts w:ascii="Arial" w:eastAsia="Arial" w:hAnsi="Arial" w:cs="Arial"/>
          <w:szCs w:val="20"/>
        </w:rPr>
        <w:t xml:space="preserve"> </w:t>
      </w:r>
      <w:r>
        <w:rPr>
          <w:rFonts w:ascii="Arial" w:hAnsi="Arial" w:cs="Arial"/>
          <w:szCs w:val="20"/>
        </w:rPr>
        <w:t>oferty</w:t>
      </w:r>
      <w:r>
        <w:rPr>
          <w:rFonts w:ascii="Arial" w:eastAsia="Arial" w:hAnsi="Arial" w:cs="Arial"/>
          <w:szCs w:val="20"/>
        </w:rPr>
        <w:t xml:space="preserve"> </w:t>
      </w:r>
      <w:r>
        <w:rPr>
          <w:rFonts w:ascii="Arial" w:hAnsi="Arial" w:cs="Arial"/>
          <w:szCs w:val="20"/>
        </w:rPr>
        <w:t>są</w:t>
      </w:r>
      <w:r>
        <w:rPr>
          <w:rFonts w:ascii="Arial" w:eastAsia="Arial" w:hAnsi="Arial" w:cs="Arial"/>
          <w:szCs w:val="20"/>
        </w:rPr>
        <w:t xml:space="preserve"> </w:t>
      </w:r>
      <w:r>
        <w:rPr>
          <w:rFonts w:ascii="Arial" w:hAnsi="Arial" w:cs="Arial"/>
          <w:szCs w:val="20"/>
        </w:rPr>
        <w:t>skuteczne</w:t>
      </w:r>
      <w:r>
        <w:rPr>
          <w:rFonts w:ascii="Arial" w:eastAsia="Arial" w:hAnsi="Arial" w:cs="Arial"/>
          <w:szCs w:val="20"/>
        </w:rPr>
        <w:t xml:space="preserve"> </w:t>
      </w:r>
      <w:r>
        <w:rPr>
          <w:rFonts w:ascii="Arial" w:hAnsi="Arial" w:cs="Arial"/>
          <w:szCs w:val="20"/>
        </w:rPr>
        <w:t>tylko</w:t>
      </w:r>
      <w:r>
        <w:rPr>
          <w:rFonts w:ascii="Arial" w:eastAsia="Arial" w:hAnsi="Arial" w:cs="Arial"/>
          <w:szCs w:val="20"/>
        </w:rPr>
        <w:t xml:space="preserve"> </w:t>
      </w:r>
      <w:r>
        <w:rPr>
          <w:rFonts w:ascii="Arial" w:hAnsi="Arial" w:cs="Arial"/>
          <w:szCs w:val="20"/>
        </w:rPr>
        <w:t>wówczas</w:t>
      </w:r>
      <w:r>
        <w:rPr>
          <w:rFonts w:ascii="Arial" w:eastAsia="Arial" w:hAnsi="Arial" w:cs="Arial"/>
          <w:szCs w:val="20"/>
        </w:rPr>
        <w:t xml:space="preserve">, </w:t>
      </w:r>
      <w:r>
        <w:rPr>
          <w:rFonts w:ascii="Arial" w:hAnsi="Arial" w:cs="Arial"/>
          <w:szCs w:val="20"/>
        </w:rPr>
        <w:t>gdy</w:t>
      </w:r>
      <w:r>
        <w:rPr>
          <w:rFonts w:ascii="Arial" w:eastAsia="Arial" w:hAnsi="Arial" w:cs="Arial"/>
          <w:szCs w:val="20"/>
        </w:rPr>
        <w:t xml:space="preserve"> </w:t>
      </w:r>
      <w:r>
        <w:rPr>
          <w:rFonts w:ascii="Arial" w:hAnsi="Arial" w:cs="Arial"/>
          <w:szCs w:val="20"/>
        </w:rPr>
        <w:t>zostały</w:t>
      </w:r>
      <w:r>
        <w:rPr>
          <w:rFonts w:ascii="Arial" w:eastAsia="Arial" w:hAnsi="Arial" w:cs="Arial"/>
          <w:szCs w:val="20"/>
        </w:rPr>
        <w:t xml:space="preserve"> </w:t>
      </w:r>
      <w:r>
        <w:rPr>
          <w:rFonts w:ascii="Arial" w:hAnsi="Arial" w:cs="Arial"/>
          <w:szCs w:val="20"/>
        </w:rPr>
        <w:t>dokonane</w:t>
      </w:r>
      <w:r>
        <w:rPr>
          <w:rFonts w:ascii="Arial" w:eastAsia="Arial" w:hAnsi="Arial" w:cs="Arial"/>
          <w:szCs w:val="20"/>
        </w:rPr>
        <w:t xml:space="preserve"> </w:t>
      </w:r>
      <w:r>
        <w:rPr>
          <w:rFonts w:ascii="Arial" w:hAnsi="Arial" w:cs="Arial"/>
          <w:szCs w:val="20"/>
        </w:rPr>
        <w:t>przed</w:t>
      </w:r>
      <w:r>
        <w:rPr>
          <w:rFonts w:ascii="Arial" w:eastAsia="Arial" w:hAnsi="Arial" w:cs="Arial"/>
          <w:szCs w:val="20"/>
        </w:rPr>
        <w:t xml:space="preserve"> </w:t>
      </w:r>
      <w:r>
        <w:rPr>
          <w:rFonts w:ascii="Arial" w:hAnsi="Arial" w:cs="Arial"/>
          <w:szCs w:val="20"/>
        </w:rPr>
        <w:t>upływem</w:t>
      </w:r>
      <w:r>
        <w:rPr>
          <w:rFonts w:ascii="Arial" w:eastAsia="Arial" w:hAnsi="Arial" w:cs="Arial"/>
          <w:szCs w:val="20"/>
        </w:rPr>
        <w:t xml:space="preserve"> </w:t>
      </w:r>
      <w:r>
        <w:rPr>
          <w:rFonts w:ascii="Arial" w:hAnsi="Arial" w:cs="Arial"/>
          <w:szCs w:val="20"/>
        </w:rPr>
        <w:t>terminu</w:t>
      </w:r>
      <w:r>
        <w:rPr>
          <w:rFonts w:ascii="Arial" w:eastAsia="Arial" w:hAnsi="Arial" w:cs="Arial"/>
          <w:szCs w:val="20"/>
        </w:rPr>
        <w:t xml:space="preserve"> </w:t>
      </w:r>
      <w:r>
        <w:rPr>
          <w:rFonts w:ascii="Arial" w:hAnsi="Arial" w:cs="Arial"/>
          <w:szCs w:val="20"/>
        </w:rPr>
        <w:t>składania</w:t>
      </w:r>
      <w:r>
        <w:rPr>
          <w:rFonts w:ascii="Arial" w:eastAsia="Arial" w:hAnsi="Arial" w:cs="Arial"/>
          <w:szCs w:val="20"/>
        </w:rPr>
        <w:t xml:space="preserve"> </w:t>
      </w:r>
      <w:r>
        <w:rPr>
          <w:rFonts w:ascii="Arial" w:hAnsi="Arial" w:cs="Arial"/>
          <w:szCs w:val="20"/>
        </w:rPr>
        <w:t>ofert</w:t>
      </w:r>
      <w:r>
        <w:rPr>
          <w:rFonts w:ascii="Arial" w:eastAsia="Arial" w:hAnsi="Arial" w:cs="Arial"/>
          <w:szCs w:val="20"/>
        </w:rPr>
        <w:t>.</w:t>
      </w:r>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Zmiana</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spacing w:before="60"/>
        <w:ind w:left="360"/>
        <w:jc w:val="both"/>
        <w:rPr>
          <w:rFonts w:ascii="Arial" w:eastAsia="Arial" w:hAnsi="Arial" w:cs="Arial"/>
          <w:sz w:val="20"/>
          <w:szCs w:val="20"/>
        </w:rPr>
      </w:pP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poprawki</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modyfikacje</w:t>
      </w:r>
      <w:r>
        <w:rPr>
          <w:rFonts w:ascii="Arial" w:eastAsia="Arial" w:hAnsi="Arial" w:cs="Arial"/>
          <w:sz w:val="20"/>
          <w:szCs w:val="20"/>
        </w:rPr>
        <w:t xml:space="preserve"> </w:t>
      </w:r>
      <w:r>
        <w:rPr>
          <w:rFonts w:ascii="Arial" w:hAnsi="Arial" w:cs="Arial"/>
          <w:sz w:val="20"/>
          <w:szCs w:val="20"/>
        </w:rPr>
        <w:t>złożonej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muszą</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złożone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według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obowiązujących</w:t>
      </w:r>
      <w:r>
        <w:rPr>
          <w:rFonts w:ascii="Arial" w:eastAsia="Arial" w:hAnsi="Arial" w:cs="Arial"/>
          <w:sz w:val="20"/>
          <w:szCs w:val="20"/>
        </w:rPr>
        <w:t xml:space="preserve"> </w:t>
      </w:r>
      <w:r>
        <w:rPr>
          <w:rFonts w:ascii="Arial" w:hAnsi="Arial" w:cs="Arial"/>
          <w:sz w:val="20"/>
          <w:szCs w:val="20"/>
        </w:rPr>
        <w:t>przy</w:t>
      </w:r>
      <w:r>
        <w:rPr>
          <w:rFonts w:ascii="Arial" w:eastAsia="Arial" w:hAnsi="Arial" w:cs="Arial"/>
          <w:sz w:val="20"/>
          <w:szCs w:val="20"/>
        </w:rPr>
        <w:t xml:space="preserve"> </w:t>
      </w:r>
      <w:r>
        <w:rPr>
          <w:rFonts w:ascii="Arial" w:hAnsi="Arial" w:cs="Arial"/>
          <w:sz w:val="20"/>
          <w:szCs w:val="20"/>
        </w:rPr>
        <w:t>składaniu</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Odpowiednio</w:t>
      </w:r>
      <w:r>
        <w:rPr>
          <w:rFonts w:ascii="Arial" w:eastAsia="Arial" w:hAnsi="Arial" w:cs="Arial"/>
          <w:sz w:val="20"/>
          <w:szCs w:val="20"/>
        </w:rPr>
        <w:t xml:space="preserve"> </w:t>
      </w:r>
      <w:r>
        <w:rPr>
          <w:rFonts w:ascii="Arial" w:hAnsi="Arial" w:cs="Arial"/>
          <w:sz w:val="20"/>
          <w:szCs w:val="20"/>
        </w:rPr>
        <w:t>opisane</w:t>
      </w:r>
      <w:r>
        <w:rPr>
          <w:rFonts w:ascii="Arial" w:eastAsia="Arial" w:hAnsi="Arial" w:cs="Arial"/>
          <w:sz w:val="20"/>
          <w:szCs w:val="20"/>
        </w:rPr>
        <w:t xml:space="preserve"> </w:t>
      </w:r>
      <w:r>
        <w:rPr>
          <w:rFonts w:ascii="Arial" w:hAnsi="Arial" w:cs="Arial"/>
          <w:sz w:val="20"/>
          <w:szCs w:val="20"/>
        </w:rPr>
        <w:t>koperty</w:t>
      </w:r>
      <w:r>
        <w:rPr>
          <w:rFonts w:ascii="Arial" w:eastAsia="Arial" w:hAnsi="Arial" w:cs="Arial"/>
          <w:sz w:val="20"/>
          <w:szCs w:val="20"/>
        </w:rPr>
        <w:t>(</w:t>
      </w:r>
      <w:r>
        <w:rPr>
          <w:rFonts w:ascii="Arial" w:hAnsi="Arial" w:cs="Arial"/>
          <w:sz w:val="20"/>
          <w:szCs w:val="20"/>
        </w:rPr>
        <w:t>paczki</w:t>
      </w:r>
      <w:r>
        <w:rPr>
          <w:rFonts w:ascii="Arial" w:eastAsia="Arial" w:hAnsi="Arial" w:cs="Arial"/>
          <w:sz w:val="20"/>
          <w:szCs w:val="20"/>
        </w:rPr>
        <w:t xml:space="preserve">) </w:t>
      </w:r>
      <w:r>
        <w:rPr>
          <w:rFonts w:ascii="Arial" w:hAnsi="Arial" w:cs="Arial"/>
          <w:sz w:val="20"/>
          <w:szCs w:val="20"/>
        </w:rPr>
        <w:t>zawierające</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dodatkowo</w:t>
      </w:r>
      <w:r>
        <w:rPr>
          <w:rFonts w:ascii="Arial" w:eastAsia="Arial" w:hAnsi="Arial" w:cs="Arial"/>
          <w:sz w:val="20"/>
          <w:szCs w:val="20"/>
        </w:rPr>
        <w:t xml:space="preserve"> </w:t>
      </w:r>
      <w:r>
        <w:rPr>
          <w:rFonts w:ascii="Arial" w:hAnsi="Arial" w:cs="Arial"/>
          <w:sz w:val="20"/>
          <w:szCs w:val="20"/>
        </w:rPr>
        <w:t>opatrzyć</w:t>
      </w:r>
      <w:r>
        <w:rPr>
          <w:rFonts w:ascii="Arial" w:eastAsia="Arial" w:hAnsi="Arial" w:cs="Arial"/>
          <w:sz w:val="20"/>
          <w:szCs w:val="20"/>
        </w:rPr>
        <w:t xml:space="preserve"> </w:t>
      </w:r>
      <w:r>
        <w:rPr>
          <w:rFonts w:ascii="Arial" w:hAnsi="Arial" w:cs="Arial"/>
          <w:sz w:val="20"/>
          <w:szCs w:val="20"/>
        </w:rPr>
        <w:t>dopiskiem</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złożenia</w:t>
      </w:r>
      <w:r>
        <w:rPr>
          <w:rFonts w:ascii="Arial" w:eastAsia="Arial" w:hAnsi="Arial" w:cs="Arial"/>
          <w:sz w:val="20"/>
          <w:szCs w:val="20"/>
        </w:rPr>
        <w:t xml:space="preserve"> </w:t>
      </w:r>
      <w:r>
        <w:rPr>
          <w:rFonts w:ascii="Arial" w:hAnsi="Arial" w:cs="Arial"/>
          <w:sz w:val="20"/>
          <w:szCs w:val="20"/>
        </w:rPr>
        <w:t>kilku</w:t>
      </w:r>
      <w:r>
        <w:rPr>
          <w:rFonts w:ascii="Arial" w:eastAsia="Arial" w:hAnsi="Arial" w:cs="Arial"/>
          <w:sz w:val="20"/>
          <w:szCs w:val="20"/>
        </w:rPr>
        <w:t xml:space="preserve"> „</w:t>
      </w:r>
      <w:r>
        <w:rPr>
          <w:rFonts w:ascii="Arial" w:hAnsi="Arial" w:cs="Arial"/>
          <w:sz w:val="20"/>
          <w:szCs w:val="20"/>
        </w:rPr>
        <w:t>ZMIAN</w:t>
      </w:r>
      <w:r>
        <w:rPr>
          <w:rFonts w:ascii="Arial" w:eastAsia="Arial" w:hAnsi="Arial" w:cs="Arial"/>
          <w:sz w:val="20"/>
          <w:szCs w:val="20"/>
        </w:rPr>
        <w:t xml:space="preserve">” </w:t>
      </w:r>
      <w:r>
        <w:rPr>
          <w:rFonts w:ascii="Arial" w:hAnsi="Arial" w:cs="Arial"/>
          <w:sz w:val="20"/>
          <w:szCs w:val="20"/>
        </w:rPr>
        <w:t>kopertę</w:t>
      </w:r>
      <w:r>
        <w:rPr>
          <w:rFonts w:ascii="Arial" w:eastAsia="Arial" w:hAnsi="Arial" w:cs="Arial"/>
          <w:sz w:val="20"/>
          <w:szCs w:val="20"/>
        </w:rPr>
        <w:t xml:space="preserve"> (</w:t>
      </w:r>
      <w:r>
        <w:rPr>
          <w:rFonts w:ascii="Arial" w:hAnsi="Arial" w:cs="Arial"/>
          <w:sz w:val="20"/>
          <w:szCs w:val="20"/>
        </w:rPr>
        <w:t>paczkę</w:t>
      </w:r>
      <w:r>
        <w:rPr>
          <w:rFonts w:ascii="Arial" w:eastAsia="Arial" w:hAnsi="Arial" w:cs="Arial"/>
          <w:sz w:val="20"/>
          <w:szCs w:val="20"/>
        </w:rPr>
        <w:t xml:space="preserve">) </w:t>
      </w:r>
      <w:r>
        <w:rPr>
          <w:rFonts w:ascii="Arial" w:hAnsi="Arial" w:cs="Arial"/>
          <w:sz w:val="20"/>
          <w:szCs w:val="20"/>
        </w:rPr>
        <w:t>każdej</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dodatkowo</w:t>
      </w:r>
      <w:r>
        <w:rPr>
          <w:rFonts w:ascii="Arial" w:eastAsia="Arial" w:hAnsi="Arial" w:cs="Arial"/>
          <w:sz w:val="20"/>
          <w:szCs w:val="20"/>
        </w:rPr>
        <w:t xml:space="preserve"> </w:t>
      </w:r>
      <w:r>
        <w:rPr>
          <w:rFonts w:ascii="Arial" w:hAnsi="Arial" w:cs="Arial"/>
          <w:sz w:val="20"/>
          <w:szCs w:val="20"/>
        </w:rPr>
        <w:t>opatrzyć</w:t>
      </w:r>
      <w:r>
        <w:rPr>
          <w:rFonts w:ascii="Arial" w:eastAsia="Arial" w:hAnsi="Arial" w:cs="Arial"/>
          <w:sz w:val="20"/>
          <w:szCs w:val="20"/>
        </w:rPr>
        <w:t xml:space="preserve"> </w:t>
      </w:r>
      <w:r>
        <w:rPr>
          <w:rFonts w:ascii="Arial" w:hAnsi="Arial" w:cs="Arial"/>
          <w:sz w:val="20"/>
          <w:szCs w:val="20"/>
        </w:rPr>
        <w:t>napisem</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w:t>
      </w:r>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Wycofanie</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spacing w:before="60"/>
        <w:ind w:left="360"/>
        <w:jc w:val="both"/>
        <w:rPr>
          <w:rFonts w:ascii="Arial" w:eastAsia="Arial" w:hAnsi="Arial" w:cs="Arial"/>
          <w:sz w:val="20"/>
          <w:szCs w:val="20"/>
        </w:rPr>
      </w:pPr>
      <w:r>
        <w:rPr>
          <w:rFonts w:ascii="Arial" w:hAnsi="Arial" w:cs="Arial"/>
          <w:sz w:val="20"/>
          <w:szCs w:val="20"/>
        </w:rPr>
        <w:lastRenderedPageBreak/>
        <w:t>Wycofanie</w:t>
      </w:r>
      <w:r>
        <w:rPr>
          <w:rFonts w:ascii="Arial" w:eastAsia="Arial" w:hAnsi="Arial" w:cs="Arial"/>
          <w:sz w:val="20"/>
          <w:szCs w:val="20"/>
        </w:rPr>
        <w:t xml:space="preserve"> </w:t>
      </w:r>
      <w:r>
        <w:rPr>
          <w:rFonts w:ascii="Arial" w:hAnsi="Arial" w:cs="Arial"/>
          <w:sz w:val="20"/>
          <w:szCs w:val="20"/>
        </w:rPr>
        <w:t>złożonej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następuje</w:t>
      </w:r>
      <w:r>
        <w:rPr>
          <w:rFonts w:ascii="Arial" w:eastAsia="Arial" w:hAnsi="Arial" w:cs="Arial"/>
          <w:sz w:val="20"/>
          <w:szCs w:val="20"/>
        </w:rPr>
        <w:t xml:space="preserve"> </w:t>
      </w:r>
      <w:r>
        <w:rPr>
          <w:rFonts w:ascii="Arial" w:hAnsi="Arial" w:cs="Arial"/>
          <w:sz w:val="20"/>
          <w:szCs w:val="20"/>
        </w:rPr>
        <w:t>poprzez</w:t>
      </w:r>
      <w:r>
        <w:rPr>
          <w:rFonts w:ascii="Arial" w:eastAsia="Arial" w:hAnsi="Arial" w:cs="Arial"/>
          <w:sz w:val="20"/>
          <w:szCs w:val="20"/>
        </w:rPr>
        <w:t xml:space="preserve"> </w:t>
      </w:r>
      <w:r>
        <w:rPr>
          <w:rFonts w:ascii="Arial" w:hAnsi="Arial" w:cs="Arial"/>
          <w:sz w:val="20"/>
          <w:szCs w:val="20"/>
        </w:rPr>
        <w:t>złożenie</w:t>
      </w:r>
      <w:r>
        <w:rPr>
          <w:rFonts w:ascii="Arial" w:eastAsia="Arial" w:hAnsi="Arial" w:cs="Arial"/>
          <w:sz w:val="20"/>
          <w:szCs w:val="20"/>
        </w:rPr>
        <w:t xml:space="preserve"> </w:t>
      </w:r>
      <w:r>
        <w:rPr>
          <w:rFonts w:ascii="Arial" w:hAnsi="Arial" w:cs="Arial"/>
          <w:sz w:val="20"/>
          <w:szCs w:val="20"/>
        </w:rPr>
        <w:t>pisemnego</w:t>
      </w:r>
      <w:r>
        <w:rPr>
          <w:rFonts w:ascii="Arial" w:eastAsia="Arial" w:hAnsi="Arial" w:cs="Arial"/>
          <w:sz w:val="20"/>
          <w:szCs w:val="20"/>
        </w:rPr>
        <w:t xml:space="preserve"> </w:t>
      </w:r>
      <w:r>
        <w:rPr>
          <w:rFonts w:ascii="Arial" w:hAnsi="Arial" w:cs="Arial"/>
          <w:sz w:val="20"/>
          <w:szCs w:val="20"/>
        </w:rPr>
        <w:t>wniosku</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Wycofanie</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złożyć</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według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obowiązujących</w:t>
      </w:r>
      <w:r>
        <w:rPr>
          <w:rFonts w:ascii="Arial" w:eastAsia="Arial" w:hAnsi="Arial" w:cs="Arial"/>
          <w:sz w:val="20"/>
          <w:szCs w:val="20"/>
        </w:rPr>
        <w:t xml:space="preserve"> </w:t>
      </w:r>
      <w:r>
        <w:rPr>
          <w:rFonts w:ascii="Arial" w:hAnsi="Arial" w:cs="Arial"/>
          <w:sz w:val="20"/>
          <w:szCs w:val="20"/>
        </w:rPr>
        <w:t>przy</w:t>
      </w:r>
      <w:r>
        <w:rPr>
          <w:rFonts w:ascii="Arial" w:eastAsia="Arial" w:hAnsi="Arial" w:cs="Arial"/>
          <w:sz w:val="20"/>
          <w:szCs w:val="20"/>
        </w:rPr>
        <w:t xml:space="preserve"> </w:t>
      </w:r>
      <w:r>
        <w:rPr>
          <w:rFonts w:ascii="Arial" w:hAnsi="Arial" w:cs="Arial"/>
          <w:sz w:val="20"/>
          <w:szCs w:val="20"/>
        </w:rPr>
        <w:t>składaniu</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p>
    <w:p w:rsidR="00D46423" w:rsidRPr="00EA39C3" w:rsidRDefault="00D46423" w:rsidP="00D72B79">
      <w:pPr>
        <w:pStyle w:val="Nagwek1"/>
        <w:numPr>
          <w:ilvl w:val="0"/>
          <w:numId w:val="63"/>
        </w:numPr>
        <w:spacing w:before="60" w:after="0"/>
        <w:ind w:hanging="540"/>
        <w:jc w:val="both"/>
        <w:rPr>
          <w:sz w:val="20"/>
          <w:szCs w:val="20"/>
          <w:u w:val="single"/>
        </w:rPr>
      </w:pPr>
      <w:bookmarkStart w:id="25" w:name="_Toc345582926"/>
      <w:r>
        <w:rPr>
          <w:sz w:val="20"/>
          <w:szCs w:val="20"/>
          <w:u w:val="single"/>
        </w:rPr>
        <w:t xml:space="preserve"> </w:t>
      </w:r>
      <w:r w:rsidRPr="00EA39C3">
        <w:rPr>
          <w:sz w:val="20"/>
          <w:szCs w:val="20"/>
          <w:u w:val="single"/>
        </w:rPr>
        <w:t>Miejsce, termin i sposób złożenia oferty</w:t>
      </w:r>
      <w:bookmarkEnd w:id="25"/>
    </w:p>
    <w:p w:rsidR="00D46423" w:rsidRPr="00705079" w:rsidRDefault="00D46423" w:rsidP="003050DB">
      <w:pPr>
        <w:numPr>
          <w:ilvl w:val="0"/>
          <w:numId w:val="32"/>
        </w:numPr>
        <w:spacing w:before="60" w:after="0" w:line="240" w:lineRule="auto"/>
        <w:jc w:val="both"/>
        <w:rPr>
          <w:rFonts w:ascii="Arial" w:hAnsi="Arial" w:cs="Arial"/>
          <w:sz w:val="20"/>
          <w:szCs w:val="20"/>
        </w:rPr>
      </w:pPr>
      <w:r w:rsidRPr="00705079">
        <w:rPr>
          <w:rFonts w:ascii="Arial" w:hAnsi="Arial" w:cs="Arial"/>
          <w:sz w:val="20"/>
          <w:szCs w:val="20"/>
        </w:rPr>
        <w:t xml:space="preserve">Ofertę należy złożyć w siedzibie Zamawiającego: </w:t>
      </w:r>
      <w:r>
        <w:rPr>
          <w:rFonts w:ascii="Arial" w:hAnsi="Arial" w:cs="Arial"/>
          <w:b/>
          <w:sz w:val="20"/>
          <w:szCs w:val="20"/>
        </w:rPr>
        <w:t>Zakład Komunalny, ul. Poznańska 2, 62-025 KOSTRZYN, -</w:t>
      </w:r>
      <w:r w:rsidRPr="00705079">
        <w:rPr>
          <w:rFonts w:ascii="Arial" w:hAnsi="Arial" w:cs="Arial"/>
          <w:b/>
          <w:sz w:val="20"/>
          <w:szCs w:val="20"/>
        </w:rPr>
        <w:t xml:space="preserve">SEKRETARIAT </w:t>
      </w:r>
      <w:r w:rsidRPr="00705079">
        <w:rPr>
          <w:rFonts w:ascii="Arial" w:hAnsi="Arial" w:cs="Arial"/>
          <w:sz w:val="20"/>
          <w:szCs w:val="20"/>
        </w:rPr>
        <w:t xml:space="preserve"> w nieprzekraczalnym terminie:</w:t>
      </w:r>
    </w:p>
    <w:p w:rsidR="00D46423" w:rsidRPr="00705079" w:rsidRDefault="00D46423" w:rsidP="00D46423">
      <w:pPr>
        <w:spacing w:before="60"/>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3600"/>
        <w:gridCol w:w="1260"/>
        <w:gridCol w:w="2451"/>
      </w:tblGrid>
      <w:tr w:rsidR="00D46423" w:rsidRPr="00705079" w:rsidTr="00D46423">
        <w:trPr>
          <w:trHeight w:val="144"/>
        </w:trPr>
        <w:tc>
          <w:tcPr>
            <w:tcW w:w="1260" w:type="dxa"/>
          </w:tcPr>
          <w:p w:rsidR="00D46423" w:rsidRPr="00705079" w:rsidRDefault="00D46423" w:rsidP="00D46423">
            <w:pPr>
              <w:tabs>
                <w:tab w:val="left" w:pos="360"/>
              </w:tabs>
              <w:spacing w:before="60"/>
              <w:jc w:val="both"/>
              <w:rPr>
                <w:rFonts w:ascii="Arial" w:hAnsi="Arial" w:cs="Arial"/>
                <w:sz w:val="20"/>
                <w:szCs w:val="20"/>
              </w:rPr>
            </w:pPr>
            <w:r w:rsidRPr="00705079">
              <w:rPr>
                <w:rFonts w:ascii="Arial" w:hAnsi="Arial" w:cs="Arial"/>
                <w:sz w:val="20"/>
                <w:szCs w:val="20"/>
              </w:rPr>
              <w:t xml:space="preserve">Do dnia </w:t>
            </w:r>
          </w:p>
        </w:tc>
        <w:tc>
          <w:tcPr>
            <w:tcW w:w="3600" w:type="dxa"/>
          </w:tcPr>
          <w:p w:rsidR="00D46423" w:rsidRPr="00705079" w:rsidRDefault="006410C3" w:rsidP="00D46423">
            <w:pPr>
              <w:tabs>
                <w:tab w:val="left" w:pos="360"/>
              </w:tabs>
              <w:spacing w:before="60"/>
              <w:jc w:val="both"/>
              <w:rPr>
                <w:rFonts w:ascii="Arial" w:hAnsi="Arial" w:cs="Arial"/>
                <w:b/>
                <w:sz w:val="20"/>
                <w:szCs w:val="20"/>
              </w:rPr>
            </w:pPr>
            <w:r>
              <w:rPr>
                <w:rFonts w:ascii="Arial" w:hAnsi="Arial" w:cs="Arial"/>
                <w:b/>
                <w:sz w:val="20"/>
                <w:szCs w:val="20"/>
              </w:rPr>
              <w:t>02.05</w:t>
            </w:r>
            <w:r w:rsidR="003C729A">
              <w:rPr>
                <w:rFonts w:ascii="Arial" w:hAnsi="Arial" w:cs="Arial"/>
                <w:b/>
                <w:sz w:val="20"/>
                <w:szCs w:val="20"/>
              </w:rPr>
              <w:t>.2016</w:t>
            </w:r>
            <w:r w:rsidR="00D46423" w:rsidRPr="00705079">
              <w:rPr>
                <w:rFonts w:ascii="Arial" w:hAnsi="Arial" w:cs="Arial"/>
                <w:b/>
                <w:sz w:val="20"/>
                <w:szCs w:val="20"/>
              </w:rPr>
              <w:t>r.</w:t>
            </w:r>
          </w:p>
        </w:tc>
        <w:tc>
          <w:tcPr>
            <w:tcW w:w="1260" w:type="dxa"/>
          </w:tcPr>
          <w:p w:rsidR="00D46423" w:rsidRPr="00705079" w:rsidRDefault="00D46423" w:rsidP="00D46423">
            <w:pPr>
              <w:tabs>
                <w:tab w:val="left" w:pos="360"/>
              </w:tabs>
              <w:spacing w:before="60"/>
              <w:jc w:val="both"/>
              <w:rPr>
                <w:rFonts w:ascii="Arial" w:hAnsi="Arial" w:cs="Arial"/>
                <w:b/>
                <w:sz w:val="20"/>
                <w:szCs w:val="20"/>
              </w:rPr>
            </w:pPr>
            <w:r w:rsidRPr="00705079">
              <w:rPr>
                <w:rFonts w:ascii="Arial" w:hAnsi="Arial" w:cs="Arial"/>
                <w:b/>
                <w:sz w:val="20"/>
                <w:szCs w:val="20"/>
              </w:rPr>
              <w:t xml:space="preserve">do godz. </w:t>
            </w:r>
          </w:p>
        </w:tc>
        <w:tc>
          <w:tcPr>
            <w:tcW w:w="2451" w:type="dxa"/>
          </w:tcPr>
          <w:p w:rsidR="00D46423" w:rsidRPr="00705079" w:rsidRDefault="00D46423" w:rsidP="00D46423">
            <w:pPr>
              <w:tabs>
                <w:tab w:val="left" w:pos="360"/>
              </w:tabs>
              <w:spacing w:before="60"/>
              <w:jc w:val="both"/>
              <w:rPr>
                <w:rFonts w:ascii="Arial" w:hAnsi="Arial" w:cs="Arial"/>
                <w:b/>
                <w:sz w:val="20"/>
                <w:szCs w:val="20"/>
              </w:rPr>
            </w:pPr>
            <w:r w:rsidRPr="00705079">
              <w:rPr>
                <w:rFonts w:ascii="Arial" w:hAnsi="Arial" w:cs="Arial"/>
                <w:b/>
                <w:sz w:val="20"/>
                <w:szCs w:val="20"/>
              </w:rPr>
              <w:t>0</w:t>
            </w:r>
            <w:r>
              <w:rPr>
                <w:rFonts w:ascii="Arial" w:hAnsi="Arial" w:cs="Arial"/>
                <w:b/>
                <w:sz w:val="20"/>
                <w:szCs w:val="20"/>
              </w:rPr>
              <w:t>9</w:t>
            </w:r>
            <w:r w:rsidRPr="00705079">
              <w:rPr>
                <w:rFonts w:ascii="Arial" w:hAnsi="Arial" w:cs="Arial"/>
                <w:b/>
                <w:sz w:val="20"/>
                <w:szCs w:val="20"/>
              </w:rPr>
              <w:t>:00</w:t>
            </w:r>
          </w:p>
        </w:tc>
      </w:tr>
    </w:tbl>
    <w:p w:rsidR="008A4E08" w:rsidRPr="00BE01B5" w:rsidRDefault="00D46423" w:rsidP="003050DB">
      <w:pPr>
        <w:numPr>
          <w:ilvl w:val="0"/>
          <w:numId w:val="32"/>
        </w:numPr>
        <w:tabs>
          <w:tab w:val="num" w:pos="792"/>
          <w:tab w:val="left" w:pos="1080"/>
        </w:tabs>
        <w:spacing w:before="60" w:after="0" w:line="240" w:lineRule="auto"/>
        <w:jc w:val="both"/>
        <w:rPr>
          <w:rFonts w:ascii="Arial" w:hAnsi="Arial" w:cs="Arial"/>
          <w:sz w:val="20"/>
          <w:szCs w:val="20"/>
        </w:rPr>
      </w:pPr>
      <w:r w:rsidRPr="00705079">
        <w:rPr>
          <w:rFonts w:ascii="Arial" w:hAnsi="Arial" w:cs="Arial"/>
          <w:sz w:val="20"/>
          <w:szCs w:val="20"/>
        </w:rPr>
        <w:t xml:space="preserve">Ofertę należy umieścić w zamkniętym opakowaniu (kopercie). Opakowanie winno być oznaczone nazwą (firmą), siedzibą i adresem Wykonawcy oraz opisane następująco: </w:t>
      </w:r>
    </w:p>
    <w:p w:rsidR="008A4E08" w:rsidRPr="00705079" w:rsidRDefault="008A4E08" w:rsidP="00D46423">
      <w:pPr>
        <w:tabs>
          <w:tab w:val="left" w:pos="1080"/>
        </w:tabs>
        <w:jc w:val="both"/>
        <w:rPr>
          <w:rFonts w:ascii="Arial" w:hAnsi="Arial" w:cs="Arial"/>
          <w:b/>
          <w:sz w:val="20"/>
          <w:szCs w:val="20"/>
        </w:rPr>
      </w:pPr>
    </w:p>
    <w:p w:rsidR="00D46423" w:rsidRPr="00705079" w:rsidRDefault="00DC6008" w:rsidP="00D46423">
      <w:pPr>
        <w:ind w:left="4956"/>
        <w:jc w:val="both"/>
        <w:rPr>
          <w:rFonts w:ascii="Arial" w:hAnsi="Arial" w:cs="Arial"/>
          <w:b/>
          <w:sz w:val="20"/>
          <w:szCs w:val="20"/>
        </w:rPr>
      </w:pPr>
      <w:r>
        <w:rPr>
          <w:rFonts w:ascii="Arial" w:hAnsi="Arial" w:cs="Arial"/>
          <w:b/>
          <w:noProof/>
          <w:sz w:val="20"/>
          <w:szCs w:val="20"/>
        </w:rPr>
        <w:pict>
          <v:roundrect id="_x0000_s1026" style="position:absolute;left:0;text-align:left;margin-left:27pt;margin-top:18.5pt;width:2in;height:64.45pt;z-index:251658240" arcsize="10923f">
            <v:textbox style="mso-next-textbox:#_x0000_s1026">
              <w:txbxContent>
                <w:p w:rsidR="00601D40" w:rsidRDefault="00601D40" w:rsidP="00D46423">
                  <w:pPr>
                    <w:jc w:val="center"/>
                    <w:rPr>
                      <w:rFonts w:ascii="Arial" w:hAnsi="Arial" w:cs="Arial"/>
                      <w:sz w:val="18"/>
                      <w:szCs w:val="18"/>
                    </w:rPr>
                  </w:pPr>
                </w:p>
                <w:p w:rsidR="00601D40" w:rsidRDefault="00601D40" w:rsidP="00D46423">
                  <w:pPr>
                    <w:jc w:val="center"/>
                    <w:rPr>
                      <w:rFonts w:ascii="Arial" w:hAnsi="Arial" w:cs="Arial"/>
                      <w:sz w:val="18"/>
                      <w:szCs w:val="18"/>
                    </w:rPr>
                  </w:pPr>
                </w:p>
                <w:p w:rsidR="00601D40" w:rsidRPr="00401D4D" w:rsidRDefault="00601D40" w:rsidP="00D46423">
                  <w:pPr>
                    <w:jc w:val="center"/>
                    <w:rPr>
                      <w:rFonts w:ascii="Verdana" w:hAnsi="Verdana" w:cs="Arial"/>
                      <w:i/>
                      <w:sz w:val="18"/>
                      <w:szCs w:val="18"/>
                      <w:vertAlign w:val="superscript"/>
                    </w:rPr>
                  </w:pPr>
                  <w:r w:rsidRPr="00401D4D">
                    <w:rPr>
                      <w:rFonts w:ascii="Verdana" w:hAnsi="Verdana" w:cs="Arial"/>
                      <w:i/>
                      <w:sz w:val="18"/>
                      <w:szCs w:val="18"/>
                      <w:vertAlign w:val="superscript"/>
                    </w:rPr>
                    <w:t>Nazwa(firma)</w:t>
                  </w:r>
                </w:p>
                <w:p w:rsidR="00601D40" w:rsidRDefault="00601D40" w:rsidP="00D46423">
                  <w:pPr>
                    <w:jc w:val="center"/>
                    <w:rPr>
                      <w:rFonts w:ascii="Verdana" w:hAnsi="Verdana" w:cs="Arial"/>
                      <w:i/>
                      <w:sz w:val="18"/>
                      <w:szCs w:val="18"/>
                    </w:rPr>
                  </w:pPr>
                  <w:r>
                    <w:rPr>
                      <w:rFonts w:ascii="Verdana" w:hAnsi="Verdana" w:cs="Arial"/>
                      <w:i/>
                      <w:sz w:val="18"/>
                      <w:szCs w:val="18"/>
                    </w:rPr>
                    <w:t xml:space="preserve"> i adres Wykonawcy</w:t>
                  </w:r>
                </w:p>
              </w:txbxContent>
            </v:textbox>
          </v:roundrect>
        </w:pict>
      </w:r>
    </w:p>
    <w:p w:rsidR="00D46423" w:rsidRDefault="00D46423" w:rsidP="00D46423">
      <w:pPr>
        <w:ind w:left="4956"/>
        <w:jc w:val="both"/>
        <w:rPr>
          <w:rFonts w:ascii="Arial" w:hAnsi="Arial" w:cs="Arial"/>
          <w:b/>
          <w:sz w:val="20"/>
          <w:szCs w:val="20"/>
        </w:rPr>
      </w:pPr>
      <w:r>
        <w:rPr>
          <w:rFonts w:ascii="Arial" w:hAnsi="Arial" w:cs="Arial"/>
          <w:b/>
          <w:sz w:val="20"/>
          <w:szCs w:val="20"/>
        </w:rPr>
        <w:t xml:space="preserve">       Zakład Komunalny</w:t>
      </w:r>
    </w:p>
    <w:p w:rsidR="00D46423" w:rsidRDefault="00D46423" w:rsidP="00D46423">
      <w:pPr>
        <w:ind w:left="4956"/>
        <w:jc w:val="both"/>
        <w:rPr>
          <w:rFonts w:ascii="Arial" w:hAnsi="Arial" w:cs="Arial"/>
          <w:b/>
          <w:sz w:val="20"/>
          <w:szCs w:val="20"/>
        </w:rPr>
      </w:pPr>
      <w:r>
        <w:rPr>
          <w:rFonts w:ascii="Arial" w:hAnsi="Arial" w:cs="Arial"/>
          <w:b/>
          <w:sz w:val="20"/>
          <w:szCs w:val="20"/>
        </w:rPr>
        <w:t xml:space="preserve">        Ul. Poznańska 2</w:t>
      </w:r>
    </w:p>
    <w:p w:rsidR="00D46423" w:rsidRPr="00401D4D" w:rsidRDefault="00D46423" w:rsidP="00D46423">
      <w:pPr>
        <w:ind w:left="4956"/>
        <w:jc w:val="both"/>
        <w:rPr>
          <w:rFonts w:ascii="Arial" w:hAnsi="Arial" w:cs="Arial"/>
          <w:b/>
          <w:sz w:val="20"/>
          <w:szCs w:val="20"/>
        </w:rPr>
      </w:pPr>
      <w:r>
        <w:rPr>
          <w:rFonts w:ascii="Arial" w:hAnsi="Arial" w:cs="Arial"/>
          <w:b/>
          <w:sz w:val="20"/>
          <w:szCs w:val="20"/>
        </w:rPr>
        <w:t xml:space="preserve">      </w:t>
      </w:r>
      <w:r w:rsidRPr="00705079">
        <w:rPr>
          <w:rFonts w:ascii="Arial" w:hAnsi="Arial" w:cs="Arial"/>
          <w:sz w:val="20"/>
          <w:szCs w:val="20"/>
        </w:rPr>
        <w:t>62-025 KOSTRZYN</w:t>
      </w:r>
    </w:p>
    <w:p w:rsidR="00D46423" w:rsidRPr="00705079" w:rsidRDefault="00D46423" w:rsidP="00D46423">
      <w:pPr>
        <w:ind w:left="4956"/>
        <w:jc w:val="both"/>
        <w:rPr>
          <w:rFonts w:ascii="Arial" w:hAnsi="Arial" w:cs="Arial"/>
          <w:sz w:val="20"/>
          <w:szCs w:val="20"/>
        </w:rPr>
      </w:pPr>
    </w:p>
    <w:tbl>
      <w:tblPr>
        <w:tblW w:w="0" w:type="auto"/>
        <w:tblLook w:val="01E0"/>
      </w:tblPr>
      <w:tblGrid>
        <w:gridCol w:w="2700"/>
      </w:tblGrid>
      <w:tr w:rsidR="00D46423" w:rsidRPr="00705079" w:rsidTr="00D46423">
        <w:tc>
          <w:tcPr>
            <w:tcW w:w="2700" w:type="dxa"/>
            <w:tcBorders>
              <w:top w:val="nil"/>
              <w:bottom w:val="nil"/>
            </w:tcBorders>
          </w:tcPr>
          <w:p w:rsidR="00D46423" w:rsidRDefault="00D46423" w:rsidP="00D46423">
            <w:pPr>
              <w:autoSpaceDE w:val="0"/>
              <w:autoSpaceDN w:val="0"/>
              <w:adjustRightInd w:val="0"/>
              <w:jc w:val="both"/>
              <w:rPr>
                <w:rFonts w:ascii="Arial" w:hAnsi="Arial" w:cs="Arial"/>
                <w:b/>
                <w:color w:val="0000FF"/>
                <w:sz w:val="20"/>
                <w:szCs w:val="20"/>
              </w:rPr>
            </w:pPr>
          </w:p>
          <w:p w:rsidR="00D46423" w:rsidRPr="00705079" w:rsidRDefault="006C6469" w:rsidP="00D46423">
            <w:pPr>
              <w:autoSpaceDE w:val="0"/>
              <w:autoSpaceDN w:val="0"/>
              <w:adjustRightInd w:val="0"/>
              <w:jc w:val="both"/>
              <w:rPr>
                <w:rFonts w:ascii="Arial" w:hAnsi="Arial" w:cs="Arial"/>
                <w:b/>
                <w:color w:val="0000FF"/>
                <w:sz w:val="20"/>
                <w:szCs w:val="20"/>
              </w:rPr>
            </w:pPr>
            <w:r>
              <w:rPr>
                <w:rFonts w:ascii="Arial" w:hAnsi="Arial" w:cs="Arial"/>
                <w:b/>
                <w:color w:val="0000FF"/>
                <w:sz w:val="20"/>
                <w:szCs w:val="20"/>
              </w:rPr>
              <w:t xml:space="preserve">    </w:t>
            </w:r>
            <w:r w:rsidR="00D46423">
              <w:rPr>
                <w:rFonts w:ascii="Arial" w:hAnsi="Arial" w:cs="Arial"/>
                <w:b/>
                <w:color w:val="0000FF"/>
                <w:sz w:val="20"/>
                <w:szCs w:val="20"/>
              </w:rPr>
              <w:t xml:space="preserve">                   </w:t>
            </w:r>
          </w:p>
        </w:tc>
      </w:tr>
    </w:tbl>
    <w:p w:rsidR="00D46423" w:rsidRPr="00411158" w:rsidRDefault="00D46423" w:rsidP="006C6469">
      <w:pPr>
        <w:autoSpaceDE w:val="0"/>
        <w:autoSpaceDN w:val="0"/>
        <w:adjustRightInd w:val="0"/>
        <w:spacing w:before="120" w:after="120"/>
        <w:ind w:left="2832" w:firstLine="708"/>
        <w:jc w:val="both"/>
        <w:rPr>
          <w:rFonts w:ascii="Arial" w:hAnsi="Arial" w:cs="Arial"/>
          <w:b/>
          <w:bCs/>
          <w:sz w:val="28"/>
          <w:szCs w:val="28"/>
        </w:rPr>
      </w:pPr>
      <w:r w:rsidRPr="00411158">
        <w:rPr>
          <w:rFonts w:ascii="Arial" w:hAnsi="Arial" w:cs="Arial"/>
          <w:b/>
          <w:bCs/>
          <w:sz w:val="28"/>
          <w:szCs w:val="28"/>
        </w:rPr>
        <w:t>OFERTA</w:t>
      </w:r>
    </w:p>
    <w:p w:rsidR="006410C3" w:rsidRPr="0059660A" w:rsidRDefault="00D46423" w:rsidP="00BB405D">
      <w:pPr>
        <w:spacing w:after="280" w:line="420" w:lineRule="atLeast"/>
        <w:ind w:left="225"/>
        <w:jc w:val="both"/>
        <w:rPr>
          <w:rFonts w:ascii="Arial" w:eastAsia="Times New Roman" w:hAnsi="Arial" w:cs="Arial"/>
          <w:b/>
          <w:bCs/>
          <w:sz w:val="20"/>
          <w:szCs w:val="20"/>
          <w:lang w:eastAsia="pl-PL"/>
        </w:rPr>
      </w:pPr>
      <w:r>
        <w:rPr>
          <w:rFonts w:ascii="Arial" w:hAnsi="Arial" w:cs="Arial"/>
          <w:bCs/>
          <w:sz w:val="20"/>
          <w:szCs w:val="20"/>
        </w:rPr>
        <w:t xml:space="preserve"> </w:t>
      </w:r>
      <w:r w:rsidRPr="00705079">
        <w:rPr>
          <w:rFonts w:ascii="Arial" w:hAnsi="Arial" w:cs="Arial"/>
          <w:bCs/>
          <w:sz w:val="20"/>
          <w:szCs w:val="20"/>
        </w:rPr>
        <w:t>złożona dla postępowania o udzielenie zamówienia, którego przedmiotem jest</w:t>
      </w:r>
      <w:r w:rsidR="0059660A" w:rsidRPr="0059660A">
        <w:rPr>
          <w:rFonts w:ascii="Arial" w:eastAsia="Times New Roman" w:hAnsi="Arial" w:cs="Arial"/>
          <w:b/>
          <w:bCs/>
          <w:sz w:val="20"/>
          <w:szCs w:val="20"/>
          <w:lang w:eastAsia="pl-PL"/>
        </w:rPr>
        <w:t xml:space="preserve"> </w:t>
      </w:r>
      <w:r w:rsidR="00BB405D">
        <w:rPr>
          <w:rFonts w:ascii="Arial" w:eastAsia="Times New Roman" w:hAnsi="Arial" w:cs="Arial"/>
          <w:b/>
          <w:bCs/>
          <w:sz w:val="20"/>
          <w:szCs w:val="20"/>
          <w:lang w:eastAsia="pl-PL"/>
        </w:rPr>
        <w:t xml:space="preserve">budowa </w:t>
      </w:r>
      <w:r w:rsidR="006410C3">
        <w:rPr>
          <w:rFonts w:ascii="Arial" w:eastAsia="Times New Roman" w:hAnsi="Arial" w:cs="Arial"/>
          <w:b/>
          <w:bCs/>
          <w:sz w:val="20"/>
          <w:szCs w:val="20"/>
          <w:lang w:eastAsia="pl-PL"/>
        </w:rPr>
        <w:t>wodociągowej w ul. Prądzyńskiego  w Kostrzynie.</w:t>
      </w:r>
    </w:p>
    <w:tbl>
      <w:tblPr>
        <w:tblW w:w="8820" w:type="dxa"/>
        <w:tblLook w:val="01E0"/>
      </w:tblPr>
      <w:tblGrid>
        <w:gridCol w:w="8820"/>
      </w:tblGrid>
      <w:tr w:rsidR="00D46423" w:rsidRPr="00705079" w:rsidTr="00D46423">
        <w:tc>
          <w:tcPr>
            <w:tcW w:w="8820" w:type="dxa"/>
            <w:tcBorders>
              <w:top w:val="nil"/>
              <w:bottom w:val="nil"/>
            </w:tcBorders>
          </w:tcPr>
          <w:p w:rsidR="00BE01B5" w:rsidRPr="00A55FBD" w:rsidRDefault="00BE01B5" w:rsidP="00A55FBD">
            <w:pPr>
              <w:tabs>
                <w:tab w:val="left" w:pos="708"/>
                <w:tab w:val="left" w:pos="1416"/>
                <w:tab w:val="left" w:pos="2124"/>
                <w:tab w:val="left" w:pos="2832"/>
                <w:tab w:val="left" w:pos="3540"/>
                <w:tab w:val="left" w:pos="4248"/>
                <w:tab w:val="left" w:pos="4956"/>
                <w:tab w:val="left" w:pos="5664"/>
                <w:tab w:val="left" w:pos="6315"/>
              </w:tabs>
              <w:jc w:val="both"/>
              <w:rPr>
                <w:rFonts w:ascii="Arial" w:hAnsi="Arial" w:cs="Arial"/>
                <w:b/>
                <w:i/>
                <w:sz w:val="24"/>
                <w:szCs w:val="24"/>
              </w:rPr>
            </w:pPr>
          </w:p>
        </w:tc>
      </w:tr>
    </w:tbl>
    <w:p w:rsidR="00D46423" w:rsidRDefault="00D46423" w:rsidP="00BE01B5">
      <w:pPr>
        <w:rPr>
          <w:rFonts w:ascii="Arial" w:hAnsi="Arial" w:cs="Arial"/>
          <w:b/>
        </w:rPr>
      </w:pPr>
      <w:r w:rsidRPr="00705079">
        <w:rPr>
          <w:rFonts w:ascii="Arial" w:hAnsi="Arial" w:cs="Arial"/>
          <w:b/>
          <w:bCs/>
          <w:sz w:val="20"/>
          <w:szCs w:val="20"/>
        </w:rPr>
        <w:t>Zna</w:t>
      </w:r>
      <w:r w:rsidR="00BE01B5">
        <w:rPr>
          <w:rFonts w:ascii="Arial" w:hAnsi="Arial" w:cs="Arial"/>
          <w:b/>
          <w:bCs/>
          <w:sz w:val="20"/>
          <w:szCs w:val="20"/>
        </w:rPr>
        <w:t>k sprawy:</w:t>
      </w:r>
      <w:r w:rsidR="00BE01B5" w:rsidRPr="00E36C48">
        <w:rPr>
          <w:rFonts w:ascii="Arial" w:hAnsi="Arial" w:cs="Arial"/>
          <w:b/>
        </w:rPr>
        <w:t xml:space="preserve"> </w:t>
      </w:r>
      <w:r w:rsidR="00BB405D">
        <w:rPr>
          <w:rFonts w:ascii="Arial" w:hAnsi="Arial" w:cs="Arial"/>
          <w:b/>
        </w:rPr>
        <w:t>ZP.5.1.2016/PN</w:t>
      </w:r>
    </w:p>
    <w:p w:rsidR="00BB405D" w:rsidRPr="00BE01B5" w:rsidRDefault="00BB405D" w:rsidP="00BE01B5">
      <w:pPr>
        <w:rPr>
          <w:rFonts w:ascii="Arial" w:hAnsi="Arial" w:cs="Arial"/>
          <w:b/>
        </w:rPr>
      </w:pPr>
    </w:p>
    <w:tbl>
      <w:tblPr>
        <w:tblW w:w="8820" w:type="dxa"/>
        <w:tblLook w:val="01E0"/>
      </w:tblPr>
      <w:tblGrid>
        <w:gridCol w:w="8820"/>
      </w:tblGrid>
      <w:tr w:rsidR="00D46423" w:rsidRPr="00705079" w:rsidTr="00D46423">
        <w:tc>
          <w:tcPr>
            <w:tcW w:w="8820" w:type="dxa"/>
            <w:tcBorders>
              <w:top w:val="nil"/>
              <w:bottom w:val="nil"/>
            </w:tcBorders>
          </w:tcPr>
          <w:p w:rsidR="00D46423" w:rsidRPr="00705079" w:rsidRDefault="00D46423" w:rsidP="008A4E08">
            <w:pPr>
              <w:autoSpaceDE w:val="0"/>
              <w:autoSpaceDN w:val="0"/>
              <w:adjustRightInd w:val="0"/>
              <w:spacing w:before="120"/>
              <w:jc w:val="both"/>
              <w:rPr>
                <w:rFonts w:ascii="Arial" w:hAnsi="Arial" w:cs="Arial"/>
                <w:b/>
                <w:color w:val="0000FF"/>
                <w:sz w:val="20"/>
                <w:szCs w:val="20"/>
                <w:vertAlign w:val="superscript"/>
              </w:rPr>
            </w:pPr>
            <w:r w:rsidRPr="00705079">
              <w:rPr>
                <w:rFonts w:ascii="Arial" w:hAnsi="Arial" w:cs="Arial"/>
                <w:b/>
                <w:color w:val="0000FF"/>
                <w:sz w:val="20"/>
                <w:szCs w:val="20"/>
              </w:rPr>
              <w:t xml:space="preserve">Nie otwierać przed dniem </w:t>
            </w:r>
            <w:r w:rsidR="00BB405D">
              <w:rPr>
                <w:rFonts w:ascii="Arial" w:hAnsi="Arial" w:cs="Arial"/>
                <w:b/>
                <w:color w:val="0000FF"/>
                <w:sz w:val="20"/>
                <w:szCs w:val="20"/>
              </w:rPr>
              <w:t xml:space="preserve">02 maja </w:t>
            </w:r>
            <w:r w:rsidR="003C729A">
              <w:rPr>
                <w:rFonts w:ascii="Arial" w:hAnsi="Arial" w:cs="Arial"/>
                <w:b/>
                <w:color w:val="0000FF"/>
                <w:sz w:val="20"/>
                <w:szCs w:val="20"/>
              </w:rPr>
              <w:t>2016</w:t>
            </w:r>
            <w:r w:rsidR="00BE01B5">
              <w:rPr>
                <w:rFonts w:ascii="Arial" w:hAnsi="Arial" w:cs="Arial"/>
                <w:b/>
                <w:color w:val="0000FF"/>
                <w:sz w:val="20"/>
                <w:szCs w:val="20"/>
              </w:rPr>
              <w:t xml:space="preserve"> r</w:t>
            </w:r>
            <w:r w:rsidRPr="00733725">
              <w:rPr>
                <w:rFonts w:ascii="Arial" w:hAnsi="Arial" w:cs="Arial"/>
                <w:b/>
                <w:color w:val="0000FF"/>
                <w:sz w:val="20"/>
                <w:szCs w:val="20"/>
              </w:rPr>
              <w:t>.</w:t>
            </w:r>
            <w:r>
              <w:rPr>
                <w:rFonts w:ascii="Arial" w:hAnsi="Arial" w:cs="Arial"/>
                <w:b/>
                <w:color w:val="0000FF"/>
                <w:sz w:val="20"/>
                <w:szCs w:val="20"/>
              </w:rPr>
              <w:t xml:space="preserve"> </w:t>
            </w:r>
            <w:r w:rsidRPr="00705079">
              <w:rPr>
                <w:rFonts w:ascii="Arial" w:hAnsi="Arial" w:cs="Arial"/>
                <w:b/>
                <w:color w:val="0000FF"/>
                <w:sz w:val="20"/>
                <w:szCs w:val="20"/>
              </w:rPr>
              <w:t xml:space="preserve">godzina </w:t>
            </w:r>
            <w:r>
              <w:rPr>
                <w:rFonts w:ascii="Arial" w:hAnsi="Arial" w:cs="Arial"/>
                <w:b/>
                <w:color w:val="0000FF"/>
                <w:sz w:val="20"/>
                <w:szCs w:val="20"/>
              </w:rPr>
              <w:t>10</w:t>
            </w:r>
            <w:r w:rsidRPr="00705079">
              <w:rPr>
                <w:rFonts w:ascii="Arial" w:hAnsi="Arial" w:cs="Arial"/>
                <w:b/>
                <w:color w:val="0000FF"/>
                <w:sz w:val="20"/>
                <w:szCs w:val="20"/>
              </w:rPr>
              <w:t>.00</w:t>
            </w:r>
          </w:p>
        </w:tc>
      </w:tr>
    </w:tbl>
    <w:p w:rsidR="00D46423" w:rsidRPr="00705079" w:rsidRDefault="00D46423" w:rsidP="00D46423">
      <w:pPr>
        <w:tabs>
          <w:tab w:val="left" w:pos="6825"/>
        </w:tabs>
        <w:autoSpaceDE w:val="0"/>
        <w:autoSpaceDN w:val="0"/>
        <w:adjustRightInd w:val="0"/>
        <w:jc w:val="both"/>
        <w:rPr>
          <w:rFonts w:ascii="Arial" w:hAnsi="Arial" w:cs="Arial"/>
          <w:b/>
          <w:sz w:val="20"/>
          <w:szCs w:val="20"/>
        </w:rPr>
      </w:pPr>
    </w:p>
    <w:p w:rsidR="00D46423" w:rsidRDefault="00D46423" w:rsidP="003050DB">
      <w:pPr>
        <w:numPr>
          <w:ilvl w:val="0"/>
          <w:numId w:val="32"/>
        </w:numPr>
        <w:spacing w:before="120" w:after="0" w:line="240" w:lineRule="auto"/>
        <w:jc w:val="both"/>
        <w:rPr>
          <w:rFonts w:ascii="Arial" w:hAnsi="Arial" w:cs="Arial"/>
          <w:sz w:val="20"/>
          <w:szCs w:val="20"/>
        </w:rPr>
      </w:pPr>
      <w:r w:rsidRPr="00705079">
        <w:rPr>
          <w:rFonts w:ascii="Arial" w:hAnsi="Arial" w:cs="Arial"/>
          <w:sz w:val="20"/>
          <w:szCs w:val="20"/>
        </w:rPr>
        <w:t>Oferta złożona po terminie, zostanie niezwłocznie zwrócona.</w:t>
      </w:r>
      <w:bookmarkStart w:id="26" w:name="_Toc272328499"/>
      <w:r>
        <w:rPr>
          <w:rFonts w:ascii="Arial" w:hAnsi="Arial" w:cs="Arial"/>
          <w:sz w:val="20"/>
          <w:szCs w:val="20"/>
        </w:rPr>
        <w:t xml:space="preserve"> Oferta uznana jest za złożoną po terminie, jeżeli wpłynęła do Zamawiającego po terminie wyznaczonym na składanie ofert.</w:t>
      </w:r>
    </w:p>
    <w:p w:rsidR="00D46423" w:rsidRPr="00E07198" w:rsidRDefault="00D46423" w:rsidP="003050DB">
      <w:pPr>
        <w:numPr>
          <w:ilvl w:val="0"/>
          <w:numId w:val="32"/>
        </w:numPr>
        <w:spacing w:before="120" w:after="0" w:line="240" w:lineRule="auto"/>
        <w:jc w:val="both"/>
        <w:rPr>
          <w:rFonts w:ascii="Arial" w:hAnsi="Arial" w:cs="Arial"/>
          <w:b/>
          <w:sz w:val="20"/>
          <w:szCs w:val="20"/>
        </w:rPr>
      </w:pPr>
      <w:r w:rsidRPr="00E07198">
        <w:rPr>
          <w:rFonts w:ascii="Arial" w:hAnsi="Arial" w:cs="Arial"/>
          <w:b/>
          <w:sz w:val="20"/>
          <w:szCs w:val="20"/>
        </w:rPr>
        <w:t>Miejsce i termin otwarcia ofert</w:t>
      </w:r>
      <w:bookmarkEnd w:id="26"/>
    </w:p>
    <w:p w:rsidR="00D46423" w:rsidRPr="00705079" w:rsidRDefault="00D46423" w:rsidP="00D46423">
      <w:pPr>
        <w:pStyle w:val="Stopka"/>
        <w:tabs>
          <w:tab w:val="clear" w:pos="4536"/>
          <w:tab w:val="clear" w:pos="9072"/>
        </w:tabs>
        <w:jc w:val="both"/>
        <w:rPr>
          <w:rFonts w:ascii="Arial" w:hAnsi="Arial" w:cs="Arial"/>
          <w:b/>
          <w:sz w:val="20"/>
          <w:szCs w:val="20"/>
        </w:rPr>
      </w:pPr>
      <w:r w:rsidRPr="00705079">
        <w:rPr>
          <w:rFonts w:ascii="Arial" w:hAnsi="Arial" w:cs="Arial"/>
          <w:sz w:val="20"/>
          <w:szCs w:val="20"/>
        </w:rPr>
        <w:t xml:space="preserve">Publiczne otwarcie ofert nastąpi w siedzibie Zamawiającego w </w:t>
      </w:r>
      <w:r>
        <w:rPr>
          <w:rFonts w:ascii="Arial" w:hAnsi="Arial" w:cs="Arial"/>
          <w:b/>
          <w:sz w:val="20"/>
          <w:szCs w:val="20"/>
        </w:rPr>
        <w:t xml:space="preserve">Zakładzie Komunalnym </w:t>
      </w:r>
      <w:r w:rsidRPr="00705079">
        <w:rPr>
          <w:rFonts w:ascii="Arial" w:hAnsi="Arial" w:cs="Arial"/>
          <w:b/>
          <w:sz w:val="20"/>
          <w:szCs w:val="20"/>
        </w:rPr>
        <w:t>w Kostrzynie</w:t>
      </w:r>
      <w:r>
        <w:rPr>
          <w:rFonts w:ascii="Arial" w:hAnsi="Arial" w:cs="Arial"/>
          <w:b/>
          <w:sz w:val="20"/>
          <w:szCs w:val="20"/>
        </w:rPr>
        <w:t>, ul. Poznańska 2.</w:t>
      </w:r>
    </w:p>
    <w:p w:rsidR="00D46423" w:rsidRDefault="00D46423" w:rsidP="00D46423">
      <w:pPr>
        <w:pStyle w:val="Stopka"/>
        <w:tabs>
          <w:tab w:val="clear" w:pos="4536"/>
          <w:tab w:val="clear" w:pos="9072"/>
        </w:tabs>
        <w:jc w:val="both"/>
        <w:rPr>
          <w:rFonts w:ascii="Arial" w:hAnsi="Arial" w:cs="Arial"/>
          <w:b/>
          <w:sz w:val="20"/>
          <w:szCs w:val="20"/>
        </w:rPr>
      </w:pPr>
    </w:p>
    <w:tbl>
      <w:tblPr>
        <w:tblW w:w="0" w:type="auto"/>
        <w:tblInd w:w="423" w:type="dxa"/>
        <w:tblLayout w:type="fixed"/>
        <w:tblCellMar>
          <w:left w:w="70" w:type="dxa"/>
          <w:right w:w="70" w:type="dxa"/>
        </w:tblCellMar>
        <w:tblLook w:val="0000"/>
      </w:tblPr>
      <w:tblGrid>
        <w:gridCol w:w="1260"/>
        <w:gridCol w:w="3600"/>
        <w:gridCol w:w="1691"/>
        <w:gridCol w:w="2035"/>
      </w:tblGrid>
      <w:tr w:rsidR="00D46423" w:rsidTr="00D46423">
        <w:tc>
          <w:tcPr>
            <w:tcW w:w="1260" w:type="dxa"/>
            <w:tcBorders>
              <w:top w:val="single" w:sz="6" w:space="0" w:color="000000"/>
              <w:left w:val="single" w:sz="6" w:space="0" w:color="000000"/>
              <w:bottom w:val="single" w:sz="6" w:space="0" w:color="000000"/>
            </w:tcBorders>
            <w:shd w:val="clear" w:color="auto" w:fill="auto"/>
          </w:tcPr>
          <w:p w:rsidR="00D46423" w:rsidRDefault="00D46423" w:rsidP="00D46423">
            <w:pPr>
              <w:tabs>
                <w:tab w:val="left" w:pos="360"/>
              </w:tabs>
              <w:snapToGrid w:val="0"/>
              <w:spacing w:before="120" w:after="120"/>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dniu</w:t>
            </w:r>
            <w:r>
              <w:rPr>
                <w:rFonts w:ascii="Arial" w:eastAsia="Arial" w:hAnsi="Arial" w:cs="Arial"/>
                <w:sz w:val="20"/>
                <w:szCs w:val="20"/>
              </w:rPr>
              <w:t xml:space="preserve"> </w:t>
            </w:r>
          </w:p>
        </w:tc>
        <w:tc>
          <w:tcPr>
            <w:tcW w:w="3600" w:type="dxa"/>
            <w:tcBorders>
              <w:top w:val="single" w:sz="6" w:space="0" w:color="000000"/>
              <w:left w:val="single" w:sz="6" w:space="0" w:color="000000"/>
              <w:bottom w:val="single" w:sz="6" w:space="0" w:color="000000"/>
            </w:tcBorders>
            <w:shd w:val="clear" w:color="auto" w:fill="auto"/>
          </w:tcPr>
          <w:p w:rsidR="00D46423" w:rsidRDefault="00BB405D" w:rsidP="00D46423">
            <w:pPr>
              <w:tabs>
                <w:tab w:val="left" w:pos="360"/>
              </w:tabs>
              <w:snapToGrid w:val="0"/>
              <w:spacing w:before="120" w:after="120"/>
              <w:jc w:val="both"/>
              <w:rPr>
                <w:rFonts w:ascii="Arial" w:hAnsi="Arial" w:cs="Arial"/>
                <w:b/>
                <w:sz w:val="20"/>
                <w:szCs w:val="20"/>
              </w:rPr>
            </w:pPr>
            <w:r>
              <w:rPr>
                <w:rFonts w:ascii="Arial" w:hAnsi="Arial" w:cs="Arial"/>
                <w:b/>
                <w:sz w:val="20"/>
                <w:szCs w:val="20"/>
              </w:rPr>
              <w:t xml:space="preserve">02 maja </w:t>
            </w:r>
            <w:r w:rsidR="003C729A">
              <w:rPr>
                <w:rFonts w:ascii="Arial" w:hAnsi="Arial" w:cs="Arial"/>
                <w:b/>
                <w:sz w:val="20"/>
                <w:szCs w:val="20"/>
              </w:rPr>
              <w:t xml:space="preserve"> 2016 r. </w:t>
            </w:r>
          </w:p>
        </w:tc>
        <w:tc>
          <w:tcPr>
            <w:tcW w:w="1691" w:type="dxa"/>
            <w:tcBorders>
              <w:top w:val="single" w:sz="6" w:space="0" w:color="000000"/>
              <w:left w:val="single" w:sz="6" w:space="0" w:color="000000"/>
              <w:bottom w:val="single" w:sz="6" w:space="0" w:color="000000"/>
            </w:tcBorders>
            <w:shd w:val="clear" w:color="auto" w:fill="auto"/>
          </w:tcPr>
          <w:p w:rsidR="00D46423" w:rsidRDefault="00D46423" w:rsidP="00D46423">
            <w:pPr>
              <w:tabs>
                <w:tab w:val="left" w:pos="360"/>
              </w:tabs>
              <w:snapToGrid w:val="0"/>
              <w:spacing w:before="120" w:after="120"/>
              <w:jc w:val="both"/>
              <w:rPr>
                <w:rFonts w:ascii="Arial" w:eastAsia="Arial" w:hAnsi="Arial" w:cs="Arial"/>
                <w:sz w:val="20"/>
                <w:szCs w:val="20"/>
              </w:rPr>
            </w:pP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godz</w:t>
            </w:r>
            <w:r>
              <w:rPr>
                <w:rFonts w:ascii="Arial" w:eastAsia="Arial" w:hAnsi="Arial" w:cs="Arial"/>
                <w:sz w:val="20"/>
                <w:szCs w:val="20"/>
              </w:rPr>
              <w:t>.</w:t>
            </w:r>
          </w:p>
        </w:tc>
        <w:tc>
          <w:tcPr>
            <w:tcW w:w="2035" w:type="dxa"/>
            <w:tcBorders>
              <w:top w:val="single" w:sz="6" w:space="0" w:color="000000"/>
              <w:left w:val="single" w:sz="6" w:space="0" w:color="000000"/>
              <w:bottom w:val="single" w:sz="6" w:space="0" w:color="000000"/>
              <w:right w:val="single" w:sz="6" w:space="0" w:color="000000"/>
            </w:tcBorders>
            <w:shd w:val="clear" w:color="auto" w:fill="auto"/>
          </w:tcPr>
          <w:p w:rsidR="00D46423" w:rsidRDefault="00D46423" w:rsidP="00D46423">
            <w:pPr>
              <w:tabs>
                <w:tab w:val="left" w:pos="360"/>
              </w:tabs>
              <w:snapToGrid w:val="0"/>
              <w:spacing w:before="120" w:after="120"/>
              <w:jc w:val="both"/>
              <w:rPr>
                <w:rFonts w:ascii="Arial" w:eastAsia="Arial" w:hAnsi="Arial" w:cs="Arial"/>
                <w:b/>
                <w:sz w:val="20"/>
                <w:szCs w:val="20"/>
              </w:rPr>
            </w:pPr>
            <w:r>
              <w:rPr>
                <w:rFonts w:ascii="Arial" w:eastAsia="Arial" w:hAnsi="Arial" w:cs="Arial"/>
                <w:b/>
                <w:sz w:val="20"/>
                <w:szCs w:val="20"/>
              </w:rPr>
              <w:t>10.00</w:t>
            </w:r>
          </w:p>
        </w:tc>
      </w:tr>
    </w:tbl>
    <w:p w:rsidR="00D46423" w:rsidRPr="00EA39C3" w:rsidRDefault="00D46423" w:rsidP="00D72B79">
      <w:pPr>
        <w:pStyle w:val="Nagwek1"/>
        <w:numPr>
          <w:ilvl w:val="0"/>
          <w:numId w:val="63"/>
        </w:numPr>
        <w:ind w:hanging="540"/>
        <w:jc w:val="both"/>
        <w:rPr>
          <w:rFonts w:eastAsia="Arial"/>
          <w:sz w:val="20"/>
          <w:szCs w:val="20"/>
          <w:u w:val="single"/>
        </w:rPr>
      </w:pPr>
      <w:bookmarkStart w:id="27" w:name="_Toc345582927"/>
      <w:r w:rsidRPr="00EA39C3">
        <w:rPr>
          <w:sz w:val="20"/>
          <w:szCs w:val="20"/>
          <w:u w:val="single"/>
        </w:rPr>
        <w:t>Tryb</w:t>
      </w:r>
      <w:r w:rsidRPr="00EA39C3">
        <w:rPr>
          <w:rFonts w:eastAsia="Arial"/>
          <w:sz w:val="20"/>
          <w:szCs w:val="20"/>
          <w:u w:val="single"/>
        </w:rPr>
        <w:t xml:space="preserve"> </w:t>
      </w:r>
      <w:r w:rsidRPr="00EA39C3">
        <w:rPr>
          <w:sz w:val="20"/>
          <w:szCs w:val="20"/>
          <w:u w:val="single"/>
        </w:rPr>
        <w:t>otwarcia</w:t>
      </w:r>
      <w:r w:rsidRPr="00EA39C3">
        <w:rPr>
          <w:rFonts w:eastAsia="Arial"/>
          <w:sz w:val="20"/>
          <w:szCs w:val="20"/>
          <w:u w:val="single"/>
        </w:rPr>
        <w:t xml:space="preserve"> </w:t>
      </w:r>
      <w:r w:rsidRPr="00EA39C3">
        <w:rPr>
          <w:sz w:val="20"/>
          <w:szCs w:val="20"/>
          <w:u w:val="single"/>
        </w:rPr>
        <w:t>ofert</w:t>
      </w:r>
      <w:bookmarkEnd w:id="27"/>
      <w:r w:rsidRPr="00EA39C3">
        <w:rPr>
          <w:rFonts w:eastAsia="Arial"/>
          <w:sz w:val="20"/>
          <w:szCs w:val="20"/>
          <w:u w:val="single"/>
        </w:rPr>
        <w:t xml:space="preserve"> </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Otwarcie</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jawne</w:t>
      </w:r>
      <w:r>
        <w:rPr>
          <w:rFonts w:ascii="Arial" w:eastAsia="Arial" w:hAnsi="Arial" w:cs="Arial"/>
          <w:sz w:val="20"/>
          <w:szCs w:val="20"/>
        </w:rPr>
        <w:t xml:space="preserve">. </w:t>
      </w:r>
    </w:p>
    <w:p w:rsidR="00D46423" w:rsidRDefault="00D46423" w:rsidP="0014434C">
      <w:pPr>
        <w:numPr>
          <w:ilvl w:val="0"/>
          <w:numId w:val="14"/>
        </w:numPr>
        <w:suppressAutoHyphens/>
        <w:spacing w:before="60" w:after="60" w:line="240" w:lineRule="auto"/>
        <w:jc w:val="both"/>
        <w:rPr>
          <w:rFonts w:ascii="Arial" w:eastAsia="Arial" w:hAnsi="Arial" w:cs="Arial"/>
          <w:sz w:val="20"/>
          <w:szCs w:val="20"/>
        </w:rPr>
      </w:pPr>
      <w:r>
        <w:rPr>
          <w:rFonts w:ascii="Arial" w:hAnsi="Arial" w:cs="Arial"/>
          <w:sz w:val="20"/>
          <w:szCs w:val="20"/>
        </w:rPr>
        <w:lastRenderedPageBreak/>
        <w:t>Bezpośrednio</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otwarciem</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poda</w:t>
      </w:r>
      <w:r>
        <w:rPr>
          <w:rFonts w:ascii="Arial" w:eastAsia="Arial" w:hAnsi="Arial" w:cs="Arial"/>
          <w:sz w:val="20"/>
          <w:szCs w:val="20"/>
        </w:rPr>
        <w:t xml:space="preserve"> </w:t>
      </w:r>
      <w:r>
        <w:rPr>
          <w:rFonts w:ascii="Arial" w:hAnsi="Arial" w:cs="Arial"/>
          <w:sz w:val="20"/>
          <w:szCs w:val="20"/>
        </w:rPr>
        <w:t>kwotę</w:t>
      </w:r>
      <w:r>
        <w:rPr>
          <w:rFonts w:ascii="Arial" w:eastAsia="Arial" w:hAnsi="Arial" w:cs="Arial"/>
          <w:sz w:val="20"/>
          <w:szCs w:val="20"/>
        </w:rPr>
        <w:t xml:space="preserve">, </w:t>
      </w:r>
      <w:r>
        <w:rPr>
          <w:rFonts w:ascii="Arial" w:hAnsi="Arial" w:cs="Arial"/>
          <w:sz w:val="20"/>
          <w:szCs w:val="20"/>
        </w:rPr>
        <w:t>jaką</w:t>
      </w:r>
      <w:r>
        <w:rPr>
          <w:rFonts w:ascii="Arial" w:eastAsia="Arial" w:hAnsi="Arial" w:cs="Arial"/>
          <w:sz w:val="20"/>
          <w:szCs w:val="20"/>
        </w:rPr>
        <w:t xml:space="preserve"> </w:t>
      </w:r>
      <w:r>
        <w:rPr>
          <w:rFonts w:ascii="Arial" w:hAnsi="Arial" w:cs="Arial"/>
          <w:sz w:val="20"/>
          <w:szCs w:val="20"/>
        </w:rPr>
        <w:t>zamierza</w:t>
      </w:r>
      <w:r>
        <w:rPr>
          <w:rFonts w:ascii="Arial" w:eastAsia="Arial" w:hAnsi="Arial" w:cs="Arial"/>
          <w:sz w:val="20"/>
          <w:szCs w:val="20"/>
        </w:rPr>
        <w:t xml:space="preserve"> </w:t>
      </w:r>
      <w:r>
        <w:rPr>
          <w:rFonts w:ascii="Arial" w:hAnsi="Arial" w:cs="Arial"/>
          <w:sz w:val="20"/>
          <w:szCs w:val="20"/>
        </w:rPr>
        <w:t>przeznaczyć</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sfinansowanie</w:t>
      </w:r>
      <w:r>
        <w:rPr>
          <w:rFonts w:ascii="Arial" w:eastAsia="Arial" w:hAnsi="Arial" w:cs="Arial"/>
          <w:sz w:val="20"/>
          <w:szCs w:val="20"/>
        </w:rPr>
        <w:t xml:space="preserve"> całego </w:t>
      </w:r>
      <w:r w:rsidR="00026B5E">
        <w:rPr>
          <w:rFonts w:ascii="Arial" w:hAnsi="Arial" w:cs="Arial"/>
          <w:sz w:val="20"/>
          <w:szCs w:val="20"/>
        </w:rPr>
        <w:t>zamówienia.</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Podczas</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odczytane</w:t>
      </w:r>
      <w:r>
        <w:rPr>
          <w:rFonts w:ascii="Arial" w:eastAsia="Arial" w:hAnsi="Arial" w:cs="Arial"/>
          <w:sz w:val="20"/>
          <w:szCs w:val="20"/>
        </w:rPr>
        <w:t xml:space="preserve"> </w:t>
      </w:r>
      <w:r>
        <w:rPr>
          <w:rFonts w:ascii="Arial" w:hAnsi="Arial" w:cs="Arial"/>
          <w:sz w:val="20"/>
          <w:szCs w:val="20"/>
        </w:rPr>
        <w:t>zostaną</w:t>
      </w:r>
      <w:r>
        <w:rPr>
          <w:rFonts w:ascii="Arial" w:eastAsia="Arial" w:hAnsi="Arial" w:cs="Arial"/>
          <w:sz w:val="20"/>
          <w:szCs w:val="20"/>
        </w:rPr>
        <w:t xml:space="preserve">: </w:t>
      </w:r>
      <w:r>
        <w:rPr>
          <w:rFonts w:ascii="Arial" w:hAnsi="Arial" w:cs="Arial"/>
          <w:sz w:val="20"/>
          <w:szCs w:val="20"/>
        </w:rPr>
        <w:t>nazwy</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adresy</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informacje</w:t>
      </w:r>
      <w:r>
        <w:rPr>
          <w:rFonts w:ascii="Arial" w:eastAsia="Arial" w:hAnsi="Arial" w:cs="Arial"/>
          <w:sz w:val="20"/>
          <w:szCs w:val="20"/>
        </w:rPr>
        <w:t xml:space="preserve"> </w:t>
      </w:r>
      <w:r>
        <w:rPr>
          <w:rFonts w:ascii="Arial" w:hAnsi="Arial" w:cs="Arial"/>
          <w:sz w:val="20"/>
          <w:szCs w:val="20"/>
        </w:rPr>
        <w:t>dotyczące</w:t>
      </w:r>
      <w:r>
        <w:rPr>
          <w:rFonts w:ascii="Arial" w:eastAsia="Arial" w:hAnsi="Arial" w:cs="Arial"/>
          <w:sz w:val="20"/>
          <w:szCs w:val="20"/>
        </w:rPr>
        <w:t xml:space="preserve"> </w:t>
      </w:r>
      <w:r>
        <w:rPr>
          <w:rFonts w:ascii="Arial" w:hAnsi="Arial" w:cs="Arial"/>
          <w:sz w:val="20"/>
          <w:szCs w:val="20"/>
        </w:rPr>
        <w:t>ceny.</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zastrzec</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tych</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jako</w:t>
      </w:r>
      <w:r>
        <w:rPr>
          <w:rFonts w:ascii="Arial" w:eastAsia="Arial" w:hAnsi="Arial" w:cs="Arial"/>
          <w:sz w:val="20"/>
          <w:szCs w:val="20"/>
        </w:rPr>
        <w:t xml:space="preserve"> </w:t>
      </w:r>
      <w:r>
        <w:rPr>
          <w:rFonts w:ascii="Arial" w:hAnsi="Arial" w:cs="Arial"/>
          <w:sz w:val="20"/>
          <w:szCs w:val="20"/>
        </w:rPr>
        <w:t>stanowiących</w:t>
      </w:r>
      <w:r>
        <w:rPr>
          <w:rFonts w:ascii="Arial" w:eastAsia="Arial" w:hAnsi="Arial" w:cs="Arial"/>
          <w:sz w:val="20"/>
          <w:szCs w:val="20"/>
        </w:rPr>
        <w:t xml:space="preserve"> </w:t>
      </w:r>
      <w:r>
        <w:rPr>
          <w:rFonts w:ascii="Arial" w:hAnsi="Arial" w:cs="Arial"/>
          <w:sz w:val="20"/>
          <w:szCs w:val="20"/>
        </w:rPr>
        <w:t>tajemnicę</w:t>
      </w:r>
      <w:r>
        <w:rPr>
          <w:rFonts w:ascii="Arial" w:eastAsia="Arial" w:hAnsi="Arial" w:cs="Arial"/>
          <w:sz w:val="20"/>
          <w:szCs w:val="20"/>
        </w:rPr>
        <w:t xml:space="preserve"> </w:t>
      </w:r>
      <w:r>
        <w:rPr>
          <w:rFonts w:ascii="Arial" w:hAnsi="Arial" w:cs="Arial"/>
          <w:sz w:val="20"/>
          <w:szCs w:val="20"/>
        </w:rPr>
        <w:t>przedsiębiorstwa</w:t>
      </w:r>
      <w:r>
        <w:rPr>
          <w:rFonts w:ascii="Arial" w:eastAsia="Arial" w:hAnsi="Arial" w:cs="Arial"/>
          <w:sz w:val="20"/>
          <w:szCs w:val="20"/>
        </w:rPr>
        <w:t>.</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Informacje</w:t>
      </w:r>
      <w:r>
        <w:rPr>
          <w:rFonts w:ascii="Arial" w:eastAsia="Arial" w:hAnsi="Arial" w:cs="Arial"/>
          <w:sz w:val="20"/>
          <w:szCs w:val="20"/>
        </w:rPr>
        <w:t xml:space="preserve"> </w:t>
      </w:r>
      <w:r>
        <w:rPr>
          <w:rFonts w:ascii="Arial" w:hAnsi="Arial" w:cs="Arial"/>
          <w:sz w:val="20"/>
          <w:szCs w:val="20"/>
        </w:rPr>
        <w:t>ogłoszone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trakcie</w:t>
      </w:r>
      <w:r>
        <w:rPr>
          <w:rFonts w:ascii="Arial" w:eastAsia="Arial" w:hAnsi="Arial" w:cs="Arial"/>
          <w:sz w:val="20"/>
          <w:szCs w:val="20"/>
        </w:rPr>
        <w:t xml:space="preserve"> </w:t>
      </w:r>
      <w:r>
        <w:rPr>
          <w:rFonts w:ascii="Arial" w:hAnsi="Arial" w:cs="Arial"/>
          <w:sz w:val="20"/>
          <w:szCs w:val="20"/>
        </w:rPr>
        <w:t>publicznego</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zostaną</w:t>
      </w:r>
      <w:r>
        <w:rPr>
          <w:rFonts w:ascii="Arial" w:eastAsia="Arial" w:hAnsi="Arial" w:cs="Arial"/>
          <w:sz w:val="20"/>
          <w:szCs w:val="20"/>
        </w:rPr>
        <w:t xml:space="preserve"> </w:t>
      </w:r>
      <w:r>
        <w:rPr>
          <w:rFonts w:ascii="Arial" w:hAnsi="Arial" w:cs="Arial"/>
          <w:sz w:val="20"/>
          <w:szCs w:val="20"/>
        </w:rPr>
        <w:t>przekazane</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nieobecnym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pisemny</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w:t>
      </w:r>
    </w:p>
    <w:p w:rsidR="00D46423" w:rsidRPr="00EA39C3" w:rsidRDefault="00D46423" w:rsidP="00D72B79">
      <w:pPr>
        <w:pStyle w:val="Nagwek1"/>
        <w:numPr>
          <w:ilvl w:val="0"/>
          <w:numId w:val="63"/>
        </w:numPr>
        <w:ind w:hanging="540"/>
        <w:jc w:val="both"/>
        <w:rPr>
          <w:sz w:val="20"/>
          <w:szCs w:val="20"/>
          <w:u w:val="single"/>
        </w:rPr>
      </w:pPr>
      <w:bookmarkStart w:id="28" w:name="_Toc345582928"/>
      <w:r w:rsidRPr="00EA39C3">
        <w:rPr>
          <w:sz w:val="20"/>
          <w:szCs w:val="20"/>
          <w:u w:val="single"/>
        </w:rPr>
        <w:t>Kryterium</w:t>
      </w:r>
      <w:r w:rsidRPr="00EA39C3">
        <w:rPr>
          <w:rFonts w:eastAsia="Arial"/>
          <w:sz w:val="20"/>
          <w:szCs w:val="20"/>
          <w:u w:val="single"/>
        </w:rPr>
        <w:t xml:space="preserve"> </w:t>
      </w:r>
      <w:r w:rsidRPr="00EA39C3">
        <w:rPr>
          <w:sz w:val="20"/>
          <w:szCs w:val="20"/>
          <w:u w:val="single"/>
        </w:rPr>
        <w:t>oceny</w:t>
      </w:r>
      <w:r w:rsidRPr="00EA39C3">
        <w:rPr>
          <w:rFonts w:eastAsia="Arial"/>
          <w:sz w:val="20"/>
          <w:szCs w:val="20"/>
          <w:u w:val="single"/>
        </w:rPr>
        <w:t xml:space="preserve"> </w:t>
      </w:r>
      <w:r w:rsidRPr="00EA39C3">
        <w:rPr>
          <w:sz w:val="20"/>
          <w:szCs w:val="20"/>
          <w:u w:val="single"/>
        </w:rPr>
        <w:t xml:space="preserve">ofert </w:t>
      </w:r>
      <w:bookmarkEnd w:id="28"/>
    </w:p>
    <w:p w:rsidR="00D46423" w:rsidRDefault="00D46423" w:rsidP="0014434C">
      <w:pPr>
        <w:numPr>
          <w:ilvl w:val="0"/>
          <w:numId w:val="22"/>
        </w:numPr>
        <w:tabs>
          <w:tab w:val="left" w:pos="360"/>
        </w:tabs>
        <w:suppressAutoHyphens/>
        <w:spacing w:before="60" w:after="0" w:line="240" w:lineRule="auto"/>
        <w:ind w:hanging="700"/>
        <w:jc w:val="both"/>
        <w:rPr>
          <w:rFonts w:ascii="Arial" w:eastAsia="Arial" w:hAnsi="Arial" w:cs="Arial"/>
          <w:bCs/>
          <w:sz w:val="20"/>
          <w:szCs w:val="20"/>
        </w:rPr>
      </w:pP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oceni</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porówna</w:t>
      </w:r>
      <w:r>
        <w:rPr>
          <w:rFonts w:ascii="Arial" w:eastAsia="Arial" w:hAnsi="Arial" w:cs="Arial"/>
          <w:bCs/>
          <w:sz w:val="20"/>
          <w:szCs w:val="20"/>
        </w:rPr>
        <w:t xml:space="preserve"> </w:t>
      </w:r>
      <w:r>
        <w:rPr>
          <w:rFonts w:ascii="Arial" w:hAnsi="Arial" w:cs="Arial"/>
          <w:bCs/>
          <w:sz w:val="20"/>
          <w:szCs w:val="20"/>
        </w:rPr>
        <w:t>jedynie</w:t>
      </w:r>
      <w:r>
        <w:rPr>
          <w:rFonts w:ascii="Arial" w:eastAsia="Arial" w:hAnsi="Arial" w:cs="Arial"/>
          <w:bCs/>
          <w:sz w:val="20"/>
          <w:szCs w:val="20"/>
        </w:rPr>
        <w:t xml:space="preserve"> </w:t>
      </w:r>
      <w:r>
        <w:rPr>
          <w:rFonts w:ascii="Arial" w:hAnsi="Arial" w:cs="Arial"/>
          <w:bCs/>
          <w:sz w:val="20"/>
          <w:szCs w:val="20"/>
        </w:rPr>
        <w:t>te</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które</w:t>
      </w:r>
      <w:r>
        <w:rPr>
          <w:rFonts w:ascii="Arial" w:eastAsia="Arial" w:hAnsi="Arial" w:cs="Arial"/>
          <w:bCs/>
          <w:sz w:val="20"/>
          <w:szCs w:val="20"/>
        </w:rPr>
        <w:t>:</w:t>
      </w:r>
    </w:p>
    <w:p w:rsidR="00D46423" w:rsidRDefault="00D46423" w:rsidP="0014434C">
      <w:pPr>
        <w:numPr>
          <w:ilvl w:val="0"/>
          <w:numId w:val="17"/>
        </w:numPr>
        <w:suppressAutoHyphens/>
        <w:spacing w:after="0" w:line="240" w:lineRule="auto"/>
        <w:jc w:val="both"/>
        <w:rPr>
          <w:rFonts w:ascii="Arial" w:eastAsia="Arial" w:hAnsi="Arial" w:cs="Arial"/>
          <w:sz w:val="20"/>
          <w:szCs w:val="20"/>
          <w:lang w:eastAsia="pl-PL"/>
        </w:rPr>
      </w:pPr>
      <w:r>
        <w:rPr>
          <w:rFonts w:ascii="Arial" w:hAnsi="Arial" w:cs="Arial"/>
          <w:sz w:val="20"/>
          <w:szCs w:val="20"/>
          <w:lang w:eastAsia="pl-PL"/>
        </w:rPr>
        <w:t>zostaną</w:t>
      </w:r>
      <w:r>
        <w:rPr>
          <w:rFonts w:ascii="Arial" w:eastAsia="Arial" w:hAnsi="Arial" w:cs="Arial"/>
          <w:sz w:val="20"/>
          <w:szCs w:val="20"/>
          <w:lang w:eastAsia="pl-PL"/>
        </w:rPr>
        <w:t xml:space="preserve"> </w:t>
      </w:r>
      <w:r>
        <w:rPr>
          <w:rFonts w:ascii="Arial" w:hAnsi="Arial" w:cs="Arial"/>
          <w:sz w:val="20"/>
          <w:szCs w:val="20"/>
          <w:lang w:eastAsia="pl-PL"/>
        </w:rPr>
        <w:t>złożone</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Wykonawców</w:t>
      </w:r>
      <w:r>
        <w:rPr>
          <w:rFonts w:ascii="Arial" w:eastAsia="Arial" w:hAnsi="Arial" w:cs="Arial"/>
          <w:sz w:val="20"/>
          <w:szCs w:val="20"/>
          <w:lang w:eastAsia="pl-PL"/>
        </w:rPr>
        <w:t xml:space="preserve"> </w:t>
      </w:r>
      <w:r>
        <w:rPr>
          <w:rFonts w:ascii="Arial" w:hAnsi="Arial" w:cs="Arial"/>
          <w:sz w:val="20"/>
          <w:szCs w:val="20"/>
          <w:lang w:eastAsia="pl-PL"/>
        </w:rPr>
        <w:t>niewykluczonych</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Zamawiającego</w:t>
      </w:r>
      <w:r>
        <w:rPr>
          <w:rFonts w:ascii="Arial" w:eastAsia="Arial" w:hAnsi="Arial" w:cs="Arial"/>
          <w:sz w:val="20"/>
          <w:szCs w:val="20"/>
          <w:lang w:eastAsia="pl-PL"/>
        </w:rPr>
        <w:t xml:space="preserve"> </w:t>
      </w:r>
      <w:r>
        <w:rPr>
          <w:rFonts w:ascii="Arial" w:hAnsi="Arial" w:cs="Arial"/>
          <w:sz w:val="20"/>
          <w:szCs w:val="20"/>
          <w:lang w:eastAsia="pl-PL"/>
        </w:rPr>
        <w:t>z</w:t>
      </w:r>
      <w:r>
        <w:rPr>
          <w:rFonts w:ascii="Arial" w:eastAsia="Arial" w:hAnsi="Arial" w:cs="Arial"/>
          <w:sz w:val="20"/>
          <w:szCs w:val="20"/>
          <w:lang w:eastAsia="pl-PL"/>
        </w:rPr>
        <w:t xml:space="preserve"> </w:t>
      </w:r>
      <w:r>
        <w:rPr>
          <w:rFonts w:ascii="Arial" w:hAnsi="Arial" w:cs="Arial"/>
          <w:sz w:val="20"/>
          <w:szCs w:val="20"/>
          <w:lang w:eastAsia="pl-PL"/>
        </w:rPr>
        <w:t>niniejszego</w:t>
      </w:r>
      <w:r>
        <w:rPr>
          <w:rFonts w:ascii="Arial" w:eastAsia="Arial" w:hAnsi="Arial" w:cs="Arial"/>
          <w:sz w:val="20"/>
          <w:szCs w:val="20"/>
          <w:lang w:eastAsia="pl-PL"/>
        </w:rPr>
        <w:t xml:space="preserve"> </w:t>
      </w:r>
      <w:r>
        <w:rPr>
          <w:rFonts w:ascii="Arial" w:hAnsi="Arial" w:cs="Arial"/>
          <w:sz w:val="20"/>
          <w:szCs w:val="20"/>
          <w:lang w:eastAsia="pl-PL"/>
        </w:rPr>
        <w:t>postępowania</w:t>
      </w:r>
      <w:r>
        <w:rPr>
          <w:rFonts w:ascii="Arial" w:eastAsia="Arial" w:hAnsi="Arial" w:cs="Arial"/>
          <w:sz w:val="20"/>
          <w:szCs w:val="20"/>
          <w:lang w:eastAsia="pl-PL"/>
        </w:rPr>
        <w:t>;</w:t>
      </w:r>
    </w:p>
    <w:p w:rsidR="00D46423" w:rsidRDefault="00D46423" w:rsidP="0014434C">
      <w:pPr>
        <w:numPr>
          <w:ilvl w:val="0"/>
          <w:numId w:val="17"/>
        </w:numPr>
        <w:suppressAutoHyphens/>
        <w:spacing w:after="0" w:line="240" w:lineRule="auto"/>
        <w:jc w:val="both"/>
        <w:rPr>
          <w:rFonts w:ascii="Arial" w:eastAsia="Arial" w:hAnsi="Arial" w:cs="Arial"/>
          <w:sz w:val="20"/>
          <w:szCs w:val="20"/>
          <w:lang w:eastAsia="pl-PL"/>
        </w:rPr>
      </w:pPr>
      <w:r>
        <w:rPr>
          <w:rFonts w:ascii="Arial" w:hAnsi="Arial" w:cs="Arial"/>
          <w:sz w:val="20"/>
          <w:szCs w:val="20"/>
          <w:lang w:eastAsia="pl-PL"/>
        </w:rPr>
        <w:t>nie</w:t>
      </w:r>
      <w:r>
        <w:rPr>
          <w:rFonts w:ascii="Arial" w:eastAsia="Arial" w:hAnsi="Arial" w:cs="Arial"/>
          <w:sz w:val="20"/>
          <w:szCs w:val="20"/>
          <w:lang w:eastAsia="pl-PL"/>
        </w:rPr>
        <w:t xml:space="preserve"> </w:t>
      </w:r>
      <w:r>
        <w:rPr>
          <w:rFonts w:ascii="Arial" w:hAnsi="Arial" w:cs="Arial"/>
          <w:sz w:val="20"/>
          <w:szCs w:val="20"/>
          <w:lang w:eastAsia="pl-PL"/>
        </w:rPr>
        <w:t>zostaną</w:t>
      </w:r>
      <w:r>
        <w:rPr>
          <w:rFonts w:ascii="Arial" w:eastAsia="Arial" w:hAnsi="Arial" w:cs="Arial"/>
          <w:sz w:val="20"/>
          <w:szCs w:val="20"/>
          <w:lang w:eastAsia="pl-PL"/>
        </w:rPr>
        <w:t xml:space="preserve"> </w:t>
      </w:r>
      <w:r>
        <w:rPr>
          <w:rFonts w:ascii="Arial" w:hAnsi="Arial" w:cs="Arial"/>
          <w:sz w:val="20"/>
          <w:szCs w:val="20"/>
          <w:lang w:eastAsia="pl-PL"/>
        </w:rPr>
        <w:t>odrzucone</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Zamawiającego</w:t>
      </w:r>
      <w:r>
        <w:rPr>
          <w:rFonts w:ascii="Arial" w:eastAsia="Arial" w:hAnsi="Arial" w:cs="Arial"/>
          <w:sz w:val="20"/>
          <w:szCs w:val="20"/>
          <w:lang w:eastAsia="pl-PL"/>
        </w:rPr>
        <w:t xml:space="preserve">. </w:t>
      </w:r>
    </w:p>
    <w:p w:rsidR="00F070A4" w:rsidRPr="00F070A4" w:rsidRDefault="00D46423" w:rsidP="0014434C">
      <w:pPr>
        <w:numPr>
          <w:ilvl w:val="0"/>
          <w:numId w:val="22"/>
        </w:numPr>
        <w:tabs>
          <w:tab w:val="clear" w:pos="720"/>
          <w:tab w:val="num" w:pos="360"/>
        </w:tabs>
        <w:suppressAutoHyphens/>
        <w:spacing w:before="60" w:after="0" w:line="240" w:lineRule="auto"/>
        <w:ind w:left="340"/>
        <w:jc w:val="both"/>
        <w:rPr>
          <w:rFonts w:ascii="Arial" w:eastAsia="Arial" w:hAnsi="Arial" w:cs="Arial"/>
          <w:b/>
          <w:bCs/>
          <w:sz w:val="20"/>
          <w:szCs w:val="20"/>
        </w:rPr>
      </w:pPr>
      <w:r>
        <w:rPr>
          <w:rFonts w:ascii="Arial" w:hAnsi="Arial" w:cs="Arial"/>
          <w:sz w:val="20"/>
          <w:szCs w:val="20"/>
        </w:rPr>
        <w:t>Kryterium</w:t>
      </w:r>
      <w:r w:rsidRPr="00E54B78">
        <w:rPr>
          <w:rFonts w:ascii="Arial" w:hAnsi="Arial" w:cs="Arial"/>
          <w:sz w:val="20"/>
          <w:szCs w:val="20"/>
        </w:rPr>
        <w:t xml:space="preserve"> </w:t>
      </w:r>
      <w:r>
        <w:rPr>
          <w:rFonts w:ascii="Arial" w:hAnsi="Arial" w:cs="Arial"/>
          <w:sz w:val="20"/>
          <w:szCs w:val="20"/>
        </w:rPr>
        <w:t>oceny</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stanowi</w:t>
      </w:r>
      <w:r w:rsidR="00F070A4">
        <w:rPr>
          <w:rFonts w:ascii="Arial" w:eastAsia="Arial" w:hAnsi="Arial" w:cs="Arial"/>
          <w:sz w:val="20"/>
          <w:szCs w:val="20"/>
        </w:rPr>
        <w:t>ą:</w:t>
      </w:r>
    </w:p>
    <w:p w:rsidR="00D46423" w:rsidRDefault="00F070A4" w:rsidP="0014434C">
      <w:pPr>
        <w:pStyle w:val="Akapitzlist"/>
        <w:numPr>
          <w:ilvl w:val="3"/>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C</w:t>
      </w:r>
      <w:r w:rsidR="00D46423" w:rsidRPr="00F070A4">
        <w:rPr>
          <w:rFonts w:ascii="Arial" w:hAnsi="Arial" w:cs="Arial"/>
          <w:b/>
          <w:bCs/>
          <w:sz w:val="20"/>
          <w:szCs w:val="20"/>
        </w:rPr>
        <w:t>ena</w:t>
      </w:r>
      <w:r w:rsidR="00BB405D">
        <w:rPr>
          <w:rFonts w:ascii="Arial" w:eastAsia="Arial" w:hAnsi="Arial" w:cs="Arial"/>
          <w:b/>
          <w:bCs/>
          <w:sz w:val="20"/>
          <w:szCs w:val="20"/>
        </w:rPr>
        <w:t xml:space="preserve"> – 90</w:t>
      </w:r>
      <w:r w:rsidR="00D46423" w:rsidRPr="00F070A4">
        <w:rPr>
          <w:rFonts w:ascii="Arial" w:eastAsia="Arial" w:hAnsi="Arial" w:cs="Arial"/>
          <w:b/>
          <w:bCs/>
          <w:sz w:val="20"/>
          <w:szCs w:val="20"/>
        </w:rPr>
        <w:t>%</w:t>
      </w:r>
    </w:p>
    <w:p w:rsidR="00F070A4" w:rsidRDefault="00F070A4" w:rsidP="0014434C">
      <w:pPr>
        <w:pStyle w:val="Akapitzlist"/>
        <w:numPr>
          <w:ilvl w:val="3"/>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 xml:space="preserve">Okres gwarancji </w:t>
      </w:r>
      <w:r w:rsidR="00BB405D">
        <w:rPr>
          <w:rFonts w:ascii="Arial" w:hAnsi="Arial" w:cs="Arial"/>
          <w:b/>
          <w:bCs/>
          <w:sz w:val="20"/>
          <w:szCs w:val="20"/>
        </w:rPr>
        <w:t xml:space="preserve">i rękojmi </w:t>
      </w:r>
      <w:r>
        <w:rPr>
          <w:rFonts w:ascii="Arial" w:hAnsi="Arial" w:cs="Arial"/>
          <w:b/>
          <w:bCs/>
          <w:sz w:val="20"/>
          <w:szCs w:val="20"/>
        </w:rPr>
        <w:t xml:space="preserve">na wykonane zamówienie </w:t>
      </w:r>
      <w:r w:rsidR="00BB405D">
        <w:rPr>
          <w:rFonts w:ascii="Arial" w:eastAsia="Arial" w:hAnsi="Arial" w:cs="Arial"/>
          <w:b/>
          <w:bCs/>
          <w:sz w:val="20"/>
          <w:szCs w:val="20"/>
        </w:rPr>
        <w:t>– 10</w:t>
      </w:r>
      <w:r>
        <w:rPr>
          <w:rFonts w:ascii="Arial" w:eastAsia="Arial" w:hAnsi="Arial" w:cs="Arial"/>
          <w:b/>
          <w:bCs/>
          <w:sz w:val="20"/>
          <w:szCs w:val="20"/>
        </w:rPr>
        <w:t>%</w:t>
      </w:r>
    </w:p>
    <w:p w:rsidR="00F070A4" w:rsidRPr="00F070A4" w:rsidRDefault="00F070A4" w:rsidP="00F070A4">
      <w:pPr>
        <w:suppressAutoHyphens/>
        <w:spacing w:before="60" w:after="0" w:line="240" w:lineRule="auto"/>
        <w:ind w:left="360"/>
        <w:jc w:val="both"/>
        <w:rPr>
          <w:rFonts w:ascii="Arial" w:eastAsia="Arial" w:hAnsi="Arial" w:cs="Arial"/>
          <w:bCs/>
          <w:sz w:val="20"/>
          <w:szCs w:val="20"/>
        </w:rPr>
      </w:pPr>
      <w:r>
        <w:rPr>
          <w:rFonts w:ascii="Arial" w:eastAsia="Arial" w:hAnsi="Arial" w:cs="Arial"/>
          <w:bCs/>
          <w:sz w:val="20"/>
          <w:szCs w:val="20"/>
        </w:rPr>
        <w:t>Zasady przydzielania punktów</w:t>
      </w:r>
    </w:p>
    <w:p w:rsidR="00D46423" w:rsidRPr="00201E14" w:rsidRDefault="00201E14" w:rsidP="00201E14">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1)</w:t>
      </w:r>
      <w:r w:rsidR="00D46423" w:rsidRPr="00201E14">
        <w:rPr>
          <w:rFonts w:ascii="Arial" w:hAnsi="Arial" w:cs="Arial"/>
          <w:sz w:val="20"/>
          <w:szCs w:val="20"/>
        </w:rPr>
        <w:t>Kryterium</w:t>
      </w:r>
      <w:r w:rsidR="00D46423" w:rsidRPr="00201E14">
        <w:rPr>
          <w:rFonts w:ascii="Arial" w:eastAsia="Arial" w:hAnsi="Arial" w:cs="Arial"/>
          <w:sz w:val="20"/>
          <w:szCs w:val="20"/>
        </w:rPr>
        <w:t xml:space="preserve"> </w:t>
      </w:r>
      <w:r w:rsidR="00D46423" w:rsidRPr="00201E14">
        <w:rPr>
          <w:rFonts w:ascii="Arial" w:hAnsi="Arial" w:cs="Arial"/>
          <w:sz w:val="20"/>
          <w:szCs w:val="20"/>
        </w:rPr>
        <w:t>ceny</w:t>
      </w:r>
      <w:r w:rsidR="00D46423" w:rsidRPr="00201E14">
        <w:rPr>
          <w:rFonts w:ascii="Arial" w:eastAsia="Arial" w:hAnsi="Arial" w:cs="Arial"/>
          <w:sz w:val="20"/>
          <w:szCs w:val="20"/>
        </w:rPr>
        <w:t xml:space="preserve"> </w:t>
      </w:r>
      <w:r w:rsidR="00D46423" w:rsidRPr="00201E14">
        <w:rPr>
          <w:rFonts w:ascii="Arial" w:hAnsi="Arial" w:cs="Arial"/>
          <w:sz w:val="20"/>
          <w:szCs w:val="20"/>
        </w:rPr>
        <w:t>będzie</w:t>
      </w:r>
      <w:r w:rsidR="00D46423" w:rsidRPr="00201E14">
        <w:rPr>
          <w:rFonts w:ascii="Arial" w:eastAsia="Arial" w:hAnsi="Arial" w:cs="Arial"/>
          <w:sz w:val="20"/>
          <w:szCs w:val="20"/>
        </w:rPr>
        <w:t xml:space="preserve"> </w:t>
      </w:r>
      <w:r w:rsidR="00D46423" w:rsidRPr="00201E14">
        <w:rPr>
          <w:rFonts w:ascii="Arial" w:hAnsi="Arial" w:cs="Arial"/>
          <w:sz w:val="20"/>
          <w:szCs w:val="20"/>
        </w:rPr>
        <w:t>oceniane</w:t>
      </w:r>
      <w:r w:rsidR="00D46423" w:rsidRPr="00201E14">
        <w:rPr>
          <w:rFonts w:ascii="Arial" w:eastAsia="Arial" w:hAnsi="Arial" w:cs="Arial"/>
          <w:sz w:val="20"/>
          <w:szCs w:val="20"/>
        </w:rPr>
        <w:t xml:space="preserve"> </w:t>
      </w:r>
      <w:r w:rsidR="00D46423" w:rsidRPr="00201E14">
        <w:rPr>
          <w:rFonts w:ascii="Arial" w:hAnsi="Arial" w:cs="Arial"/>
          <w:sz w:val="20"/>
          <w:szCs w:val="20"/>
        </w:rPr>
        <w:t>na</w:t>
      </w:r>
      <w:r w:rsidR="00D46423" w:rsidRPr="00201E14">
        <w:rPr>
          <w:rFonts w:ascii="Arial" w:eastAsia="Arial" w:hAnsi="Arial" w:cs="Arial"/>
          <w:sz w:val="20"/>
          <w:szCs w:val="20"/>
        </w:rPr>
        <w:t xml:space="preserve"> </w:t>
      </w:r>
      <w:r w:rsidR="00D46423" w:rsidRPr="00201E14">
        <w:rPr>
          <w:rFonts w:ascii="Arial" w:hAnsi="Arial" w:cs="Arial"/>
          <w:sz w:val="20"/>
          <w:szCs w:val="20"/>
        </w:rPr>
        <w:t>podstawie</w:t>
      </w:r>
      <w:r w:rsidR="00D46423" w:rsidRPr="00201E14">
        <w:rPr>
          <w:rFonts w:ascii="Arial" w:eastAsia="Arial" w:hAnsi="Arial" w:cs="Arial"/>
          <w:sz w:val="20"/>
          <w:szCs w:val="20"/>
        </w:rPr>
        <w:t xml:space="preserve"> </w:t>
      </w:r>
      <w:r w:rsidR="00D46423" w:rsidRPr="00201E14">
        <w:rPr>
          <w:rFonts w:ascii="Arial" w:hAnsi="Arial" w:cs="Arial"/>
          <w:sz w:val="20"/>
          <w:szCs w:val="20"/>
        </w:rPr>
        <w:t>ceny</w:t>
      </w:r>
      <w:r w:rsidR="00D46423" w:rsidRPr="00201E14">
        <w:rPr>
          <w:rFonts w:ascii="Arial" w:eastAsia="Arial" w:hAnsi="Arial" w:cs="Arial"/>
          <w:sz w:val="20"/>
          <w:szCs w:val="20"/>
        </w:rPr>
        <w:t xml:space="preserve"> </w:t>
      </w:r>
      <w:r w:rsidR="00D46423" w:rsidRPr="00201E14">
        <w:rPr>
          <w:rFonts w:ascii="Arial" w:hAnsi="Arial" w:cs="Arial"/>
          <w:sz w:val="20"/>
          <w:szCs w:val="20"/>
        </w:rPr>
        <w:t>brutto</w:t>
      </w:r>
      <w:r w:rsidR="00D46423" w:rsidRPr="00201E14">
        <w:rPr>
          <w:rFonts w:ascii="Arial" w:eastAsia="Arial" w:hAnsi="Arial" w:cs="Arial"/>
          <w:sz w:val="20"/>
          <w:szCs w:val="20"/>
        </w:rPr>
        <w:t xml:space="preserve">, </w:t>
      </w:r>
      <w:r w:rsidR="00D46423" w:rsidRPr="00201E14">
        <w:rPr>
          <w:rFonts w:ascii="Arial" w:hAnsi="Arial" w:cs="Arial"/>
          <w:sz w:val="20"/>
          <w:szCs w:val="20"/>
        </w:rPr>
        <w:t>podanej</w:t>
      </w:r>
      <w:r w:rsidR="00D46423" w:rsidRPr="00201E14">
        <w:rPr>
          <w:rFonts w:ascii="Arial" w:eastAsia="Arial" w:hAnsi="Arial" w:cs="Arial"/>
          <w:sz w:val="20"/>
          <w:szCs w:val="20"/>
        </w:rPr>
        <w:t xml:space="preserve"> </w:t>
      </w:r>
      <w:r w:rsidR="00D46423" w:rsidRPr="00201E14">
        <w:rPr>
          <w:rFonts w:ascii="Arial" w:hAnsi="Arial" w:cs="Arial"/>
          <w:sz w:val="20"/>
          <w:szCs w:val="20"/>
        </w:rPr>
        <w:t>w</w:t>
      </w:r>
      <w:r w:rsidR="00D46423" w:rsidRPr="00201E14">
        <w:rPr>
          <w:rFonts w:ascii="Arial" w:eastAsia="Arial" w:hAnsi="Arial" w:cs="Arial"/>
          <w:sz w:val="20"/>
          <w:szCs w:val="20"/>
        </w:rPr>
        <w:t xml:space="preserve"> </w:t>
      </w:r>
      <w:r w:rsidR="00D46423" w:rsidRPr="00201E14">
        <w:rPr>
          <w:rFonts w:ascii="Arial" w:hAnsi="Arial" w:cs="Arial"/>
          <w:sz w:val="20"/>
          <w:szCs w:val="20"/>
        </w:rPr>
        <w:t>formularzu</w:t>
      </w:r>
      <w:r w:rsidR="00D46423" w:rsidRPr="00201E14">
        <w:rPr>
          <w:rFonts w:ascii="Arial" w:eastAsia="Arial" w:hAnsi="Arial" w:cs="Arial"/>
          <w:sz w:val="20"/>
          <w:szCs w:val="20"/>
        </w:rPr>
        <w:t xml:space="preserve"> </w:t>
      </w:r>
      <w:r w:rsidR="00D46423" w:rsidRPr="00201E14">
        <w:rPr>
          <w:rFonts w:ascii="Arial" w:hAnsi="Arial" w:cs="Arial"/>
          <w:sz w:val="20"/>
          <w:szCs w:val="20"/>
        </w:rPr>
        <w:t>ofertowym</w:t>
      </w:r>
      <w:r w:rsidR="00D46423" w:rsidRPr="00201E14">
        <w:rPr>
          <w:rFonts w:ascii="Arial" w:eastAsia="Arial" w:hAnsi="Arial" w:cs="Arial"/>
          <w:sz w:val="20"/>
          <w:szCs w:val="20"/>
        </w:rPr>
        <w:t xml:space="preserve">, </w:t>
      </w:r>
      <w:r w:rsidR="00D46423" w:rsidRPr="00201E14">
        <w:rPr>
          <w:rFonts w:ascii="Arial" w:hAnsi="Arial" w:cs="Arial"/>
          <w:sz w:val="20"/>
          <w:szCs w:val="20"/>
        </w:rPr>
        <w:t>z</w:t>
      </w:r>
      <w:r w:rsidR="00D46423" w:rsidRPr="00201E14">
        <w:rPr>
          <w:rFonts w:ascii="Arial" w:eastAsia="Arial" w:hAnsi="Arial" w:cs="Arial"/>
          <w:sz w:val="20"/>
          <w:szCs w:val="20"/>
        </w:rPr>
        <w:t xml:space="preserve"> </w:t>
      </w:r>
      <w:r w:rsidR="00D46423" w:rsidRPr="00201E14">
        <w:rPr>
          <w:rFonts w:ascii="Arial" w:hAnsi="Arial" w:cs="Arial"/>
          <w:sz w:val="20"/>
          <w:szCs w:val="20"/>
        </w:rPr>
        <w:t>zastrzeżeniem</w:t>
      </w:r>
      <w:r w:rsidR="00D46423" w:rsidRPr="00201E14">
        <w:rPr>
          <w:rFonts w:ascii="Arial" w:eastAsia="Arial" w:hAnsi="Arial" w:cs="Arial"/>
          <w:sz w:val="20"/>
          <w:szCs w:val="20"/>
        </w:rPr>
        <w:t xml:space="preserve"> </w:t>
      </w:r>
      <w:proofErr w:type="spellStart"/>
      <w:r w:rsidR="00D46423" w:rsidRPr="00201E14">
        <w:rPr>
          <w:rFonts w:ascii="Arial" w:hAnsi="Arial" w:cs="Arial"/>
          <w:sz w:val="20"/>
          <w:szCs w:val="20"/>
        </w:rPr>
        <w:t>ppkt</w:t>
      </w:r>
      <w:proofErr w:type="spellEnd"/>
      <w:r w:rsidR="00D46423" w:rsidRPr="00201E14">
        <w:rPr>
          <w:rFonts w:ascii="Arial" w:eastAsia="Arial" w:hAnsi="Arial" w:cs="Arial"/>
          <w:sz w:val="20"/>
          <w:szCs w:val="20"/>
        </w:rPr>
        <w:t xml:space="preserve"> 4 </w:t>
      </w:r>
      <w:r w:rsidR="00D46423" w:rsidRPr="00201E14">
        <w:rPr>
          <w:rFonts w:ascii="Arial" w:hAnsi="Arial" w:cs="Arial"/>
          <w:sz w:val="20"/>
          <w:szCs w:val="20"/>
        </w:rPr>
        <w:t>i</w:t>
      </w:r>
      <w:r w:rsidR="00D46423" w:rsidRPr="00201E14">
        <w:rPr>
          <w:rFonts w:ascii="Arial" w:eastAsia="Arial" w:hAnsi="Arial" w:cs="Arial"/>
          <w:sz w:val="20"/>
          <w:szCs w:val="20"/>
        </w:rPr>
        <w:t xml:space="preserve"> </w:t>
      </w:r>
      <w:r w:rsidR="00D46423" w:rsidRPr="00201E14">
        <w:rPr>
          <w:rFonts w:ascii="Arial" w:hAnsi="Arial" w:cs="Arial"/>
          <w:sz w:val="20"/>
          <w:szCs w:val="20"/>
        </w:rPr>
        <w:t>przeliczone</w:t>
      </w:r>
      <w:r w:rsidR="00D46423" w:rsidRPr="00201E14">
        <w:rPr>
          <w:rFonts w:ascii="Arial" w:eastAsia="Arial" w:hAnsi="Arial" w:cs="Arial"/>
          <w:sz w:val="20"/>
          <w:szCs w:val="20"/>
        </w:rPr>
        <w:t xml:space="preserve"> </w:t>
      </w:r>
      <w:r w:rsidR="00D46423" w:rsidRPr="00201E14">
        <w:rPr>
          <w:rFonts w:ascii="Arial" w:hAnsi="Arial" w:cs="Arial"/>
          <w:sz w:val="20"/>
          <w:szCs w:val="20"/>
        </w:rPr>
        <w:t>wg</w:t>
      </w:r>
      <w:r w:rsidR="00D46423" w:rsidRPr="00201E14">
        <w:rPr>
          <w:rFonts w:ascii="Arial" w:eastAsia="Arial" w:hAnsi="Arial" w:cs="Arial"/>
          <w:sz w:val="20"/>
          <w:szCs w:val="20"/>
        </w:rPr>
        <w:t xml:space="preserve"> </w:t>
      </w:r>
      <w:r w:rsidR="00D46423" w:rsidRPr="00201E14">
        <w:rPr>
          <w:rFonts w:ascii="Arial" w:hAnsi="Arial" w:cs="Arial"/>
          <w:sz w:val="20"/>
          <w:szCs w:val="20"/>
        </w:rPr>
        <w:t>wzoru</w:t>
      </w:r>
      <w:r w:rsidR="00D46423" w:rsidRPr="00201E14">
        <w:rPr>
          <w:rFonts w:ascii="Arial" w:eastAsia="Arial" w:hAnsi="Arial" w:cs="Arial"/>
          <w:sz w:val="20"/>
          <w:szCs w:val="20"/>
        </w:rPr>
        <w:t>:</w:t>
      </w:r>
    </w:p>
    <w:p w:rsidR="00D46423" w:rsidRDefault="00D46423" w:rsidP="00D46423">
      <w:pPr>
        <w:jc w:val="both"/>
        <w:rPr>
          <w:rFonts w:ascii="Arial" w:eastAsia="Arial" w:hAnsi="Arial" w:cs="Arial"/>
          <w:sz w:val="20"/>
          <w:szCs w:val="20"/>
        </w:rPr>
      </w:pPr>
      <w:r>
        <w:rPr>
          <w:rFonts w:ascii="Arial" w:hAnsi="Arial" w:cs="Arial"/>
          <w:b/>
          <w:sz w:val="20"/>
          <w:szCs w:val="20"/>
        </w:rPr>
        <w:t>C</w:t>
      </w:r>
      <w:r w:rsidR="00F070A4">
        <w:rPr>
          <w:rFonts w:ascii="Arial" w:hAnsi="Arial" w:cs="Arial"/>
          <w:b/>
          <w:sz w:val="20"/>
          <w:szCs w:val="20"/>
        </w:rPr>
        <w:t>1</w:t>
      </w:r>
      <w:r>
        <w:rPr>
          <w:rFonts w:ascii="Arial" w:eastAsia="Arial" w:hAnsi="Arial" w:cs="Arial"/>
          <w:b/>
          <w:sz w:val="20"/>
          <w:szCs w:val="20"/>
        </w:rPr>
        <w:t xml:space="preserve"> = </w:t>
      </w:r>
      <w:r w:rsidRPr="00893C09">
        <w:rPr>
          <w:position w:val="-16"/>
        </w:rPr>
        <w:object w:dxaOrig="2665"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0.25pt" o:ole="" o:bordertopcolor="this" o:borderleftcolor="this" o:borderbottomcolor="this" o:borderrightcolor="this" filled="t">
            <v:fill color2="black"/>
            <v:imagedata r:id="rId13" o:title=""/>
            <w10:bordertop space="4"/>
            <w10:borderleft space="7"/>
            <w10:borderbottom space="4"/>
            <w10:borderright space="7"/>
          </v:shape>
          <o:OLEObject Type="Embed" ProgID="Equation.3" ShapeID="_x0000_i1025" DrawAspect="Content" ObjectID="_1522221299" r:id="rId14"/>
        </w:object>
      </w:r>
      <w:r>
        <w:rPr>
          <w:rFonts w:ascii="Arial" w:eastAsia="Arial" w:hAnsi="Arial" w:cs="Arial"/>
          <w:b/>
          <w:sz w:val="20"/>
          <w:szCs w:val="20"/>
        </w:rPr>
        <w:t xml:space="preserve"> </w:t>
      </w:r>
      <w:r>
        <w:rPr>
          <w:rFonts w:ascii="Arial" w:hAnsi="Arial" w:cs="Arial"/>
          <w:sz w:val="20"/>
          <w:szCs w:val="20"/>
        </w:rPr>
        <w:t>x</w:t>
      </w:r>
      <w:r w:rsidR="00BD0F5E">
        <w:rPr>
          <w:rFonts w:ascii="Arial" w:eastAsia="Arial" w:hAnsi="Arial" w:cs="Arial"/>
          <w:sz w:val="20"/>
          <w:szCs w:val="20"/>
        </w:rPr>
        <w:t xml:space="preserve"> 10</w:t>
      </w:r>
    </w:p>
    <w:p w:rsidR="00A25121" w:rsidRDefault="001A0F77" w:rsidP="00D46423">
      <w:pPr>
        <w:jc w:val="both"/>
        <w:rPr>
          <w:rFonts w:ascii="Arial" w:eastAsia="Arial" w:hAnsi="Arial" w:cs="Arial"/>
          <w:sz w:val="20"/>
          <w:szCs w:val="20"/>
        </w:rPr>
      </w:pPr>
      <w:r>
        <w:rPr>
          <w:rFonts w:ascii="Arial" w:eastAsia="Arial" w:hAnsi="Arial" w:cs="Arial"/>
          <w:sz w:val="20"/>
          <w:szCs w:val="20"/>
        </w:rPr>
        <w:t>2)Kryterium okres</w:t>
      </w:r>
      <w:r w:rsidR="00A25121">
        <w:rPr>
          <w:rFonts w:ascii="Arial" w:eastAsia="Arial" w:hAnsi="Arial" w:cs="Arial"/>
          <w:sz w:val="20"/>
          <w:szCs w:val="20"/>
        </w:rPr>
        <w:t xml:space="preserve"> gwarancji </w:t>
      </w:r>
      <w:r>
        <w:rPr>
          <w:rFonts w:ascii="Arial" w:eastAsia="Arial" w:hAnsi="Arial" w:cs="Arial"/>
          <w:sz w:val="20"/>
          <w:szCs w:val="20"/>
        </w:rPr>
        <w:t xml:space="preserve">i rękojmi </w:t>
      </w:r>
      <w:r w:rsidR="00A25121">
        <w:rPr>
          <w:rFonts w:ascii="Arial" w:eastAsia="Arial" w:hAnsi="Arial" w:cs="Arial"/>
          <w:sz w:val="20"/>
          <w:szCs w:val="20"/>
        </w:rPr>
        <w:t>na wykonane zamówienie oceniane będzie na podstawie podanego w formularzu ofertowym okresu gwarancji:</w:t>
      </w:r>
    </w:p>
    <w:p w:rsidR="00A25121" w:rsidRDefault="00A25121" w:rsidP="00D46423">
      <w:pPr>
        <w:jc w:val="both"/>
        <w:rPr>
          <w:rFonts w:ascii="Arial" w:eastAsia="Arial" w:hAnsi="Arial" w:cs="Arial"/>
          <w:sz w:val="20"/>
          <w:szCs w:val="20"/>
        </w:rPr>
      </w:pPr>
      <w:r>
        <w:rPr>
          <w:rFonts w:ascii="Arial" w:eastAsia="Arial" w:hAnsi="Arial" w:cs="Arial"/>
          <w:sz w:val="20"/>
          <w:szCs w:val="20"/>
        </w:rPr>
        <w:t xml:space="preserve">a) za gwarancję udzieloną na okres </w:t>
      </w:r>
      <w:r w:rsidR="00FC7A4D">
        <w:rPr>
          <w:rFonts w:ascii="Arial" w:eastAsia="Arial" w:hAnsi="Arial" w:cs="Arial"/>
          <w:sz w:val="20"/>
          <w:szCs w:val="20"/>
        </w:rPr>
        <w:t xml:space="preserve">do </w:t>
      </w:r>
      <w:r>
        <w:rPr>
          <w:rFonts w:ascii="Arial" w:eastAsia="Arial" w:hAnsi="Arial" w:cs="Arial"/>
          <w:sz w:val="20"/>
          <w:szCs w:val="20"/>
        </w:rPr>
        <w:t>36</w:t>
      </w:r>
      <w:r w:rsidR="00FC7A4D">
        <w:rPr>
          <w:rFonts w:ascii="Arial" w:eastAsia="Arial" w:hAnsi="Arial" w:cs="Arial"/>
          <w:sz w:val="20"/>
          <w:szCs w:val="20"/>
        </w:rPr>
        <w:t xml:space="preserve">   C2 = 0 pkt.</w:t>
      </w:r>
    </w:p>
    <w:p w:rsidR="00FC7A4D" w:rsidRDefault="00FC7A4D" w:rsidP="00D46423">
      <w:pPr>
        <w:jc w:val="both"/>
        <w:rPr>
          <w:rFonts w:ascii="Arial" w:eastAsia="Arial" w:hAnsi="Arial" w:cs="Arial"/>
          <w:sz w:val="20"/>
          <w:szCs w:val="20"/>
        </w:rPr>
      </w:pPr>
      <w:r>
        <w:rPr>
          <w:rFonts w:ascii="Arial" w:eastAsia="Arial" w:hAnsi="Arial" w:cs="Arial"/>
          <w:sz w:val="20"/>
          <w:szCs w:val="20"/>
        </w:rPr>
        <w:t>b) za gwarancje udzieloną na okres od 37 do 48 miesięcy  C2 = 5 pkt.</w:t>
      </w:r>
    </w:p>
    <w:p w:rsidR="00FC7A4D" w:rsidRDefault="00FC7A4D" w:rsidP="00D46423">
      <w:pPr>
        <w:jc w:val="both"/>
        <w:rPr>
          <w:rFonts w:ascii="Arial" w:eastAsia="Arial" w:hAnsi="Arial" w:cs="Arial"/>
          <w:sz w:val="20"/>
          <w:szCs w:val="20"/>
        </w:rPr>
      </w:pPr>
      <w:r>
        <w:rPr>
          <w:rFonts w:ascii="Arial" w:eastAsia="Arial" w:hAnsi="Arial" w:cs="Arial"/>
          <w:sz w:val="20"/>
          <w:szCs w:val="20"/>
        </w:rPr>
        <w:t>c) za gw</w:t>
      </w:r>
      <w:r w:rsidR="003C729A">
        <w:rPr>
          <w:rFonts w:ascii="Arial" w:eastAsia="Arial" w:hAnsi="Arial" w:cs="Arial"/>
          <w:sz w:val="20"/>
          <w:szCs w:val="20"/>
        </w:rPr>
        <w:t>arancję udzieloną na okres od 49</w:t>
      </w:r>
      <w:r>
        <w:rPr>
          <w:rFonts w:ascii="Arial" w:eastAsia="Arial" w:hAnsi="Arial" w:cs="Arial"/>
          <w:sz w:val="20"/>
          <w:szCs w:val="20"/>
        </w:rPr>
        <w:t xml:space="preserve"> miesięcy i więcej C2-= 10 pkt.</w:t>
      </w:r>
    </w:p>
    <w:p w:rsidR="00FC7A4D" w:rsidRDefault="00FC7A4D" w:rsidP="00D46423">
      <w:pPr>
        <w:jc w:val="both"/>
        <w:rPr>
          <w:rFonts w:ascii="Arial" w:eastAsia="Arial" w:hAnsi="Arial" w:cs="Arial"/>
          <w:sz w:val="20"/>
          <w:szCs w:val="20"/>
        </w:rPr>
      </w:pPr>
      <w:r>
        <w:rPr>
          <w:rFonts w:ascii="Arial" w:eastAsia="Arial" w:hAnsi="Arial" w:cs="Arial"/>
          <w:sz w:val="20"/>
          <w:szCs w:val="20"/>
        </w:rPr>
        <w:t xml:space="preserve">3) Łączna ilość przyznanych punktów z uwzględnieniem wagi poszczególnych </w:t>
      </w:r>
      <w:r w:rsidR="008F798A">
        <w:rPr>
          <w:rFonts w:ascii="Arial" w:eastAsia="Arial" w:hAnsi="Arial" w:cs="Arial"/>
          <w:sz w:val="20"/>
          <w:szCs w:val="20"/>
        </w:rPr>
        <w:t>kryteriów</w:t>
      </w:r>
      <w:r>
        <w:rPr>
          <w:rFonts w:ascii="Arial" w:eastAsia="Arial" w:hAnsi="Arial" w:cs="Arial"/>
          <w:sz w:val="20"/>
          <w:szCs w:val="20"/>
        </w:rPr>
        <w:t xml:space="preserve"> zostanie ustalona </w:t>
      </w:r>
      <w:proofErr w:type="spellStart"/>
      <w:r>
        <w:rPr>
          <w:rFonts w:ascii="Arial" w:eastAsia="Arial" w:hAnsi="Arial" w:cs="Arial"/>
          <w:sz w:val="20"/>
          <w:szCs w:val="20"/>
        </w:rPr>
        <w:t>wg</w:t>
      </w:r>
      <w:proofErr w:type="spellEnd"/>
      <w:r>
        <w:rPr>
          <w:rFonts w:ascii="Arial" w:eastAsia="Arial" w:hAnsi="Arial" w:cs="Arial"/>
          <w:sz w:val="20"/>
          <w:szCs w:val="20"/>
        </w:rPr>
        <w:t>. poniższego wzoru:</w:t>
      </w:r>
    </w:p>
    <w:p w:rsidR="00FC7A4D" w:rsidRDefault="001A0F77" w:rsidP="00BD0F5E">
      <w:pPr>
        <w:ind w:left="1416" w:firstLine="708"/>
        <w:jc w:val="both"/>
        <w:rPr>
          <w:rFonts w:ascii="Arial" w:eastAsia="Arial" w:hAnsi="Arial" w:cs="Arial"/>
          <w:b/>
          <w:sz w:val="20"/>
          <w:szCs w:val="20"/>
        </w:rPr>
      </w:pPr>
      <w:r>
        <w:rPr>
          <w:rFonts w:ascii="Arial" w:eastAsia="Arial" w:hAnsi="Arial" w:cs="Arial"/>
          <w:b/>
          <w:sz w:val="20"/>
          <w:szCs w:val="20"/>
        </w:rPr>
        <w:t>C = 0,90 x C1 + 0,10</w:t>
      </w:r>
      <w:r w:rsidR="00FC7A4D" w:rsidRPr="00BD0F5E">
        <w:rPr>
          <w:rFonts w:ascii="Arial" w:eastAsia="Arial" w:hAnsi="Arial" w:cs="Arial"/>
          <w:b/>
          <w:sz w:val="20"/>
          <w:szCs w:val="20"/>
        </w:rPr>
        <w:t xml:space="preserve"> x C2</w:t>
      </w:r>
    </w:p>
    <w:p w:rsidR="00FC7A4D" w:rsidRPr="008F798A" w:rsidRDefault="008F798A" w:rsidP="008F798A">
      <w:pPr>
        <w:jc w:val="both"/>
        <w:rPr>
          <w:rFonts w:ascii="Arial" w:eastAsia="Arial" w:hAnsi="Arial" w:cs="Arial"/>
          <w:sz w:val="20"/>
          <w:szCs w:val="20"/>
        </w:rPr>
      </w:pPr>
      <w:r w:rsidRPr="008F798A">
        <w:rPr>
          <w:rFonts w:ascii="Arial" w:eastAsia="Arial" w:hAnsi="Arial" w:cs="Arial"/>
          <w:sz w:val="20"/>
          <w:szCs w:val="20"/>
        </w:rPr>
        <w:t xml:space="preserve">Wybrana </w:t>
      </w:r>
      <w:r>
        <w:rPr>
          <w:rFonts w:ascii="Arial" w:eastAsia="Arial" w:hAnsi="Arial" w:cs="Arial"/>
          <w:sz w:val="20"/>
          <w:szCs w:val="20"/>
        </w:rPr>
        <w:t>zostanie oferta, która uzyska najwyższą łączną ilość punktów C.</w:t>
      </w:r>
    </w:p>
    <w:p w:rsidR="00D46423" w:rsidRDefault="004C66AC" w:rsidP="004C66AC">
      <w:pPr>
        <w:jc w:val="both"/>
        <w:rPr>
          <w:rFonts w:ascii="Arial" w:eastAsia="Arial" w:hAnsi="Arial" w:cs="Arial"/>
          <w:sz w:val="20"/>
          <w:szCs w:val="20"/>
        </w:rPr>
      </w:pPr>
      <w:r>
        <w:rPr>
          <w:rFonts w:ascii="Arial" w:hAnsi="Arial" w:cs="Arial"/>
          <w:sz w:val="20"/>
          <w:szCs w:val="20"/>
        </w:rPr>
        <w:t>4.</w:t>
      </w:r>
      <w:r w:rsidR="00D46423">
        <w:rPr>
          <w:rFonts w:ascii="Arial" w:hAnsi="Arial" w:cs="Arial"/>
          <w:sz w:val="20"/>
          <w:szCs w:val="20"/>
        </w:rPr>
        <w:t>Jeżeli</w:t>
      </w:r>
      <w:r w:rsidR="00D46423">
        <w:rPr>
          <w:rFonts w:ascii="Arial" w:eastAsia="Arial" w:hAnsi="Arial" w:cs="Arial"/>
          <w:sz w:val="20"/>
          <w:szCs w:val="20"/>
        </w:rPr>
        <w:t xml:space="preserve"> </w:t>
      </w:r>
      <w:r w:rsidR="00D46423">
        <w:rPr>
          <w:rFonts w:ascii="Arial" w:hAnsi="Arial" w:cs="Arial"/>
          <w:sz w:val="20"/>
          <w:szCs w:val="20"/>
        </w:rPr>
        <w:t>złożono</w:t>
      </w:r>
      <w:r w:rsidR="00D46423">
        <w:rPr>
          <w:rFonts w:ascii="Arial" w:eastAsia="Arial" w:hAnsi="Arial" w:cs="Arial"/>
          <w:sz w:val="20"/>
          <w:szCs w:val="20"/>
        </w:rPr>
        <w:t xml:space="preserve"> </w:t>
      </w:r>
      <w:r w:rsidR="00D46423">
        <w:rPr>
          <w:rFonts w:ascii="Arial" w:hAnsi="Arial" w:cs="Arial"/>
          <w:sz w:val="20"/>
          <w:szCs w:val="20"/>
        </w:rPr>
        <w:t>ofertę</w:t>
      </w:r>
      <w:r w:rsidR="00D46423">
        <w:rPr>
          <w:rFonts w:ascii="Arial" w:eastAsia="Arial" w:hAnsi="Arial" w:cs="Arial"/>
          <w:sz w:val="20"/>
          <w:szCs w:val="20"/>
        </w:rPr>
        <w:t xml:space="preserve">, </w:t>
      </w:r>
      <w:r w:rsidR="00D46423">
        <w:rPr>
          <w:rFonts w:ascii="Arial" w:hAnsi="Arial" w:cs="Arial"/>
          <w:sz w:val="20"/>
          <w:szCs w:val="20"/>
        </w:rPr>
        <w:t>której</w:t>
      </w:r>
      <w:r w:rsidR="00D46423">
        <w:rPr>
          <w:rFonts w:ascii="Arial" w:eastAsia="Arial" w:hAnsi="Arial" w:cs="Arial"/>
          <w:sz w:val="20"/>
          <w:szCs w:val="20"/>
        </w:rPr>
        <w:t xml:space="preserve"> </w:t>
      </w:r>
      <w:r w:rsidR="00D46423">
        <w:rPr>
          <w:rFonts w:ascii="Arial" w:hAnsi="Arial" w:cs="Arial"/>
          <w:sz w:val="20"/>
          <w:szCs w:val="20"/>
        </w:rPr>
        <w:t>wybór</w:t>
      </w:r>
      <w:r w:rsidR="00D46423">
        <w:rPr>
          <w:rFonts w:ascii="Arial" w:eastAsia="Arial" w:hAnsi="Arial" w:cs="Arial"/>
          <w:sz w:val="20"/>
          <w:szCs w:val="20"/>
        </w:rPr>
        <w:t xml:space="preserve"> </w:t>
      </w:r>
      <w:r w:rsidR="00D46423">
        <w:rPr>
          <w:rFonts w:ascii="Arial" w:hAnsi="Arial" w:cs="Arial"/>
          <w:sz w:val="20"/>
          <w:szCs w:val="20"/>
        </w:rPr>
        <w:t>prowadziłby</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powstania</w:t>
      </w:r>
      <w:r w:rsidR="00D46423">
        <w:rPr>
          <w:rFonts w:ascii="Arial" w:eastAsia="Arial" w:hAnsi="Arial" w:cs="Arial"/>
          <w:sz w:val="20"/>
          <w:szCs w:val="20"/>
        </w:rPr>
        <w:t xml:space="preserve"> </w:t>
      </w:r>
      <w:r w:rsidR="00D46423">
        <w:rPr>
          <w:rFonts w:ascii="Arial" w:hAnsi="Arial" w:cs="Arial"/>
          <w:sz w:val="20"/>
          <w:szCs w:val="20"/>
        </w:rPr>
        <w:t>obowiązku</w:t>
      </w:r>
      <w:r w:rsidR="00D46423">
        <w:rPr>
          <w:rFonts w:ascii="Arial" w:eastAsia="Arial" w:hAnsi="Arial" w:cs="Arial"/>
          <w:sz w:val="20"/>
          <w:szCs w:val="20"/>
        </w:rPr>
        <w:t xml:space="preserve"> </w:t>
      </w:r>
      <w:r w:rsidR="00D46423">
        <w:rPr>
          <w:rFonts w:ascii="Arial" w:hAnsi="Arial" w:cs="Arial"/>
          <w:sz w:val="20"/>
          <w:szCs w:val="20"/>
        </w:rPr>
        <w:t>podatkowego</w:t>
      </w:r>
      <w:r w:rsidR="00D46423">
        <w:rPr>
          <w:rFonts w:ascii="Arial" w:eastAsia="Arial" w:hAnsi="Arial" w:cs="Arial"/>
          <w:sz w:val="20"/>
          <w:szCs w:val="20"/>
        </w:rPr>
        <w:t xml:space="preserve"> </w:t>
      </w:r>
      <w:r w:rsidR="00D46423">
        <w:rPr>
          <w:rFonts w:ascii="Arial" w:hAnsi="Arial" w:cs="Arial"/>
          <w:sz w:val="20"/>
          <w:szCs w:val="20"/>
        </w:rPr>
        <w:t>Zamawiającego</w:t>
      </w:r>
      <w:r w:rsidR="00D46423">
        <w:rPr>
          <w:rFonts w:ascii="Arial" w:eastAsia="Arial" w:hAnsi="Arial" w:cs="Arial"/>
          <w:sz w:val="20"/>
          <w:szCs w:val="20"/>
        </w:rPr>
        <w:t xml:space="preserve"> </w:t>
      </w:r>
      <w:r w:rsidR="00D46423">
        <w:rPr>
          <w:rFonts w:ascii="Arial" w:hAnsi="Arial" w:cs="Arial"/>
          <w:sz w:val="20"/>
          <w:szCs w:val="20"/>
        </w:rPr>
        <w:t>zgodnie</w:t>
      </w:r>
      <w:r w:rsidR="00D46423">
        <w:rPr>
          <w:rFonts w:ascii="Arial" w:eastAsia="Arial" w:hAnsi="Arial" w:cs="Arial"/>
          <w:sz w:val="20"/>
          <w:szCs w:val="20"/>
        </w:rPr>
        <w:t xml:space="preserve"> </w:t>
      </w:r>
      <w:r w:rsidR="00D46423">
        <w:rPr>
          <w:rFonts w:ascii="Arial" w:hAnsi="Arial" w:cs="Arial"/>
          <w:sz w:val="20"/>
          <w:szCs w:val="20"/>
        </w:rPr>
        <w:t>z</w:t>
      </w:r>
      <w:r w:rsidR="00D46423">
        <w:rPr>
          <w:rFonts w:ascii="Arial" w:eastAsia="Arial" w:hAnsi="Arial" w:cs="Arial"/>
          <w:sz w:val="20"/>
          <w:szCs w:val="20"/>
        </w:rPr>
        <w:t xml:space="preserve"> </w:t>
      </w:r>
      <w:r w:rsidR="00D46423">
        <w:rPr>
          <w:rFonts w:ascii="Arial" w:hAnsi="Arial" w:cs="Arial"/>
          <w:sz w:val="20"/>
          <w:szCs w:val="20"/>
        </w:rPr>
        <w:t>przepisami</w:t>
      </w:r>
      <w:r w:rsidR="00D46423">
        <w:rPr>
          <w:rFonts w:ascii="Arial" w:eastAsia="Arial" w:hAnsi="Arial" w:cs="Arial"/>
          <w:sz w:val="20"/>
          <w:szCs w:val="20"/>
        </w:rPr>
        <w:t xml:space="preserve"> </w:t>
      </w:r>
      <w:r w:rsidR="00D46423">
        <w:rPr>
          <w:rFonts w:ascii="Arial" w:hAnsi="Arial" w:cs="Arial"/>
          <w:sz w:val="20"/>
          <w:szCs w:val="20"/>
        </w:rPr>
        <w:t>o</w:t>
      </w:r>
      <w:r w:rsidR="00D46423">
        <w:rPr>
          <w:rFonts w:ascii="Arial" w:eastAsia="Arial" w:hAnsi="Arial" w:cs="Arial"/>
          <w:sz w:val="20"/>
          <w:szCs w:val="20"/>
        </w:rPr>
        <w:t xml:space="preserve"> </w:t>
      </w:r>
      <w:r w:rsidR="00D46423">
        <w:rPr>
          <w:rFonts w:ascii="Arial" w:hAnsi="Arial" w:cs="Arial"/>
          <w:sz w:val="20"/>
          <w:szCs w:val="20"/>
        </w:rPr>
        <w:t>podatku</w:t>
      </w:r>
      <w:r w:rsidR="00D46423">
        <w:rPr>
          <w:rFonts w:ascii="Arial" w:eastAsia="Arial" w:hAnsi="Arial" w:cs="Arial"/>
          <w:sz w:val="20"/>
          <w:szCs w:val="20"/>
        </w:rPr>
        <w:t xml:space="preserve"> </w:t>
      </w:r>
      <w:r w:rsidR="00D46423">
        <w:rPr>
          <w:rFonts w:ascii="Arial" w:hAnsi="Arial" w:cs="Arial"/>
          <w:sz w:val="20"/>
          <w:szCs w:val="20"/>
        </w:rPr>
        <w:t>od</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i</w:t>
      </w:r>
      <w:r w:rsidR="00D46423">
        <w:rPr>
          <w:rFonts w:ascii="Arial" w:eastAsia="Arial" w:hAnsi="Arial" w:cs="Arial"/>
          <w:sz w:val="20"/>
          <w:szCs w:val="20"/>
        </w:rPr>
        <w:t xml:space="preserve"> </w:t>
      </w:r>
      <w:r w:rsidR="00D46423">
        <w:rPr>
          <w:rFonts w:ascii="Arial" w:hAnsi="Arial" w:cs="Arial"/>
          <w:sz w:val="20"/>
          <w:szCs w:val="20"/>
        </w:rPr>
        <w:t>usług</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zakresie</w:t>
      </w:r>
      <w:r w:rsidR="00D46423">
        <w:rPr>
          <w:rFonts w:ascii="Arial" w:eastAsia="Arial" w:hAnsi="Arial" w:cs="Arial"/>
          <w:sz w:val="20"/>
          <w:szCs w:val="20"/>
        </w:rPr>
        <w:t xml:space="preserve"> </w:t>
      </w:r>
      <w:r w:rsidR="00D46423">
        <w:rPr>
          <w:rFonts w:ascii="Arial" w:hAnsi="Arial" w:cs="Arial"/>
          <w:sz w:val="20"/>
          <w:szCs w:val="20"/>
        </w:rPr>
        <w:t>dotyczącym</w:t>
      </w:r>
      <w:r w:rsidR="00D46423">
        <w:rPr>
          <w:rFonts w:ascii="Arial" w:eastAsia="Arial" w:hAnsi="Arial" w:cs="Arial"/>
          <w:sz w:val="20"/>
          <w:szCs w:val="20"/>
        </w:rPr>
        <w:t xml:space="preserve"> </w:t>
      </w:r>
      <w:r w:rsidR="00D46423">
        <w:rPr>
          <w:rFonts w:ascii="Arial" w:hAnsi="Arial" w:cs="Arial"/>
          <w:sz w:val="20"/>
          <w:szCs w:val="20"/>
        </w:rPr>
        <w:t>wewnątrzwspólnotowego</w:t>
      </w:r>
      <w:r w:rsidR="00D46423">
        <w:rPr>
          <w:rFonts w:ascii="Arial" w:eastAsia="Arial" w:hAnsi="Arial" w:cs="Arial"/>
          <w:sz w:val="20"/>
          <w:szCs w:val="20"/>
        </w:rPr>
        <w:t xml:space="preserve"> </w:t>
      </w:r>
      <w:r w:rsidR="00D46423">
        <w:rPr>
          <w:rFonts w:ascii="Arial" w:hAnsi="Arial" w:cs="Arial"/>
          <w:sz w:val="20"/>
          <w:szCs w:val="20"/>
        </w:rPr>
        <w:t>nabycia</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celu</w:t>
      </w:r>
      <w:r w:rsidR="00D46423">
        <w:rPr>
          <w:rFonts w:ascii="Arial" w:eastAsia="Arial" w:hAnsi="Arial" w:cs="Arial"/>
          <w:sz w:val="20"/>
          <w:szCs w:val="20"/>
        </w:rPr>
        <w:t xml:space="preserve"> </w:t>
      </w:r>
      <w:r w:rsidR="00D46423">
        <w:rPr>
          <w:rFonts w:ascii="Arial" w:hAnsi="Arial" w:cs="Arial"/>
          <w:sz w:val="20"/>
          <w:szCs w:val="20"/>
        </w:rPr>
        <w:t>oceny</w:t>
      </w:r>
      <w:r w:rsidR="00D46423">
        <w:rPr>
          <w:rFonts w:ascii="Arial" w:eastAsia="Arial" w:hAnsi="Arial" w:cs="Arial"/>
          <w:sz w:val="20"/>
          <w:szCs w:val="20"/>
        </w:rPr>
        <w:t xml:space="preserve"> </w:t>
      </w:r>
      <w:r w:rsidR="00D46423">
        <w:rPr>
          <w:rFonts w:ascii="Arial" w:hAnsi="Arial" w:cs="Arial"/>
          <w:sz w:val="20"/>
          <w:szCs w:val="20"/>
        </w:rPr>
        <w:t>takiej</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dolicza</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przedstawionej</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niej</w:t>
      </w:r>
      <w:r w:rsidR="00D46423">
        <w:rPr>
          <w:rFonts w:ascii="Arial" w:eastAsia="Arial" w:hAnsi="Arial" w:cs="Arial"/>
          <w:sz w:val="20"/>
          <w:szCs w:val="20"/>
        </w:rPr>
        <w:t xml:space="preserve"> </w:t>
      </w:r>
      <w:r w:rsidR="00D46423">
        <w:rPr>
          <w:rFonts w:ascii="Arial" w:hAnsi="Arial" w:cs="Arial"/>
          <w:sz w:val="20"/>
          <w:szCs w:val="20"/>
        </w:rPr>
        <w:t>ceny</w:t>
      </w:r>
      <w:r w:rsidR="00D46423">
        <w:rPr>
          <w:rFonts w:ascii="Arial" w:eastAsia="Arial" w:hAnsi="Arial" w:cs="Arial"/>
          <w:sz w:val="20"/>
          <w:szCs w:val="20"/>
        </w:rPr>
        <w:t xml:space="preserve"> </w:t>
      </w:r>
      <w:r w:rsidR="00D46423">
        <w:rPr>
          <w:rFonts w:ascii="Arial" w:hAnsi="Arial" w:cs="Arial"/>
          <w:sz w:val="20"/>
          <w:szCs w:val="20"/>
        </w:rPr>
        <w:t>podatek</w:t>
      </w:r>
      <w:r w:rsidR="00D46423">
        <w:rPr>
          <w:rFonts w:ascii="Arial" w:eastAsia="Arial" w:hAnsi="Arial" w:cs="Arial"/>
          <w:sz w:val="20"/>
          <w:szCs w:val="20"/>
        </w:rPr>
        <w:t xml:space="preserve"> </w:t>
      </w:r>
      <w:r w:rsidR="00D46423">
        <w:rPr>
          <w:rFonts w:ascii="Arial" w:hAnsi="Arial" w:cs="Arial"/>
          <w:sz w:val="20"/>
          <w:szCs w:val="20"/>
        </w:rPr>
        <w:t>od</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i</w:t>
      </w:r>
      <w:r w:rsidR="00D46423">
        <w:rPr>
          <w:rFonts w:ascii="Arial" w:eastAsia="Arial" w:hAnsi="Arial" w:cs="Arial"/>
          <w:sz w:val="20"/>
          <w:szCs w:val="20"/>
        </w:rPr>
        <w:t xml:space="preserve"> </w:t>
      </w:r>
      <w:r w:rsidR="00D46423">
        <w:rPr>
          <w:rFonts w:ascii="Arial" w:hAnsi="Arial" w:cs="Arial"/>
          <w:sz w:val="20"/>
          <w:szCs w:val="20"/>
        </w:rPr>
        <w:t>usług</w:t>
      </w:r>
      <w:r w:rsidR="00D46423">
        <w:rPr>
          <w:rFonts w:ascii="Arial" w:eastAsia="Arial" w:hAnsi="Arial" w:cs="Arial"/>
          <w:sz w:val="20"/>
          <w:szCs w:val="20"/>
        </w:rPr>
        <w:t xml:space="preserve">, </w:t>
      </w:r>
      <w:r w:rsidR="00D46423">
        <w:rPr>
          <w:rFonts w:ascii="Arial" w:hAnsi="Arial" w:cs="Arial"/>
          <w:sz w:val="20"/>
          <w:szCs w:val="20"/>
        </w:rPr>
        <w:t>który</w:t>
      </w:r>
      <w:r w:rsidR="00D46423">
        <w:rPr>
          <w:rFonts w:ascii="Arial" w:eastAsia="Arial" w:hAnsi="Arial" w:cs="Arial"/>
          <w:sz w:val="20"/>
          <w:szCs w:val="20"/>
        </w:rPr>
        <w:t xml:space="preserve"> </w:t>
      </w:r>
      <w:r w:rsidR="00D46423">
        <w:rPr>
          <w:rFonts w:ascii="Arial" w:hAnsi="Arial" w:cs="Arial"/>
          <w:sz w:val="20"/>
          <w:szCs w:val="20"/>
        </w:rPr>
        <w:t>miałby</w:t>
      </w:r>
      <w:r w:rsidR="00D46423">
        <w:rPr>
          <w:rFonts w:ascii="Arial" w:eastAsia="Arial" w:hAnsi="Arial" w:cs="Arial"/>
          <w:sz w:val="20"/>
          <w:szCs w:val="20"/>
        </w:rPr>
        <w:t xml:space="preserve"> </w:t>
      </w:r>
      <w:r w:rsidR="00D46423">
        <w:rPr>
          <w:rFonts w:ascii="Arial" w:hAnsi="Arial" w:cs="Arial"/>
          <w:sz w:val="20"/>
          <w:szCs w:val="20"/>
        </w:rPr>
        <w:t>obowiązek</w:t>
      </w:r>
      <w:r w:rsidR="00D46423">
        <w:rPr>
          <w:rFonts w:ascii="Arial" w:eastAsia="Arial" w:hAnsi="Arial" w:cs="Arial"/>
          <w:sz w:val="20"/>
          <w:szCs w:val="20"/>
        </w:rPr>
        <w:t xml:space="preserve"> </w:t>
      </w:r>
      <w:r w:rsidR="00D46423">
        <w:rPr>
          <w:rFonts w:ascii="Arial" w:hAnsi="Arial" w:cs="Arial"/>
          <w:sz w:val="20"/>
          <w:szCs w:val="20"/>
        </w:rPr>
        <w:t>wypłacić</w:t>
      </w:r>
      <w:r w:rsidR="00D46423">
        <w:rPr>
          <w:rFonts w:ascii="Arial" w:eastAsia="Arial" w:hAnsi="Arial" w:cs="Arial"/>
          <w:sz w:val="20"/>
          <w:szCs w:val="20"/>
        </w:rPr>
        <w:t xml:space="preserve"> </w:t>
      </w:r>
      <w:r w:rsidR="00D46423">
        <w:rPr>
          <w:rFonts w:ascii="Arial" w:hAnsi="Arial" w:cs="Arial"/>
          <w:sz w:val="20"/>
          <w:szCs w:val="20"/>
        </w:rPr>
        <w:t>zgodnie</w:t>
      </w:r>
      <w:r w:rsidR="00D46423">
        <w:rPr>
          <w:rFonts w:ascii="Arial" w:eastAsia="Arial" w:hAnsi="Arial" w:cs="Arial"/>
          <w:sz w:val="20"/>
          <w:szCs w:val="20"/>
        </w:rPr>
        <w:t xml:space="preserve"> </w:t>
      </w:r>
      <w:r w:rsidR="00D46423">
        <w:rPr>
          <w:rFonts w:ascii="Arial" w:hAnsi="Arial" w:cs="Arial"/>
          <w:sz w:val="20"/>
          <w:szCs w:val="20"/>
        </w:rPr>
        <w:t>z</w:t>
      </w:r>
      <w:r w:rsidR="00D46423">
        <w:rPr>
          <w:rFonts w:ascii="Arial" w:eastAsia="Arial" w:hAnsi="Arial" w:cs="Arial"/>
          <w:sz w:val="20"/>
          <w:szCs w:val="20"/>
        </w:rPr>
        <w:t xml:space="preserve"> </w:t>
      </w:r>
      <w:r w:rsidR="00D46423">
        <w:rPr>
          <w:rFonts w:ascii="Arial" w:hAnsi="Arial" w:cs="Arial"/>
          <w:sz w:val="20"/>
          <w:szCs w:val="20"/>
        </w:rPr>
        <w:t>obowiązującymi</w:t>
      </w:r>
      <w:r w:rsidR="00D46423">
        <w:rPr>
          <w:rFonts w:ascii="Arial" w:eastAsia="Arial" w:hAnsi="Arial" w:cs="Arial"/>
          <w:sz w:val="20"/>
          <w:szCs w:val="20"/>
        </w:rPr>
        <w:t xml:space="preserve"> </w:t>
      </w:r>
      <w:r w:rsidR="00D46423">
        <w:rPr>
          <w:rFonts w:ascii="Arial" w:hAnsi="Arial" w:cs="Arial"/>
          <w:sz w:val="20"/>
          <w:szCs w:val="20"/>
        </w:rPr>
        <w:t>przepisami</w:t>
      </w:r>
      <w:r w:rsidR="00D46423">
        <w:rPr>
          <w:rFonts w:ascii="Arial" w:eastAsia="Arial" w:hAnsi="Arial" w:cs="Arial"/>
          <w:sz w:val="20"/>
          <w:szCs w:val="20"/>
        </w:rPr>
        <w:t>.</w:t>
      </w:r>
    </w:p>
    <w:p w:rsidR="00D46423" w:rsidRDefault="004C66AC" w:rsidP="004C66AC">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5.</w:t>
      </w:r>
      <w:r w:rsidR="00D46423">
        <w:rPr>
          <w:rFonts w:ascii="Arial" w:hAnsi="Arial" w:cs="Arial"/>
          <w:sz w:val="20"/>
          <w:szCs w:val="20"/>
        </w:rPr>
        <w:t>Jeżeli</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nie</w:t>
      </w:r>
      <w:r w:rsidR="00D46423">
        <w:rPr>
          <w:rFonts w:ascii="Arial" w:eastAsia="Arial" w:hAnsi="Arial" w:cs="Arial"/>
          <w:sz w:val="20"/>
          <w:szCs w:val="20"/>
        </w:rPr>
        <w:t xml:space="preserve"> </w:t>
      </w:r>
      <w:r w:rsidR="00D46423">
        <w:rPr>
          <w:rFonts w:ascii="Arial" w:hAnsi="Arial" w:cs="Arial"/>
          <w:sz w:val="20"/>
          <w:szCs w:val="20"/>
        </w:rPr>
        <w:t>może</w:t>
      </w:r>
      <w:r w:rsidR="00D46423">
        <w:rPr>
          <w:rFonts w:ascii="Arial" w:eastAsia="Arial" w:hAnsi="Arial" w:cs="Arial"/>
          <w:sz w:val="20"/>
          <w:szCs w:val="20"/>
        </w:rPr>
        <w:t xml:space="preserve"> </w:t>
      </w:r>
      <w:r w:rsidR="00D46423">
        <w:rPr>
          <w:rFonts w:ascii="Arial" w:hAnsi="Arial" w:cs="Arial"/>
          <w:sz w:val="20"/>
          <w:szCs w:val="20"/>
        </w:rPr>
        <w:t>dokonać</w:t>
      </w:r>
      <w:r w:rsidR="00D46423">
        <w:rPr>
          <w:rFonts w:ascii="Arial" w:eastAsia="Arial" w:hAnsi="Arial" w:cs="Arial"/>
          <w:sz w:val="20"/>
          <w:szCs w:val="20"/>
        </w:rPr>
        <w:t xml:space="preserve"> </w:t>
      </w:r>
      <w:r w:rsidR="00D46423">
        <w:rPr>
          <w:rFonts w:ascii="Arial" w:hAnsi="Arial" w:cs="Arial"/>
          <w:sz w:val="20"/>
          <w:szCs w:val="20"/>
        </w:rPr>
        <w:t>wyboru</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najkorzystniejszej</w:t>
      </w:r>
      <w:r w:rsidR="00D46423">
        <w:rPr>
          <w:rFonts w:ascii="Arial" w:eastAsia="Arial" w:hAnsi="Arial" w:cs="Arial"/>
          <w:sz w:val="20"/>
          <w:szCs w:val="20"/>
        </w:rPr>
        <w:t xml:space="preserve"> </w:t>
      </w:r>
      <w:r w:rsidR="00D46423">
        <w:rPr>
          <w:rFonts w:ascii="Arial" w:hAnsi="Arial" w:cs="Arial"/>
          <w:sz w:val="20"/>
          <w:szCs w:val="20"/>
        </w:rPr>
        <w:t>ze</w:t>
      </w:r>
      <w:r w:rsidR="00D46423">
        <w:rPr>
          <w:rFonts w:ascii="Arial" w:eastAsia="Arial" w:hAnsi="Arial" w:cs="Arial"/>
          <w:sz w:val="20"/>
          <w:szCs w:val="20"/>
        </w:rPr>
        <w:t xml:space="preserve"> </w:t>
      </w:r>
      <w:r w:rsidR="00D46423">
        <w:rPr>
          <w:rFonts w:ascii="Arial" w:hAnsi="Arial" w:cs="Arial"/>
          <w:sz w:val="20"/>
          <w:szCs w:val="20"/>
        </w:rPr>
        <w:t>względu</w:t>
      </w:r>
      <w:r w:rsidR="00D46423">
        <w:rPr>
          <w:rFonts w:ascii="Arial" w:eastAsia="Arial" w:hAnsi="Arial" w:cs="Arial"/>
          <w:sz w:val="20"/>
          <w:szCs w:val="20"/>
        </w:rPr>
        <w:t xml:space="preserve"> </w:t>
      </w:r>
      <w:r w:rsidR="00D46423">
        <w:rPr>
          <w:rFonts w:ascii="Arial" w:hAnsi="Arial" w:cs="Arial"/>
          <w:sz w:val="20"/>
          <w:szCs w:val="20"/>
        </w:rPr>
        <w:t>na</w:t>
      </w:r>
      <w:r w:rsidR="00D46423">
        <w:rPr>
          <w:rFonts w:ascii="Arial" w:eastAsia="Arial" w:hAnsi="Arial" w:cs="Arial"/>
          <w:sz w:val="20"/>
          <w:szCs w:val="20"/>
        </w:rPr>
        <w:t xml:space="preserve"> </w:t>
      </w:r>
      <w:r w:rsidR="00D46423">
        <w:rPr>
          <w:rFonts w:ascii="Arial" w:hAnsi="Arial" w:cs="Arial"/>
          <w:sz w:val="20"/>
          <w:szCs w:val="20"/>
        </w:rPr>
        <w:t>to</w:t>
      </w:r>
      <w:r w:rsidR="00D46423">
        <w:rPr>
          <w:rFonts w:ascii="Arial" w:eastAsia="Arial" w:hAnsi="Arial" w:cs="Arial"/>
          <w:sz w:val="20"/>
          <w:szCs w:val="20"/>
        </w:rPr>
        <w:t xml:space="preserve">, </w:t>
      </w:r>
      <w:r w:rsidR="00D46423">
        <w:rPr>
          <w:rFonts w:ascii="Arial" w:hAnsi="Arial" w:cs="Arial"/>
          <w:sz w:val="20"/>
          <w:szCs w:val="20"/>
        </w:rPr>
        <w:t>że</w:t>
      </w:r>
      <w:r w:rsidR="00D46423">
        <w:rPr>
          <w:rFonts w:ascii="Arial" w:eastAsia="Arial" w:hAnsi="Arial" w:cs="Arial"/>
          <w:sz w:val="20"/>
          <w:szCs w:val="20"/>
        </w:rPr>
        <w:t xml:space="preserve"> </w:t>
      </w:r>
      <w:r w:rsidR="00D46423">
        <w:rPr>
          <w:rFonts w:ascii="Arial" w:hAnsi="Arial" w:cs="Arial"/>
          <w:sz w:val="20"/>
          <w:szCs w:val="20"/>
        </w:rPr>
        <w:t>zostały</w:t>
      </w:r>
      <w:r w:rsidR="00D46423">
        <w:rPr>
          <w:rFonts w:ascii="Arial" w:eastAsia="Arial" w:hAnsi="Arial" w:cs="Arial"/>
          <w:sz w:val="20"/>
          <w:szCs w:val="20"/>
        </w:rPr>
        <w:t xml:space="preserve"> </w:t>
      </w:r>
      <w:r w:rsidR="00D46423">
        <w:rPr>
          <w:rFonts w:ascii="Arial" w:hAnsi="Arial" w:cs="Arial"/>
          <w:sz w:val="20"/>
          <w:szCs w:val="20"/>
        </w:rPr>
        <w:t>złożone</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o</w:t>
      </w:r>
      <w:r w:rsidR="00D46423">
        <w:rPr>
          <w:rFonts w:ascii="Arial" w:eastAsia="Arial" w:hAnsi="Arial" w:cs="Arial"/>
          <w:sz w:val="20"/>
          <w:szCs w:val="20"/>
        </w:rPr>
        <w:t xml:space="preserve"> </w:t>
      </w:r>
      <w:r w:rsidR="00D46423">
        <w:rPr>
          <w:rFonts w:ascii="Arial" w:hAnsi="Arial" w:cs="Arial"/>
          <w:sz w:val="20"/>
          <w:szCs w:val="20"/>
        </w:rPr>
        <w:t>takiej</w:t>
      </w:r>
      <w:r w:rsidR="00D46423">
        <w:rPr>
          <w:rFonts w:ascii="Arial" w:eastAsia="Arial" w:hAnsi="Arial" w:cs="Arial"/>
          <w:sz w:val="20"/>
          <w:szCs w:val="20"/>
        </w:rPr>
        <w:t xml:space="preserve"> </w:t>
      </w:r>
      <w:r w:rsidR="00D46423">
        <w:rPr>
          <w:rFonts w:ascii="Arial" w:hAnsi="Arial" w:cs="Arial"/>
          <w:sz w:val="20"/>
          <w:szCs w:val="20"/>
        </w:rPr>
        <w:t>samej</w:t>
      </w:r>
      <w:r w:rsidR="00D46423">
        <w:rPr>
          <w:rFonts w:ascii="Arial" w:eastAsia="Arial" w:hAnsi="Arial" w:cs="Arial"/>
          <w:sz w:val="20"/>
          <w:szCs w:val="20"/>
        </w:rPr>
        <w:t xml:space="preserve"> </w:t>
      </w:r>
      <w:r w:rsidR="00D46423">
        <w:rPr>
          <w:rFonts w:ascii="Arial" w:hAnsi="Arial" w:cs="Arial"/>
          <w:sz w:val="20"/>
          <w:szCs w:val="20"/>
        </w:rPr>
        <w:t>cenie</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wezwie</w:t>
      </w:r>
      <w:r w:rsidR="00D46423">
        <w:rPr>
          <w:rFonts w:ascii="Arial" w:eastAsia="Arial" w:hAnsi="Arial" w:cs="Arial"/>
          <w:sz w:val="20"/>
          <w:szCs w:val="20"/>
        </w:rPr>
        <w:t xml:space="preserve"> </w:t>
      </w:r>
      <w:r w:rsidR="00D46423">
        <w:rPr>
          <w:rFonts w:ascii="Arial" w:hAnsi="Arial" w:cs="Arial"/>
          <w:sz w:val="20"/>
          <w:szCs w:val="20"/>
        </w:rPr>
        <w:t>Wykonawców</w:t>
      </w:r>
      <w:r w:rsidR="00D46423">
        <w:rPr>
          <w:rFonts w:ascii="Arial" w:eastAsia="Arial" w:hAnsi="Arial" w:cs="Arial"/>
          <w:sz w:val="20"/>
          <w:szCs w:val="20"/>
        </w:rPr>
        <w:t xml:space="preserve">, </w:t>
      </w:r>
      <w:r w:rsidR="00D46423">
        <w:rPr>
          <w:rFonts w:ascii="Arial" w:hAnsi="Arial" w:cs="Arial"/>
          <w:sz w:val="20"/>
          <w:szCs w:val="20"/>
        </w:rPr>
        <w:t>którzy</w:t>
      </w:r>
      <w:r w:rsidR="00D46423">
        <w:rPr>
          <w:rFonts w:ascii="Arial" w:eastAsia="Arial" w:hAnsi="Arial" w:cs="Arial"/>
          <w:sz w:val="20"/>
          <w:szCs w:val="20"/>
        </w:rPr>
        <w:t xml:space="preserve"> </w:t>
      </w:r>
      <w:r w:rsidR="00D46423">
        <w:rPr>
          <w:rFonts w:ascii="Arial" w:hAnsi="Arial" w:cs="Arial"/>
          <w:sz w:val="20"/>
          <w:szCs w:val="20"/>
        </w:rPr>
        <w:t>złożyli</w:t>
      </w:r>
      <w:r w:rsidR="00D46423">
        <w:rPr>
          <w:rFonts w:ascii="Arial" w:eastAsia="Arial" w:hAnsi="Arial" w:cs="Arial"/>
          <w:sz w:val="20"/>
          <w:szCs w:val="20"/>
        </w:rPr>
        <w:t xml:space="preserve"> </w:t>
      </w:r>
      <w:r w:rsidR="00D46423">
        <w:rPr>
          <w:rFonts w:ascii="Arial" w:hAnsi="Arial" w:cs="Arial"/>
          <w:sz w:val="20"/>
          <w:szCs w:val="20"/>
        </w:rPr>
        <w:t>te</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złożenia</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terminie</w:t>
      </w:r>
      <w:r w:rsidR="00D46423">
        <w:rPr>
          <w:rFonts w:ascii="Arial" w:eastAsia="Arial" w:hAnsi="Arial" w:cs="Arial"/>
          <w:sz w:val="20"/>
          <w:szCs w:val="20"/>
        </w:rPr>
        <w:t xml:space="preserve"> </w:t>
      </w:r>
      <w:r w:rsidR="00D46423">
        <w:rPr>
          <w:rFonts w:ascii="Arial" w:hAnsi="Arial" w:cs="Arial"/>
          <w:sz w:val="20"/>
          <w:szCs w:val="20"/>
        </w:rPr>
        <w:t>określonym</w:t>
      </w:r>
      <w:r w:rsidR="00D46423">
        <w:rPr>
          <w:rFonts w:ascii="Arial" w:eastAsia="Arial" w:hAnsi="Arial" w:cs="Arial"/>
          <w:sz w:val="20"/>
          <w:szCs w:val="20"/>
        </w:rPr>
        <w:t xml:space="preserve"> </w:t>
      </w:r>
      <w:r w:rsidR="00D46423">
        <w:rPr>
          <w:rFonts w:ascii="Arial" w:hAnsi="Arial" w:cs="Arial"/>
          <w:sz w:val="20"/>
          <w:szCs w:val="20"/>
        </w:rPr>
        <w:t>przez</w:t>
      </w:r>
      <w:r w:rsidR="00D46423">
        <w:rPr>
          <w:rFonts w:ascii="Arial" w:eastAsia="Arial" w:hAnsi="Arial" w:cs="Arial"/>
          <w:sz w:val="20"/>
          <w:szCs w:val="20"/>
        </w:rPr>
        <w:t xml:space="preserve"> </w:t>
      </w:r>
      <w:r w:rsidR="00D46423">
        <w:rPr>
          <w:rFonts w:ascii="Arial" w:hAnsi="Arial" w:cs="Arial"/>
          <w:sz w:val="20"/>
          <w:szCs w:val="20"/>
        </w:rPr>
        <w:t>Zamawiającego</w:t>
      </w:r>
      <w:r w:rsidR="00D46423">
        <w:rPr>
          <w:rFonts w:ascii="Arial" w:eastAsia="Arial" w:hAnsi="Arial" w:cs="Arial"/>
          <w:sz w:val="20"/>
          <w:szCs w:val="20"/>
        </w:rPr>
        <w:t xml:space="preserve"> </w:t>
      </w:r>
      <w:r w:rsidR="00D46423">
        <w:rPr>
          <w:rFonts w:ascii="Arial" w:hAnsi="Arial" w:cs="Arial"/>
          <w:sz w:val="20"/>
          <w:szCs w:val="20"/>
        </w:rPr>
        <w:t>ofert</w:t>
      </w:r>
      <w:r w:rsidR="00D46423">
        <w:rPr>
          <w:rFonts w:ascii="Arial" w:eastAsia="Arial" w:hAnsi="Arial" w:cs="Arial"/>
          <w:sz w:val="20"/>
          <w:szCs w:val="20"/>
        </w:rPr>
        <w:t xml:space="preserve"> </w:t>
      </w:r>
      <w:r w:rsidR="00D46423">
        <w:rPr>
          <w:rFonts w:ascii="Arial" w:hAnsi="Arial" w:cs="Arial"/>
          <w:sz w:val="20"/>
          <w:szCs w:val="20"/>
        </w:rPr>
        <w:t>dodatkowych</w:t>
      </w:r>
      <w:r w:rsidR="00D46423">
        <w:rPr>
          <w:rFonts w:ascii="Arial" w:eastAsia="Arial" w:hAnsi="Arial" w:cs="Arial"/>
          <w:sz w:val="20"/>
          <w:szCs w:val="20"/>
        </w:rPr>
        <w:t xml:space="preserve">. </w:t>
      </w:r>
    </w:p>
    <w:p w:rsidR="00D46423" w:rsidRDefault="004C66AC" w:rsidP="004C66AC">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6.</w:t>
      </w:r>
      <w:r w:rsidR="00D46423">
        <w:rPr>
          <w:rFonts w:ascii="Arial" w:hAnsi="Arial" w:cs="Arial"/>
          <w:sz w:val="20"/>
          <w:szCs w:val="20"/>
        </w:rPr>
        <w:t>Wykonawcy</w:t>
      </w:r>
      <w:r w:rsidR="00D46423">
        <w:rPr>
          <w:rFonts w:ascii="Arial" w:eastAsia="Arial" w:hAnsi="Arial" w:cs="Arial"/>
          <w:sz w:val="20"/>
          <w:szCs w:val="20"/>
        </w:rPr>
        <w:t xml:space="preserve">, </w:t>
      </w:r>
      <w:r w:rsidR="00D46423">
        <w:rPr>
          <w:rFonts w:ascii="Arial" w:hAnsi="Arial" w:cs="Arial"/>
          <w:sz w:val="20"/>
          <w:szCs w:val="20"/>
        </w:rPr>
        <w:t>składając</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dodatkowe</w:t>
      </w:r>
      <w:r w:rsidR="00D46423">
        <w:rPr>
          <w:rFonts w:ascii="Arial" w:eastAsia="Arial" w:hAnsi="Arial" w:cs="Arial"/>
          <w:sz w:val="20"/>
          <w:szCs w:val="20"/>
        </w:rPr>
        <w:t xml:space="preserve">, </w:t>
      </w:r>
      <w:r w:rsidR="00D46423">
        <w:rPr>
          <w:rFonts w:ascii="Arial" w:hAnsi="Arial" w:cs="Arial"/>
          <w:sz w:val="20"/>
          <w:szCs w:val="20"/>
        </w:rPr>
        <w:t>nie</w:t>
      </w:r>
      <w:r w:rsidR="00D46423">
        <w:rPr>
          <w:rFonts w:ascii="Arial" w:eastAsia="Arial" w:hAnsi="Arial" w:cs="Arial"/>
          <w:sz w:val="20"/>
          <w:szCs w:val="20"/>
        </w:rPr>
        <w:t xml:space="preserve"> </w:t>
      </w:r>
      <w:r w:rsidR="00D46423">
        <w:rPr>
          <w:rFonts w:ascii="Arial" w:hAnsi="Arial" w:cs="Arial"/>
          <w:sz w:val="20"/>
          <w:szCs w:val="20"/>
        </w:rPr>
        <w:t>mogą</w:t>
      </w:r>
      <w:r w:rsidR="00D46423">
        <w:rPr>
          <w:rFonts w:ascii="Arial" w:eastAsia="Arial" w:hAnsi="Arial" w:cs="Arial"/>
          <w:sz w:val="20"/>
          <w:szCs w:val="20"/>
        </w:rPr>
        <w:t xml:space="preserve"> </w:t>
      </w:r>
      <w:r w:rsidR="00D46423">
        <w:rPr>
          <w:rFonts w:ascii="Arial" w:hAnsi="Arial" w:cs="Arial"/>
          <w:sz w:val="20"/>
          <w:szCs w:val="20"/>
        </w:rPr>
        <w:t>zaoferować</w:t>
      </w:r>
      <w:r w:rsidR="00D46423">
        <w:rPr>
          <w:rFonts w:ascii="Arial" w:eastAsia="Arial" w:hAnsi="Arial" w:cs="Arial"/>
          <w:sz w:val="20"/>
          <w:szCs w:val="20"/>
        </w:rPr>
        <w:t xml:space="preserve"> </w:t>
      </w:r>
      <w:r w:rsidR="00D46423">
        <w:rPr>
          <w:rFonts w:ascii="Arial" w:hAnsi="Arial" w:cs="Arial"/>
          <w:sz w:val="20"/>
          <w:szCs w:val="20"/>
        </w:rPr>
        <w:t>cen</w:t>
      </w:r>
      <w:r w:rsidR="00D46423">
        <w:rPr>
          <w:rFonts w:ascii="Arial" w:eastAsia="Arial" w:hAnsi="Arial" w:cs="Arial"/>
          <w:sz w:val="20"/>
          <w:szCs w:val="20"/>
        </w:rPr>
        <w:t xml:space="preserve"> </w:t>
      </w:r>
      <w:r w:rsidR="00D46423">
        <w:rPr>
          <w:rFonts w:ascii="Arial" w:hAnsi="Arial" w:cs="Arial"/>
          <w:sz w:val="20"/>
          <w:szCs w:val="20"/>
        </w:rPr>
        <w:t>wyższych</w:t>
      </w:r>
      <w:r w:rsidR="00D46423">
        <w:rPr>
          <w:rFonts w:ascii="Arial" w:eastAsia="Arial" w:hAnsi="Arial" w:cs="Arial"/>
          <w:sz w:val="20"/>
          <w:szCs w:val="20"/>
        </w:rPr>
        <w:t xml:space="preserve"> </w:t>
      </w:r>
      <w:r w:rsidR="00D46423">
        <w:rPr>
          <w:rFonts w:ascii="Arial" w:hAnsi="Arial" w:cs="Arial"/>
          <w:sz w:val="20"/>
          <w:szCs w:val="20"/>
        </w:rPr>
        <w:t>niż</w:t>
      </w:r>
      <w:r w:rsidR="00D46423">
        <w:rPr>
          <w:rFonts w:ascii="Arial" w:eastAsia="Arial" w:hAnsi="Arial" w:cs="Arial"/>
          <w:sz w:val="20"/>
          <w:szCs w:val="20"/>
        </w:rPr>
        <w:t xml:space="preserve"> </w:t>
      </w:r>
      <w:r w:rsidR="00D46423">
        <w:rPr>
          <w:rFonts w:ascii="Arial" w:hAnsi="Arial" w:cs="Arial"/>
          <w:sz w:val="20"/>
          <w:szCs w:val="20"/>
        </w:rPr>
        <w:t>zaoferowane</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złożonych</w:t>
      </w:r>
      <w:r w:rsidR="00D46423">
        <w:rPr>
          <w:rFonts w:ascii="Arial" w:eastAsia="Arial" w:hAnsi="Arial" w:cs="Arial"/>
          <w:sz w:val="20"/>
          <w:szCs w:val="20"/>
        </w:rPr>
        <w:t xml:space="preserve"> </w:t>
      </w:r>
      <w:r w:rsidR="00D46423">
        <w:rPr>
          <w:rFonts w:ascii="Arial" w:hAnsi="Arial" w:cs="Arial"/>
          <w:sz w:val="20"/>
          <w:szCs w:val="20"/>
        </w:rPr>
        <w:t>ofertach</w:t>
      </w:r>
      <w:r w:rsidR="00D46423">
        <w:rPr>
          <w:rFonts w:ascii="Arial" w:eastAsia="Arial" w:hAnsi="Arial" w:cs="Arial"/>
          <w:sz w:val="20"/>
          <w:szCs w:val="20"/>
        </w:rPr>
        <w:t>.</w:t>
      </w:r>
    </w:p>
    <w:p w:rsidR="00D46423" w:rsidRPr="00EA39C3" w:rsidRDefault="00D46423" w:rsidP="00D72B79">
      <w:pPr>
        <w:pStyle w:val="Nagwek1"/>
        <w:numPr>
          <w:ilvl w:val="0"/>
          <w:numId w:val="63"/>
        </w:numPr>
        <w:ind w:left="540"/>
        <w:jc w:val="both"/>
        <w:rPr>
          <w:sz w:val="20"/>
          <w:szCs w:val="20"/>
          <w:u w:val="single"/>
        </w:rPr>
      </w:pPr>
      <w:bookmarkStart w:id="29" w:name="_Toc345582929"/>
      <w:r w:rsidRPr="00EA39C3">
        <w:rPr>
          <w:sz w:val="20"/>
          <w:szCs w:val="20"/>
          <w:u w:val="single"/>
        </w:rPr>
        <w:t>Informacje</w:t>
      </w:r>
      <w:r w:rsidRPr="00EA39C3">
        <w:rPr>
          <w:rFonts w:eastAsia="Arial"/>
          <w:sz w:val="20"/>
          <w:szCs w:val="20"/>
          <w:u w:val="single"/>
        </w:rPr>
        <w:t xml:space="preserve"> </w:t>
      </w:r>
      <w:r w:rsidRPr="00EA39C3">
        <w:rPr>
          <w:sz w:val="20"/>
          <w:szCs w:val="20"/>
          <w:u w:val="single"/>
        </w:rPr>
        <w:t>o</w:t>
      </w:r>
      <w:r w:rsidRPr="00EA39C3">
        <w:rPr>
          <w:rFonts w:eastAsia="Arial"/>
          <w:sz w:val="20"/>
          <w:szCs w:val="20"/>
          <w:u w:val="single"/>
        </w:rPr>
        <w:t xml:space="preserve"> </w:t>
      </w:r>
      <w:r w:rsidRPr="00EA39C3">
        <w:rPr>
          <w:sz w:val="20"/>
          <w:szCs w:val="20"/>
          <w:u w:val="single"/>
        </w:rPr>
        <w:t>formalnościach</w:t>
      </w:r>
      <w:r w:rsidRPr="00EA39C3">
        <w:rPr>
          <w:rFonts w:eastAsia="Arial"/>
          <w:sz w:val="20"/>
          <w:szCs w:val="20"/>
          <w:u w:val="single"/>
        </w:rPr>
        <w:t xml:space="preserve">, </w:t>
      </w:r>
      <w:r w:rsidRPr="00EA39C3">
        <w:rPr>
          <w:sz w:val="20"/>
          <w:szCs w:val="20"/>
          <w:u w:val="single"/>
        </w:rPr>
        <w:t>jakie</w:t>
      </w:r>
      <w:r w:rsidRPr="00EA39C3">
        <w:rPr>
          <w:rFonts w:eastAsia="Arial"/>
          <w:sz w:val="20"/>
          <w:szCs w:val="20"/>
          <w:u w:val="single"/>
        </w:rPr>
        <w:t xml:space="preserve"> </w:t>
      </w:r>
      <w:r w:rsidRPr="00EA39C3">
        <w:rPr>
          <w:sz w:val="20"/>
          <w:szCs w:val="20"/>
          <w:u w:val="single"/>
        </w:rPr>
        <w:t>powinny</w:t>
      </w:r>
      <w:r w:rsidRPr="00EA39C3">
        <w:rPr>
          <w:rFonts w:eastAsia="Arial"/>
          <w:sz w:val="20"/>
          <w:szCs w:val="20"/>
          <w:u w:val="single"/>
        </w:rPr>
        <w:t xml:space="preserve"> </w:t>
      </w:r>
      <w:r w:rsidRPr="00EA39C3">
        <w:rPr>
          <w:sz w:val="20"/>
          <w:szCs w:val="20"/>
          <w:u w:val="single"/>
        </w:rPr>
        <w:t>zostać</w:t>
      </w:r>
      <w:r w:rsidRPr="00EA39C3">
        <w:rPr>
          <w:rFonts w:eastAsia="Arial"/>
          <w:sz w:val="20"/>
          <w:szCs w:val="20"/>
          <w:u w:val="single"/>
        </w:rPr>
        <w:t xml:space="preserve"> </w:t>
      </w:r>
      <w:r w:rsidRPr="00EA39C3">
        <w:rPr>
          <w:sz w:val="20"/>
          <w:szCs w:val="20"/>
          <w:u w:val="single"/>
        </w:rPr>
        <w:t>dopełnione</w:t>
      </w:r>
      <w:r w:rsidRPr="00EA39C3">
        <w:rPr>
          <w:rFonts w:eastAsia="Arial"/>
          <w:sz w:val="20"/>
          <w:szCs w:val="20"/>
          <w:u w:val="single"/>
        </w:rPr>
        <w:t xml:space="preserve"> </w:t>
      </w:r>
      <w:r w:rsidRPr="00EA39C3">
        <w:rPr>
          <w:sz w:val="20"/>
          <w:szCs w:val="20"/>
          <w:u w:val="single"/>
        </w:rPr>
        <w:t>po</w:t>
      </w:r>
      <w:r w:rsidRPr="00EA39C3">
        <w:rPr>
          <w:rFonts w:eastAsia="Arial"/>
          <w:sz w:val="20"/>
          <w:szCs w:val="20"/>
          <w:u w:val="single"/>
        </w:rPr>
        <w:t xml:space="preserve"> </w:t>
      </w:r>
      <w:r w:rsidRPr="00EA39C3">
        <w:rPr>
          <w:sz w:val="20"/>
          <w:szCs w:val="20"/>
          <w:u w:val="single"/>
        </w:rPr>
        <w:t>wyborze</w:t>
      </w:r>
      <w:r w:rsidRPr="00EA39C3">
        <w:rPr>
          <w:rFonts w:eastAsia="Arial"/>
          <w:sz w:val="20"/>
          <w:szCs w:val="20"/>
          <w:u w:val="single"/>
        </w:rPr>
        <w:t xml:space="preserve"> </w:t>
      </w:r>
      <w:r w:rsidRPr="00EA39C3">
        <w:rPr>
          <w:sz w:val="20"/>
          <w:szCs w:val="20"/>
          <w:u w:val="single"/>
        </w:rPr>
        <w:t>oferty</w:t>
      </w:r>
      <w:r w:rsidRPr="00EA39C3">
        <w:rPr>
          <w:rFonts w:eastAsia="Arial"/>
          <w:sz w:val="20"/>
          <w:szCs w:val="20"/>
          <w:u w:val="single"/>
        </w:rPr>
        <w:t xml:space="preserve"> </w:t>
      </w:r>
      <w:r w:rsidRPr="00EA39C3">
        <w:rPr>
          <w:sz w:val="20"/>
          <w:szCs w:val="20"/>
          <w:u w:val="single"/>
        </w:rPr>
        <w:t>w</w:t>
      </w:r>
      <w:r w:rsidRPr="00EA39C3">
        <w:rPr>
          <w:rFonts w:eastAsia="Arial"/>
          <w:sz w:val="20"/>
          <w:szCs w:val="20"/>
          <w:u w:val="single"/>
        </w:rPr>
        <w:t xml:space="preserve"> </w:t>
      </w:r>
      <w:r w:rsidRPr="00EA39C3">
        <w:rPr>
          <w:sz w:val="20"/>
          <w:szCs w:val="20"/>
          <w:u w:val="single"/>
        </w:rPr>
        <w:t>celu</w:t>
      </w:r>
      <w:r w:rsidRPr="00EA39C3">
        <w:rPr>
          <w:rFonts w:eastAsia="Arial"/>
          <w:sz w:val="20"/>
          <w:szCs w:val="20"/>
          <w:u w:val="single"/>
        </w:rPr>
        <w:t xml:space="preserve"> </w:t>
      </w:r>
      <w:r w:rsidRPr="00EA39C3">
        <w:rPr>
          <w:sz w:val="20"/>
          <w:szCs w:val="20"/>
          <w:u w:val="single"/>
        </w:rPr>
        <w:t>zawarcia</w:t>
      </w:r>
      <w:r w:rsidRPr="00EA39C3">
        <w:rPr>
          <w:rFonts w:eastAsia="Arial"/>
          <w:sz w:val="20"/>
          <w:szCs w:val="20"/>
          <w:u w:val="single"/>
        </w:rPr>
        <w:t xml:space="preserve"> </w:t>
      </w:r>
      <w:r w:rsidRPr="00EA39C3">
        <w:rPr>
          <w:sz w:val="20"/>
          <w:szCs w:val="20"/>
          <w:u w:val="single"/>
        </w:rPr>
        <w:t>umowy</w:t>
      </w:r>
      <w:r w:rsidRPr="00EA39C3">
        <w:rPr>
          <w:rFonts w:eastAsia="Arial"/>
          <w:sz w:val="20"/>
          <w:szCs w:val="20"/>
          <w:u w:val="single"/>
        </w:rPr>
        <w:t xml:space="preserve"> </w:t>
      </w:r>
      <w:r w:rsidRPr="00EA39C3">
        <w:rPr>
          <w:sz w:val="20"/>
          <w:szCs w:val="20"/>
          <w:u w:val="single"/>
        </w:rPr>
        <w:t>w</w:t>
      </w:r>
      <w:r w:rsidRPr="00EA39C3">
        <w:rPr>
          <w:rFonts w:eastAsia="Arial"/>
          <w:sz w:val="20"/>
          <w:szCs w:val="20"/>
          <w:u w:val="single"/>
        </w:rPr>
        <w:t xml:space="preserve"> </w:t>
      </w:r>
      <w:r w:rsidRPr="00EA39C3">
        <w:rPr>
          <w:sz w:val="20"/>
          <w:szCs w:val="20"/>
          <w:u w:val="single"/>
        </w:rPr>
        <w:t>sprawie</w:t>
      </w:r>
      <w:r w:rsidRPr="00EA39C3">
        <w:rPr>
          <w:rFonts w:eastAsia="Arial"/>
          <w:sz w:val="20"/>
          <w:szCs w:val="20"/>
          <w:u w:val="single"/>
        </w:rPr>
        <w:t xml:space="preserve"> </w:t>
      </w:r>
      <w:r w:rsidRPr="00EA39C3">
        <w:rPr>
          <w:sz w:val="20"/>
          <w:szCs w:val="20"/>
          <w:u w:val="single"/>
        </w:rPr>
        <w:t>zamówienia</w:t>
      </w:r>
      <w:r w:rsidRPr="00EA39C3">
        <w:rPr>
          <w:rFonts w:eastAsia="Arial"/>
          <w:sz w:val="20"/>
          <w:szCs w:val="20"/>
          <w:u w:val="single"/>
        </w:rPr>
        <w:t xml:space="preserve"> </w:t>
      </w:r>
      <w:r w:rsidRPr="00EA39C3">
        <w:rPr>
          <w:sz w:val="20"/>
          <w:szCs w:val="20"/>
          <w:u w:val="single"/>
        </w:rPr>
        <w:t>publicznego</w:t>
      </w:r>
      <w:bookmarkEnd w:id="29"/>
    </w:p>
    <w:p w:rsidR="00D46423" w:rsidRDefault="00D46423" w:rsidP="0014434C">
      <w:pPr>
        <w:pStyle w:val="Tekstpodstawowy"/>
        <w:numPr>
          <w:ilvl w:val="0"/>
          <w:numId w:val="15"/>
        </w:numPr>
        <w:spacing w:before="120"/>
        <w:rPr>
          <w:rFonts w:eastAsia="Arial"/>
          <w:i w:val="0"/>
          <w:iCs w:val="0"/>
          <w:sz w:val="20"/>
          <w:szCs w:val="20"/>
        </w:rPr>
      </w:pPr>
      <w:r>
        <w:rPr>
          <w:i w:val="0"/>
          <w:iCs w:val="0"/>
          <w:sz w:val="20"/>
          <w:szCs w:val="20"/>
        </w:rPr>
        <w:t>Wybór</w:t>
      </w:r>
      <w:r>
        <w:rPr>
          <w:rFonts w:eastAsia="Arial"/>
          <w:i w:val="0"/>
          <w:iCs w:val="0"/>
          <w:sz w:val="20"/>
          <w:szCs w:val="20"/>
        </w:rPr>
        <w:t xml:space="preserve"> </w:t>
      </w:r>
      <w:r>
        <w:rPr>
          <w:i w:val="0"/>
          <w:iCs w:val="0"/>
          <w:sz w:val="20"/>
          <w:szCs w:val="20"/>
        </w:rPr>
        <w:t>oferty i zawiadomienie</w:t>
      </w:r>
      <w:r>
        <w:rPr>
          <w:rFonts w:eastAsia="Arial"/>
          <w:i w:val="0"/>
          <w:iCs w:val="0"/>
          <w:sz w:val="20"/>
          <w:szCs w:val="20"/>
        </w:rPr>
        <w:t xml:space="preserve"> </w:t>
      </w:r>
      <w:r>
        <w:rPr>
          <w:i w:val="0"/>
          <w:iCs w:val="0"/>
          <w:sz w:val="20"/>
          <w:szCs w:val="20"/>
        </w:rPr>
        <w:t>o</w:t>
      </w:r>
      <w:r>
        <w:rPr>
          <w:rFonts w:eastAsia="Arial"/>
          <w:i w:val="0"/>
          <w:iCs w:val="0"/>
          <w:sz w:val="20"/>
          <w:szCs w:val="20"/>
        </w:rPr>
        <w:t xml:space="preserve"> </w:t>
      </w:r>
      <w:r>
        <w:rPr>
          <w:i w:val="0"/>
          <w:iCs w:val="0"/>
          <w:sz w:val="20"/>
          <w:szCs w:val="20"/>
        </w:rPr>
        <w:t>wyniku</w:t>
      </w:r>
      <w:r>
        <w:rPr>
          <w:rFonts w:eastAsia="Arial"/>
          <w:i w:val="0"/>
          <w:iCs w:val="0"/>
          <w:sz w:val="20"/>
          <w:szCs w:val="20"/>
        </w:rPr>
        <w:t xml:space="preserve"> </w:t>
      </w:r>
      <w:r>
        <w:rPr>
          <w:i w:val="0"/>
          <w:iCs w:val="0"/>
          <w:sz w:val="20"/>
          <w:szCs w:val="20"/>
        </w:rPr>
        <w:t>postępowania</w:t>
      </w:r>
      <w:r>
        <w:rPr>
          <w:rFonts w:eastAsia="Arial"/>
          <w:i w:val="0"/>
          <w:iCs w:val="0"/>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bCs/>
          <w:sz w:val="20"/>
          <w:szCs w:val="20"/>
        </w:rPr>
      </w:pP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wyborze</w:t>
      </w:r>
      <w:r>
        <w:rPr>
          <w:rFonts w:ascii="Arial" w:eastAsia="Arial" w:hAnsi="Arial" w:cs="Arial"/>
          <w:bCs/>
          <w:sz w:val="20"/>
          <w:szCs w:val="20"/>
        </w:rPr>
        <w:t xml:space="preserve"> </w:t>
      </w:r>
      <w:r>
        <w:rPr>
          <w:rFonts w:ascii="Arial" w:hAnsi="Arial" w:cs="Arial"/>
          <w:bCs/>
          <w:sz w:val="20"/>
          <w:szCs w:val="20"/>
        </w:rPr>
        <w:t>najkorzystniejszej</w:t>
      </w:r>
      <w:r>
        <w:rPr>
          <w:rFonts w:ascii="Arial" w:eastAsia="Arial" w:hAnsi="Arial" w:cs="Arial"/>
          <w:bCs/>
          <w:sz w:val="20"/>
          <w:szCs w:val="20"/>
        </w:rPr>
        <w:t xml:space="preserve"> </w:t>
      </w:r>
      <w:r>
        <w:rPr>
          <w:rFonts w:ascii="Arial" w:hAnsi="Arial" w:cs="Arial"/>
          <w:bCs/>
          <w:sz w:val="20"/>
          <w:szCs w:val="20"/>
        </w:rPr>
        <w:t>oferty Zamawiający</w:t>
      </w:r>
      <w:r>
        <w:rPr>
          <w:rFonts w:ascii="Arial" w:eastAsia="Arial" w:hAnsi="Arial" w:cs="Arial"/>
          <w:bCs/>
          <w:sz w:val="20"/>
          <w:szCs w:val="20"/>
        </w:rPr>
        <w:t xml:space="preserve"> </w:t>
      </w:r>
      <w:r>
        <w:rPr>
          <w:rFonts w:ascii="Arial" w:hAnsi="Arial" w:cs="Arial"/>
          <w:bCs/>
          <w:sz w:val="20"/>
          <w:szCs w:val="20"/>
        </w:rPr>
        <w:t>zawiadomi</w:t>
      </w:r>
      <w:r>
        <w:rPr>
          <w:rFonts w:ascii="Arial" w:eastAsia="Arial" w:hAnsi="Arial" w:cs="Arial"/>
          <w:bCs/>
          <w:sz w:val="20"/>
          <w:szCs w:val="20"/>
        </w:rPr>
        <w:t xml:space="preserve"> </w:t>
      </w:r>
      <w:r>
        <w:rPr>
          <w:rFonts w:ascii="Arial" w:hAnsi="Arial" w:cs="Arial"/>
          <w:bCs/>
          <w:sz w:val="20"/>
          <w:szCs w:val="20"/>
        </w:rPr>
        <w:t>Wykonawców</w:t>
      </w:r>
      <w:r>
        <w:rPr>
          <w:rFonts w:ascii="Arial" w:eastAsia="Arial" w:hAnsi="Arial" w:cs="Arial"/>
          <w:bCs/>
          <w:sz w:val="20"/>
          <w:szCs w:val="20"/>
        </w:rPr>
        <w:t xml:space="preserve">, </w:t>
      </w:r>
      <w:r>
        <w:rPr>
          <w:rFonts w:ascii="Arial" w:hAnsi="Arial" w:cs="Arial"/>
          <w:bCs/>
          <w:sz w:val="20"/>
          <w:szCs w:val="20"/>
        </w:rPr>
        <w:t>którzy</w:t>
      </w:r>
      <w:r>
        <w:rPr>
          <w:rFonts w:ascii="Arial" w:eastAsia="Arial" w:hAnsi="Arial" w:cs="Arial"/>
          <w:bCs/>
          <w:sz w:val="20"/>
          <w:szCs w:val="20"/>
        </w:rPr>
        <w:t xml:space="preserve"> </w:t>
      </w:r>
      <w:r>
        <w:rPr>
          <w:rFonts w:ascii="Arial" w:hAnsi="Arial" w:cs="Arial"/>
          <w:bCs/>
          <w:sz w:val="20"/>
          <w:szCs w:val="20"/>
        </w:rPr>
        <w:t>złożyli</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w:t>
      </w:r>
    </w:p>
    <w:p w:rsidR="00D46423" w:rsidRDefault="00D46423" w:rsidP="0014434C">
      <w:pPr>
        <w:pStyle w:val="Tekstpodstawowy31"/>
        <w:numPr>
          <w:ilvl w:val="0"/>
          <w:numId w:val="21"/>
        </w:numPr>
        <w:spacing w:before="60"/>
        <w:rPr>
          <w:rFonts w:ascii="Arial" w:eastAsia="Arial" w:hAnsi="Arial" w:cs="Arial"/>
          <w:sz w:val="20"/>
          <w:szCs w:val="20"/>
        </w:rPr>
      </w:pPr>
      <w:r>
        <w:rPr>
          <w:rFonts w:ascii="Arial" w:hAnsi="Arial" w:cs="Arial"/>
          <w:sz w:val="20"/>
          <w:szCs w:val="20"/>
        </w:rPr>
        <w:lastRenderedPageBreak/>
        <w:t>wyborze</w:t>
      </w:r>
      <w:r>
        <w:rPr>
          <w:rFonts w:ascii="Arial" w:eastAsia="Arial" w:hAnsi="Arial" w:cs="Arial"/>
          <w:sz w:val="20"/>
          <w:szCs w:val="20"/>
        </w:rPr>
        <w:t xml:space="preserve"> </w:t>
      </w:r>
      <w:r>
        <w:rPr>
          <w:rFonts w:ascii="Arial" w:hAnsi="Arial" w:cs="Arial"/>
          <w:sz w:val="20"/>
          <w:szCs w:val="20"/>
        </w:rPr>
        <w:t>najkorzystniejszej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podając</w:t>
      </w:r>
      <w:r>
        <w:rPr>
          <w:rFonts w:ascii="Arial" w:eastAsia="Arial" w:hAnsi="Arial" w:cs="Arial"/>
          <w:sz w:val="20"/>
          <w:szCs w:val="20"/>
        </w:rPr>
        <w:t xml:space="preserve"> </w:t>
      </w:r>
      <w:r>
        <w:rPr>
          <w:rFonts w:ascii="Arial" w:hAnsi="Arial" w:cs="Arial"/>
          <w:sz w:val="20"/>
          <w:szCs w:val="20"/>
        </w:rPr>
        <w:t>nazwę</w:t>
      </w:r>
      <w:r>
        <w:rPr>
          <w:rFonts w:ascii="Arial" w:eastAsia="Arial" w:hAnsi="Arial" w:cs="Arial"/>
          <w:sz w:val="20"/>
          <w:szCs w:val="20"/>
        </w:rPr>
        <w:t xml:space="preserve"> (</w:t>
      </w:r>
      <w:r>
        <w:rPr>
          <w:rFonts w:ascii="Arial" w:hAnsi="Arial" w:cs="Arial"/>
          <w:sz w:val="20"/>
          <w:szCs w:val="20"/>
        </w:rPr>
        <w:t>firmę</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imię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nazwisko</w:t>
      </w:r>
      <w:r>
        <w:rPr>
          <w:rFonts w:ascii="Arial" w:eastAsia="Arial" w:hAnsi="Arial" w:cs="Arial"/>
          <w:sz w:val="20"/>
          <w:szCs w:val="20"/>
        </w:rPr>
        <w:t xml:space="preserve">, </w:t>
      </w:r>
      <w:r>
        <w:rPr>
          <w:rFonts w:ascii="Arial" w:hAnsi="Arial" w:cs="Arial"/>
          <w:sz w:val="20"/>
          <w:szCs w:val="20"/>
        </w:rPr>
        <w:t>siedzibę</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adres</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adres</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którego</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wybrano</w:t>
      </w:r>
      <w:r>
        <w:rPr>
          <w:rFonts w:ascii="Arial" w:eastAsia="Arial" w:hAnsi="Arial" w:cs="Arial"/>
          <w:sz w:val="20"/>
          <w:szCs w:val="20"/>
        </w:rPr>
        <w:t xml:space="preserve">, </w:t>
      </w:r>
      <w:r>
        <w:rPr>
          <w:rFonts w:ascii="Arial" w:hAnsi="Arial" w:cs="Arial"/>
          <w:sz w:val="20"/>
          <w:szCs w:val="20"/>
        </w:rPr>
        <w:t>uzasadnienie</w:t>
      </w:r>
      <w:r>
        <w:rPr>
          <w:rFonts w:ascii="Arial" w:eastAsia="Arial" w:hAnsi="Arial" w:cs="Arial"/>
          <w:sz w:val="20"/>
          <w:szCs w:val="20"/>
        </w:rPr>
        <w:t xml:space="preserve"> </w:t>
      </w:r>
      <w:r>
        <w:rPr>
          <w:rFonts w:ascii="Arial" w:hAnsi="Arial" w:cs="Arial"/>
          <w:sz w:val="20"/>
          <w:szCs w:val="20"/>
        </w:rPr>
        <w:t>jej</w:t>
      </w:r>
      <w:r>
        <w:rPr>
          <w:rFonts w:ascii="Arial" w:eastAsia="Arial" w:hAnsi="Arial" w:cs="Arial"/>
          <w:sz w:val="20"/>
          <w:szCs w:val="20"/>
        </w:rPr>
        <w:t xml:space="preserve"> </w:t>
      </w:r>
      <w:r>
        <w:rPr>
          <w:rFonts w:ascii="Arial" w:hAnsi="Arial" w:cs="Arial"/>
          <w:sz w:val="20"/>
          <w:szCs w:val="20"/>
        </w:rPr>
        <w:t>wyboru</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nazwy</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imiona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nazwiska</w:t>
      </w:r>
      <w:r>
        <w:rPr>
          <w:rFonts w:ascii="Arial" w:eastAsia="Arial" w:hAnsi="Arial" w:cs="Arial"/>
          <w:sz w:val="20"/>
          <w:szCs w:val="20"/>
        </w:rPr>
        <w:t xml:space="preserve">, </w:t>
      </w:r>
      <w:r>
        <w:rPr>
          <w:rFonts w:ascii="Arial" w:hAnsi="Arial" w:cs="Arial"/>
          <w:sz w:val="20"/>
          <w:szCs w:val="20"/>
        </w:rPr>
        <w:t>siedziby</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adresy</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którzy</w:t>
      </w:r>
      <w:r>
        <w:rPr>
          <w:rFonts w:ascii="Arial" w:eastAsia="Arial" w:hAnsi="Arial" w:cs="Arial"/>
          <w:sz w:val="20"/>
          <w:szCs w:val="20"/>
        </w:rPr>
        <w:t xml:space="preserve"> </w:t>
      </w:r>
      <w:r>
        <w:rPr>
          <w:rFonts w:ascii="Arial" w:hAnsi="Arial" w:cs="Arial"/>
          <w:sz w:val="20"/>
          <w:szCs w:val="20"/>
        </w:rPr>
        <w:t>złożyli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punktację</w:t>
      </w:r>
      <w:r>
        <w:rPr>
          <w:rFonts w:ascii="Arial" w:eastAsia="Arial" w:hAnsi="Arial" w:cs="Arial"/>
          <w:sz w:val="20"/>
          <w:szCs w:val="20"/>
        </w:rPr>
        <w:t xml:space="preserve"> </w:t>
      </w:r>
      <w:r>
        <w:rPr>
          <w:rFonts w:ascii="Arial" w:hAnsi="Arial" w:cs="Arial"/>
          <w:sz w:val="20"/>
          <w:szCs w:val="20"/>
        </w:rPr>
        <w:t>przyznaną</w:t>
      </w:r>
      <w:r>
        <w:rPr>
          <w:rFonts w:ascii="Arial" w:eastAsia="Arial" w:hAnsi="Arial" w:cs="Arial"/>
          <w:sz w:val="20"/>
          <w:szCs w:val="20"/>
        </w:rPr>
        <w:t xml:space="preserve"> </w:t>
      </w:r>
      <w:r>
        <w:rPr>
          <w:rFonts w:ascii="Arial" w:hAnsi="Arial" w:cs="Arial"/>
          <w:sz w:val="20"/>
          <w:szCs w:val="20"/>
        </w:rPr>
        <w:t>ofertom</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każdym</w:t>
      </w:r>
      <w:r>
        <w:rPr>
          <w:rFonts w:ascii="Arial" w:eastAsia="Arial" w:hAnsi="Arial" w:cs="Arial"/>
          <w:sz w:val="20"/>
          <w:szCs w:val="20"/>
        </w:rPr>
        <w:t xml:space="preserve"> </w:t>
      </w:r>
      <w:r>
        <w:rPr>
          <w:rFonts w:ascii="Arial" w:hAnsi="Arial" w:cs="Arial"/>
          <w:sz w:val="20"/>
          <w:szCs w:val="20"/>
        </w:rPr>
        <w:t>kryterium</w:t>
      </w:r>
      <w:r>
        <w:rPr>
          <w:rFonts w:ascii="Arial" w:eastAsia="Arial" w:hAnsi="Arial" w:cs="Arial"/>
          <w:sz w:val="20"/>
          <w:szCs w:val="20"/>
        </w:rPr>
        <w:t xml:space="preserve"> </w:t>
      </w:r>
      <w:r>
        <w:rPr>
          <w:rFonts w:ascii="Arial" w:hAnsi="Arial" w:cs="Arial"/>
          <w:sz w:val="20"/>
          <w:szCs w:val="20"/>
        </w:rPr>
        <w:t>oceny</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łączną</w:t>
      </w:r>
      <w:r>
        <w:rPr>
          <w:rFonts w:ascii="Arial" w:eastAsia="Arial" w:hAnsi="Arial" w:cs="Arial"/>
          <w:sz w:val="20"/>
          <w:szCs w:val="20"/>
        </w:rPr>
        <w:t xml:space="preserve"> </w:t>
      </w:r>
      <w:r>
        <w:rPr>
          <w:rFonts w:ascii="Arial" w:hAnsi="Arial" w:cs="Arial"/>
          <w:sz w:val="20"/>
          <w:szCs w:val="20"/>
        </w:rPr>
        <w:t>punktację</w:t>
      </w:r>
      <w:r>
        <w:rPr>
          <w:rFonts w:ascii="Arial" w:eastAsia="Arial" w:hAnsi="Arial" w:cs="Arial"/>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Wykonawcach</w:t>
      </w:r>
      <w:r>
        <w:rPr>
          <w:rFonts w:ascii="Arial" w:eastAsia="Arial" w:hAnsi="Arial" w:cs="Arial"/>
          <w:bCs/>
          <w:sz w:val="20"/>
          <w:szCs w:val="20"/>
        </w:rPr>
        <w:t xml:space="preserve">, </w:t>
      </w:r>
      <w:r>
        <w:rPr>
          <w:rFonts w:ascii="Arial" w:hAnsi="Arial" w:cs="Arial"/>
          <w:bCs/>
          <w:sz w:val="20"/>
          <w:szCs w:val="20"/>
        </w:rPr>
        <w:t>których</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zostały</w:t>
      </w:r>
      <w:r>
        <w:rPr>
          <w:rFonts w:ascii="Arial" w:eastAsia="Arial" w:hAnsi="Arial" w:cs="Arial"/>
          <w:bCs/>
          <w:sz w:val="20"/>
          <w:szCs w:val="20"/>
        </w:rPr>
        <w:t xml:space="preserve"> </w:t>
      </w:r>
      <w:r>
        <w:rPr>
          <w:rFonts w:ascii="Arial" w:hAnsi="Arial" w:cs="Arial"/>
          <w:bCs/>
          <w:sz w:val="20"/>
          <w:szCs w:val="20"/>
        </w:rPr>
        <w:t>odrzucone</w:t>
      </w:r>
      <w:r>
        <w:rPr>
          <w:rFonts w:ascii="Arial" w:eastAsia="Arial" w:hAnsi="Arial" w:cs="Arial"/>
          <w:bCs/>
          <w:sz w:val="20"/>
          <w:szCs w:val="20"/>
        </w:rPr>
        <w:t xml:space="preserve"> </w:t>
      </w:r>
      <w:r>
        <w:rPr>
          <w:rFonts w:ascii="Arial" w:hAnsi="Arial" w:cs="Arial"/>
          <w:bCs/>
          <w:sz w:val="20"/>
          <w:szCs w:val="20"/>
        </w:rPr>
        <w:t>podając</w:t>
      </w:r>
      <w:r>
        <w:rPr>
          <w:rFonts w:ascii="Arial" w:eastAsia="Arial" w:hAnsi="Arial" w:cs="Arial"/>
          <w:bCs/>
          <w:sz w:val="20"/>
          <w:szCs w:val="20"/>
        </w:rPr>
        <w:t xml:space="preserve"> </w:t>
      </w:r>
      <w:r>
        <w:rPr>
          <w:rFonts w:ascii="Arial" w:hAnsi="Arial" w:cs="Arial"/>
          <w:bCs/>
          <w:sz w:val="20"/>
          <w:szCs w:val="20"/>
        </w:rPr>
        <w:t>uzasadnienie</w:t>
      </w:r>
      <w:r>
        <w:rPr>
          <w:rFonts w:ascii="Arial" w:eastAsia="Arial" w:hAnsi="Arial" w:cs="Arial"/>
          <w:bCs/>
          <w:sz w:val="20"/>
          <w:szCs w:val="20"/>
        </w:rPr>
        <w:t xml:space="preserve"> </w:t>
      </w:r>
      <w:r>
        <w:rPr>
          <w:rFonts w:ascii="Arial" w:hAnsi="Arial" w:cs="Arial"/>
          <w:bCs/>
          <w:sz w:val="20"/>
          <w:szCs w:val="20"/>
        </w:rPr>
        <w:t>faktyczne</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prawne</w:t>
      </w:r>
      <w:r>
        <w:rPr>
          <w:rFonts w:ascii="Arial" w:eastAsia="Arial" w:hAnsi="Arial" w:cs="Arial"/>
          <w:bCs/>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Wykonawcach</w:t>
      </w:r>
      <w:r>
        <w:rPr>
          <w:rFonts w:ascii="Arial" w:eastAsia="Arial" w:hAnsi="Arial" w:cs="Arial"/>
          <w:bCs/>
          <w:sz w:val="20"/>
          <w:szCs w:val="20"/>
        </w:rPr>
        <w:t xml:space="preserve">, </w:t>
      </w:r>
      <w:r>
        <w:rPr>
          <w:rFonts w:ascii="Arial" w:hAnsi="Arial" w:cs="Arial"/>
          <w:bCs/>
          <w:sz w:val="20"/>
          <w:szCs w:val="20"/>
        </w:rPr>
        <w:t>którzy</w:t>
      </w:r>
      <w:r>
        <w:rPr>
          <w:rFonts w:ascii="Arial" w:eastAsia="Arial" w:hAnsi="Arial" w:cs="Arial"/>
          <w:bCs/>
          <w:sz w:val="20"/>
          <w:szCs w:val="20"/>
        </w:rPr>
        <w:t xml:space="preserve"> </w:t>
      </w:r>
      <w:r>
        <w:rPr>
          <w:rFonts w:ascii="Arial" w:hAnsi="Arial" w:cs="Arial"/>
          <w:bCs/>
          <w:sz w:val="20"/>
          <w:szCs w:val="20"/>
        </w:rPr>
        <w:t>zostali</w:t>
      </w:r>
      <w:r>
        <w:rPr>
          <w:rFonts w:ascii="Arial" w:eastAsia="Arial" w:hAnsi="Arial" w:cs="Arial"/>
          <w:bCs/>
          <w:sz w:val="20"/>
          <w:szCs w:val="20"/>
        </w:rPr>
        <w:t xml:space="preserve"> </w:t>
      </w:r>
      <w:r>
        <w:rPr>
          <w:rFonts w:ascii="Arial" w:hAnsi="Arial" w:cs="Arial"/>
          <w:bCs/>
          <w:sz w:val="20"/>
          <w:szCs w:val="20"/>
        </w:rPr>
        <w:t>wykluczeni</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postępowania</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udzielenie</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podając</w:t>
      </w:r>
      <w:r>
        <w:rPr>
          <w:rFonts w:ascii="Arial" w:eastAsia="Arial" w:hAnsi="Arial" w:cs="Arial"/>
          <w:bCs/>
          <w:sz w:val="20"/>
          <w:szCs w:val="20"/>
        </w:rPr>
        <w:t xml:space="preserve"> </w:t>
      </w:r>
      <w:r>
        <w:rPr>
          <w:rFonts w:ascii="Arial" w:hAnsi="Arial" w:cs="Arial"/>
          <w:bCs/>
          <w:sz w:val="20"/>
          <w:szCs w:val="20"/>
        </w:rPr>
        <w:t>uzasadnienie</w:t>
      </w:r>
      <w:r>
        <w:rPr>
          <w:rFonts w:ascii="Arial" w:eastAsia="Arial" w:hAnsi="Arial" w:cs="Arial"/>
          <w:bCs/>
          <w:sz w:val="20"/>
          <w:szCs w:val="20"/>
        </w:rPr>
        <w:t xml:space="preserve"> </w:t>
      </w:r>
      <w:r>
        <w:rPr>
          <w:rFonts w:ascii="Arial" w:hAnsi="Arial" w:cs="Arial"/>
          <w:bCs/>
          <w:sz w:val="20"/>
          <w:szCs w:val="20"/>
        </w:rPr>
        <w:t>faktyczne</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prawne</w:t>
      </w:r>
      <w:r>
        <w:rPr>
          <w:rFonts w:ascii="Arial" w:eastAsia="Arial" w:hAnsi="Arial" w:cs="Arial"/>
          <w:bCs/>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terminie</w:t>
      </w:r>
      <w:r>
        <w:rPr>
          <w:rFonts w:ascii="Arial" w:eastAsia="Arial" w:hAnsi="Arial" w:cs="Arial"/>
          <w:bCs/>
          <w:sz w:val="20"/>
          <w:szCs w:val="20"/>
        </w:rPr>
        <w:t xml:space="preserve"> </w:t>
      </w:r>
      <w:r>
        <w:rPr>
          <w:rFonts w:ascii="Arial" w:hAnsi="Arial" w:cs="Arial"/>
          <w:bCs/>
          <w:sz w:val="20"/>
          <w:szCs w:val="20"/>
        </w:rPr>
        <w:t>zawarcia</w:t>
      </w:r>
      <w:r>
        <w:rPr>
          <w:rFonts w:ascii="Arial" w:eastAsia="Arial" w:hAnsi="Arial" w:cs="Arial"/>
          <w:bCs/>
          <w:sz w:val="20"/>
          <w:szCs w:val="20"/>
        </w:rPr>
        <w:t xml:space="preserve"> </w:t>
      </w:r>
      <w:r>
        <w:rPr>
          <w:rFonts w:ascii="Arial" w:hAnsi="Arial" w:cs="Arial"/>
          <w:bCs/>
          <w:sz w:val="20"/>
          <w:szCs w:val="20"/>
        </w:rPr>
        <w:t>umowy</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upływie</w:t>
      </w:r>
      <w:r>
        <w:rPr>
          <w:rFonts w:ascii="Arial" w:eastAsia="Arial" w:hAnsi="Arial" w:cs="Arial"/>
          <w:bCs/>
          <w:sz w:val="20"/>
          <w:szCs w:val="20"/>
        </w:rPr>
        <w:t xml:space="preserve"> </w:t>
      </w:r>
      <w:r>
        <w:rPr>
          <w:rFonts w:ascii="Arial" w:hAnsi="Arial" w:cs="Arial"/>
          <w:bCs/>
          <w:sz w:val="20"/>
          <w:szCs w:val="20"/>
        </w:rPr>
        <w:t>którego</w:t>
      </w:r>
      <w:r>
        <w:rPr>
          <w:rFonts w:ascii="Arial" w:eastAsia="Arial" w:hAnsi="Arial" w:cs="Arial"/>
          <w:bCs/>
          <w:sz w:val="20"/>
          <w:szCs w:val="20"/>
        </w:rPr>
        <w:t xml:space="preserve"> </w:t>
      </w:r>
      <w:r>
        <w:rPr>
          <w:rFonts w:ascii="Arial" w:hAnsi="Arial" w:cs="Arial"/>
          <w:bCs/>
          <w:sz w:val="20"/>
          <w:szCs w:val="20"/>
        </w:rPr>
        <w:t>umowa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sprawie</w:t>
      </w:r>
      <w:r>
        <w:rPr>
          <w:rFonts w:ascii="Arial" w:eastAsia="Arial" w:hAnsi="Arial" w:cs="Arial"/>
          <w:bCs/>
          <w:sz w:val="20"/>
          <w:szCs w:val="20"/>
        </w:rPr>
        <w:t xml:space="preserve"> </w:t>
      </w:r>
      <w:r>
        <w:rPr>
          <w:rFonts w:ascii="Arial" w:hAnsi="Arial" w:cs="Arial"/>
          <w:bCs/>
          <w:sz w:val="20"/>
          <w:szCs w:val="20"/>
        </w:rPr>
        <w:t>niniejszego</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może</w:t>
      </w:r>
      <w:r>
        <w:rPr>
          <w:rFonts w:ascii="Arial" w:eastAsia="Arial" w:hAnsi="Arial" w:cs="Arial"/>
          <w:bCs/>
          <w:sz w:val="20"/>
          <w:szCs w:val="20"/>
        </w:rPr>
        <w:t xml:space="preserve"> </w:t>
      </w:r>
      <w:r>
        <w:rPr>
          <w:rFonts w:ascii="Arial" w:hAnsi="Arial" w:cs="Arial"/>
          <w:bCs/>
          <w:sz w:val="20"/>
          <w:szCs w:val="20"/>
        </w:rPr>
        <w:t>być</w:t>
      </w:r>
      <w:r>
        <w:rPr>
          <w:rFonts w:ascii="Arial" w:eastAsia="Arial" w:hAnsi="Arial" w:cs="Arial"/>
          <w:bCs/>
          <w:sz w:val="20"/>
          <w:szCs w:val="20"/>
        </w:rPr>
        <w:t xml:space="preserve"> </w:t>
      </w:r>
      <w:r>
        <w:rPr>
          <w:rFonts w:ascii="Arial" w:hAnsi="Arial" w:cs="Arial"/>
          <w:bCs/>
          <w:sz w:val="20"/>
          <w:szCs w:val="20"/>
        </w:rPr>
        <w:t>zawarta</w:t>
      </w:r>
      <w:r>
        <w:rPr>
          <w:rFonts w:ascii="Arial" w:eastAsia="Arial" w:hAnsi="Arial" w:cs="Arial"/>
          <w:bCs/>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bCs/>
          <w:sz w:val="20"/>
          <w:szCs w:val="20"/>
        </w:rPr>
      </w:pP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wyborze</w:t>
      </w:r>
      <w:r>
        <w:rPr>
          <w:rFonts w:ascii="Arial" w:eastAsia="Arial" w:hAnsi="Arial" w:cs="Arial"/>
          <w:bCs/>
          <w:sz w:val="20"/>
          <w:szCs w:val="20"/>
        </w:rPr>
        <w:t xml:space="preserve"> </w:t>
      </w:r>
      <w:r>
        <w:rPr>
          <w:rFonts w:ascii="Arial" w:hAnsi="Arial" w:cs="Arial"/>
          <w:bCs/>
          <w:sz w:val="20"/>
          <w:szCs w:val="20"/>
        </w:rPr>
        <w:t>najkorzystniejszej</w:t>
      </w:r>
      <w:r>
        <w:rPr>
          <w:rFonts w:ascii="Arial" w:eastAsia="Arial" w:hAnsi="Arial" w:cs="Arial"/>
          <w:bCs/>
          <w:sz w:val="20"/>
          <w:szCs w:val="20"/>
        </w:rPr>
        <w:t xml:space="preserve"> </w:t>
      </w:r>
      <w:r>
        <w:rPr>
          <w:rFonts w:ascii="Arial" w:hAnsi="Arial" w:cs="Arial"/>
          <w:bCs/>
          <w:sz w:val="20"/>
          <w:szCs w:val="20"/>
        </w:rPr>
        <w:t>oferty Zamawiający</w:t>
      </w:r>
      <w:r>
        <w:rPr>
          <w:rFonts w:ascii="Arial" w:eastAsia="Arial" w:hAnsi="Arial" w:cs="Arial"/>
          <w:bCs/>
          <w:sz w:val="20"/>
          <w:szCs w:val="20"/>
        </w:rPr>
        <w:t xml:space="preserve"> </w:t>
      </w:r>
      <w:r>
        <w:rPr>
          <w:rFonts w:ascii="Arial" w:hAnsi="Arial" w:cs="Arial"/>
          <w:bCs/>
          <w:sz w:val="20"/>
          <w:szCs w:val="20"/>
        </w:rPr>
        <w:t>zamieści</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których</w:t>
      </w:r>
      <w:r>
        <w:rPr>
          <w:rFonts w:ascii="Arial" w:eastAsia="Arial" w:hAnsi="Arial" w:cs="Arial"/>
          <w:bCs/>
          <w:sz w:val="20"/>
          <w:szCs w:val="20"/>
        </w:rPr>
        <w:t xml:space="preserve"> </w:t>
      </w:r>
      <w:r>
        <w:rPr>
          <w:rFonts w:ascii="Arial" w:hAnsi="Arial" w:cs="Arial"/>
          <w:bCs/>
          <w:sz w:val="20"/>
          <w:szCs w:val="20"/>
        </w:rPr>
        <w:t>mowa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proofErr w:type="spellStart"/>
      <w:r>
        <w:rPr>
          <w:rFonts w:ascii="Arial" w:hAnsi="Arial" w:cs="Arial"/>
          <w:bCs/>
          <w:sz w:val="20"/>
          <w:szCs w:val="20"/>
        </w:rPr>
        <w:t>ppkt</w:t>
      </w:r>
      <w:proofErr w:type="spellEnd"/>
      <w:r>
        <w:rPr>
          <w:rFonts w:ascii="Arial" w:eastAsia="Arial" w:hAnsi="Arial" w:cs="Arial"/>
          <w:bCs/>
          <w:sz w:val="20"/>
          <w:szCs w:val="20"/>
        </w:rPr>
        <w:t xml:space="preserve"> 1) </w:t>
      </w:r>
      <w:r>
        <w:rPr>
          <w:rFonts w:ascii="Arial" w:hAnsi="Arial" w:cs="Arial"/>
          <w:bCs/>
          <w:sz w:val="20"/>
          <w:szCs w:val="20"/>
        </w:rPr>
        <w:t>lit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również</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stronie</w:t>
      </w:r>
      <w:r>
        <w:rPr>
          <w:rFonts w:ascii="Arial" w:eastAsia="Arial" w:hAnsi="Arial" w:cs="Arial"/>
          <w:bCs/>
          <w:sz w:val="20"/>
          <w:szCs w:val="20"/>
        </w:rPr>
        <w:t xml:space="preserve"> </w:t>
      </w:r>
      <w:r>
        <w:rPr>
          <w:rFonts w:ascii="Arial" w:hAnsi="Arial" w:cs="Arial"/>
          <w:bCs/>
          <w:sz w:val="20"/>
          <w:szCs w:val="20"/>
        </w:rPr>
        <w:t>internetowej</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miejscu</w:t>
      </w:r>
      <w:r>
        <w:rPr>
          <w:rFonts w:ascii="Arial" w:eastAsia="Arial" w:hAnsi="Arial" w:cs="Arial"/>
          <w:bCs/>
          <w:sz w:val="20"/>
          <w:szCs w:val="20"/>
        </w:rPr>
        <w:t xml:space="preserve"> </w:t>
      </w:r>
      <w:r>
        <w:rPr>
          <w:rFonts w:ascii="Arial" w:hAnsi="Arial" w:cs="Arial"/>
          <w:bCs/>
          <w:sz w:val="20"/>
          <w:szCs w:val="20"/>
        </w:rPr>
        <w:t>publicznie</w:t>
      </w:r>
      <w:r>
        <w:rPr>
          <w:rFonts w:ascii="Arial" w:eastAsia="Arial" w:hAnsi="Arial" w:cs="Arial"/>
          <w:bCs/>
          <w:sz w:val="20"/>
          <w:szCs w:val="20"/>
        </w:rPr>
        <w:t xml:space="preserve"> </w:t>
      </w:r>
      <w:r>
        <w:rPr>
          <w:rFonts w:ascii="Arial" w:hAnsi="Arial" w:cs="Arial"/>
          <w:bCs/>
          <w:sz w:val="20"/>
          <w:szCs w:val="20"/>
        </w:rPr>
        <w:t>dostępnym</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swojej</w:t>
      </w:r>
      <w:r>
        <w:rPr>
          <w:rFonts w:ascii="Arial" w:eastAsia="Arial" w:hAnsi="Arial" w:cs="Arial"/>
          <w:bCs/>
          <w:sz w:val="20"/>
          <w:szCs w:val="20"/>
        </w:rPr>
        <w:t xml:space="preserve"> </w:t>
      </w:r>
      <w:r>
        <w:rPr>
          <w:rFonts w:ascii="Arial" w:hAnsi="Arial" w:cs="Arial"/>
          <w:bCs/>
          <w:sz w:val="20"/>
          <w:szCs w:val="20"/>
        </w:rPr>
        <w:t>siedzibie</w:t>
      </w:r>
      <w:r>
        <w:rPr>
          <w:rFonts w:ascii="Arial" w:eastAsia="Arial" w:hAnsi="Arial" w:cs="Arial"/>
          <w:bCs/>
          <w:sz w:val="20"/>
          <w:szCs w:val="20"/>
        </w:rPr>
        <w:t>.</w:t>
      </w:r>
    </w:p>
    <w:p w:rsidR="00D46423" w:rsidRDefault="00D46423" w:rsidP="0014434C">
      <w:pPr>
        <w:pStyle w:val="Tekstpodstawowy"/>
        <w:numPr>
          <w:ilvl w:val="0"/>
          <w:numId w:val="15"/>
        </w:numPr>
        <w:spacing w:before="120"/>
        <w:ind w:left="357" w:hanging="357"/>
        <w:rPr>
          <w:rFonts w:eastAsia="Arial"/>
          <w:i w:val="0"/>
          <w:iCs w:val="0"/>
          <w:sz w:val="20"/>
          <w:szCs w:val="20"/>
        </w:rPr>
      </w:pPr>
      <w:r>
        <w:rPr>
          <w:i w:val="0"/>
          <w:iCs w:val="0"/>
          <w:sz w:val="20"/>
          <w:szCs w:val="20"/>
        </w:rPr>
        <w:t>Zawarcie</w:t>
      </w:r>
      <w:r>
        <w:rPr>
          <w:rFonts w:eastAsia="Arial"/>
          <w:i w:val="0"/>
          <w:iCs w:val="0"/>
          <w:sz w:val="20"/>
          <w:szCs w:val="20"/>
        </w:rPr>
        <w:t xml:space="preserve"> </w:t>
      </w:r>
      <w:r>
        <w:rPr>
          <w:i w:val="0"/>
          <w:iCs w:val="0"/>
          <w:sz w:val="20"/>
          <w:szCs w:val="20"/>
        </w:rPr>
        <w:t xml:space="preserve">umowy </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zawrze</w:t>
      </w:r>
      <w:r>
        <w:rPr>
          <w:rFonts w:ascii="Arial" w:eastAsia="Arial" w:hAnsi="Arial" w:cs="Arial"/>
          <w:sz w:val="20"/>
          <w:szCs w:val="20"/>
        </w:rPr>
        <w:t xml:space="preserve"> </w:t>
      </w:r>
      <w:r>
        <w:rPr>
          <w:rFonts w:ascii="Arial" w:hAnsi="Arial" w:cs="Arial"/>
          <w:sz w:val="20"/>
          <w:szCs w:val="20"/>
        </w:rPr>
        <w:t>umowę 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krótszym</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5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przekazania</w:t>
      </w:r>
      <w:r>
        <w:rPr>
          <w:rFonts w:ascii="Arial" w:eastAsia="Arial" w:hAnsi="Arial" w:cs="Arial"/>
          <w:sz w:val="20"/>
          <w:szCs w:val="20"/>
        </w:rPr>
        <w:t xml:space="preserve"> </w:t>
      </w:r>
      <w:r>
        <w:rPr>
          <w:rFonts w:ascii="Arial" w:hAnsi="Arial" w:cs="Arial"/>
          <w:sz w:val="20"/>
          <w:szCs w:val="20"/>
        </w:rPr>
        <w:t>zawiadomienia</w:t>
      </w:r>
      <w:r>
        <w:rPr>
          <w:rFonts w:ascii="Arial" w:eastAsia="Arial" w:hAnsi="Arial" w:cs="Arial"/>
          <w:sz w:val="20"/>
          <w:szCs w:val="20"/>
        </w:rPr>
        <w:t xml:space="preserve"> </w:t>
      </w:r>
      <w:r>
        <w:rPr>
          <w:rFonts w:ascii="Arial" w:hAnsi="Arial" w:cs="Arial"/>
          <w:sz w:val="20"/>
          <w:szCs w:val="20"/>
        </w:rPr>
        <w:t>faksem</w:t>
      </w:r>
      <w:r>
        <w:rPr>
          <w:rFonts w:ascii="Arial" w:eastAsia="Arial" w:hAnsi="Arial" w:cs="Arial"/>
          <w:sz w:val="20"/>
          <w:szCs w:val="20"/>
        </w:rPr>
        <w:t xml:space="preserve">, drogą elektroniczną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krótszym</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10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wysłania</w:t>
      </w:r>
      <w:r>
        <w:rPr>
          <w:rFonts w:ascii="Arial" w:eastAsia="Arial" w:hAnsi="Arial" w:cs="Arial"/>
          <w:sz w:val="20"/>
          <w:szCs w:val="20"/>
        </w:rPr>
        <w:t xml:space="preserve"> </w:t>
      </w:r>
      <w:r>
        <w:rPr>
          <w:rFonts w:ascii="Arial" w:hAnsi="Arial" w:cs="Arial"/>
          <w:sz w:val="20"/>
          <w:szCs w:val="20"/>
        </w:rPr>
        <w:t>zawiadomienia</w:t>
      </w:r>
      <w:r>
        <w:rPr>
          <w:rFonts w:ascii="Arial" w:eastAsia="Arial" w:hAnsi="Arial" w:cs="Arial"/>
          <w:sz w:val="20"/>
          <w:szCs w:val="20"/>
        </w:rPr>
        <w:t xml:space="preserve"> </w:t>
      </w:r>
      <w:r>
        <w:rPr>
          <w:rFonts w:ascii="Arial" w:hAnsi="Arial" w:cs="Arial"/>
          <w:sz w:val="20"/>
          <w:szCs w:val="20"/>
        </w:rPr>
        <w:t>listem</w:t>
      </w:r>
      <w:r>
        <w:rPr>
          <w:rFonts w:ascii="Arial" w:eastAsia="Arial" w:hAnsi="Arial" w:cs="Arial"/>
          <w:sz w:val="20"/>
          <w:szCs w:val="20"/>
        </w:rPr>
        <w:t xml:space="preserve"> </w:t>
      </w:r>
      <w:r>
        <w:rPr>
          <w:rFonts w:ascii="Arial" w:hAnsi="Arial" w:cs="Arial"/>
          <w:sz w:val="20"/>
          <w:szCs w:val="20"/>
        </w:rPr>
        <w:t>poleconym</w:t>
      </w:r>
      <w:r>
        <w:rPr>
          <w:rFonts w:ascii="Arial" w:eastAsia="Arial" w:hAnsi="Arial" w:cs="Arial"/>
          <w:sz w:val="20"/>
          <w:szCs w:val="20"/>
        </w:rPr>
        <w:t>.</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zawrzeć</w:t>
      </w:r>
      <w:r>
        <w:rPr>
          <w:rFonts w:ascii="Arial" w:eastAsia="Arial" w:hAnsi="Arial" w:cs="Arial"/>
          <w:sz w:val="20"/>
          <w:szCs w:val="20"/>
        </w:rPr>
        <w:t xml:space="preserve"> </w:t>
      </w:r>
      <w:r>
        <w:rPr>
          <w:rFonts w:ascii="Arial" w:hAnsi="Arial" w:cs="Arial"/>
          <w:sz w:val="20"/>
          <w:szCs w:val="20"/>
        </w:rPr>
        <w:t>umowę</w:t>
      </w:r>
      <w:r>
        <w:rPr>
          <w:rFonts w:ascii="Arial" w:eastAsia="Arial" w:hAnsi="Arial" w:cs="Arial"/>
          <w:sz w:val="20"/>
          <w:szCs w:val="20"/>
        </w:rPr>
        <w:t xml:space="preserve"> -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5-</w:t>
      </w:r>
      <w:r>
        <w:rPr>
          <w:rFonts w:ascii="Arial" w:hAnsi="Arial" w:cs="Arial"/>
          <w:sz w:val="20"/>
          <w:szCs w:val="20"/>
        </w:rPr>
        <w:t>dniowego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10-</w:t>
      </w:r>
      <w:r>
        <w:rPr>
          <w:rFonts w:ascii="Arial" w:hAnsi="Arial" w:cs="Arial"/>
          <w:sz w:val="20"/>
          <w:szCs w:val="20"/>
        </w:rPr>
        <w:t>dniowego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złożono</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jedną</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albo nie wykluczono żadnego wykonawcy i nie odrzucono żadnej oferty.</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zostanie</w:t>
      </w:r>
      <w:r>
        <w:rPr>
          <w:rFonts w:ascii="Arial" w:eastAsia="Arial" w:hAnsi="Arial" w:cs="Arial"/>
          <w:sz w:val="20"/>
          <w:szCs w:val="20"/>
        </w:rPr>
        <w:t xml:space="preserve"> </w:t>
      </w:r>
      <w:r>
        <w:rPr>
          <w:rFonts w:ascii="Arial" w:hAnsi="Arial" w:cs="Arial"/>
          <w:sz w:val="20"/>
          <w:szCs w:val="20"/>
        </w:rPr>
        <w:t>wybrana</w:t>
      </w:r>
      <w:r>
        <w:rPr>
          <w:rFonts w:ascii="Arial" w:eastAsia="Arial" w:hAnsi="Arial" w:cs="Arial"/>
          <w:sz w:val="20"/>
          <w:szCs w:val="20"/>
        </w:rPr>
        <w:t xml:space="preserve"> </w:t>
      </w:r>
      <w:r>
        <w:rPr>
          <w:rFonts w:ascii="Arial" w:hAnsi="Arial" w:cs="Arial"/>
          <w:sz w:val="20"/>
          <w:szCs w:val="20"/>
        </w:rPr>
        <w:t>oferta</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wspólnie</w:t>
      </w:r>
      <w:r>
        <w:rPr>
          <w:rFonts w:ascii="Arial" w:eastAsia="Arial" w:hAnsi="Arial" w:cs="Arial"/>
          <w:sz w:val="20"/>
          <w:szCs w:val="20"/>
        </w:rPr>
        <w:t xml:space="preserve"> </w:t>
      </w:r>
      <w:r>
        <w:rPr>
          <w:rFonts w:ascii="Arial" w:hAnsi="Arial" w:cs="Arial"/>
          <w:sz w:val="20"/>
          <w:szCs w:val="20"/>
        </w:rPr>
        <w:t>ubiegających</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zawarciem</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zażąda</w:t>
      </w:r>
      <w:r>
        <w:rPr>
          <w:rFonts w:ascii="Arial" w:eastAsia="Arial" w:hAnsi="Arial" w:cs="Arial"/>
          <w:sz w:val="20"/>
          <w:szCs w:val="20"/>
        </w:rPr>
        <w:t xml:space="preserve"> </w:t>
      </w:r>
      <w:r>
        <w:rPr>
          <w:rFonts w:ascii="Arial" w:hAnsi="Arial" w:cs="Arial"/>
          <w:sz w:val="20"/>
          <w:szCs w:val="20"/>
        </w:rPr>
        <w:t>przedłożenia</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regulującej</w:t>
      </w:r>
      <w:r>
        <w:rPr>
          <w:rFonts w:ascii="Arial" w:eastAsia="Arial" w:hAnsi="Arial" w:cs="Arial"/>
          <w:sz w:val="20"/>
          <w:szCs w:val="20"/>
        </w:rPr>
        <w:t xml:space="preserve"> </w:t>
      </w:r>
      <w:r>
        <w:rPr>
          <w:rFonts w:ascii="Arial" w:hAnsi="Arial" w:cs="Arial"/>
          <w:sz w:val="20"/>
          <w:szCs w:val="20"/>
        </w:rPr>
        <w:t>współpracę</w:t>
      </w:r>
      <w:r>
        <w:rPr>
          <w:rFonts w:ascii="Arial" w:eastAsia="Arial" w:hAnsi="Arial" w:cs="Arial"/>
          <w:sz w:val="20"/>
          <w:szCs w:val="20"/>
        </w:rPr>
        <w:t xml:space="preserve"> </w:t>
      </w:r>
      <w:r>
        <w:rPr>
          <w:rFonts w:ascii="Arial" w:hAnsi="Arial" w:cs="Arial"/>
          <w:sz w:val="20"/>
          <w:szCs w:val="20"/>
        </w:rPr>
        <w:t>tych</w:t>
      </w:r>
      <w:r>
        <w:rPr>
          <w:rFonts w:ascii="Arial" w:eastAsia="Arial" w:hAnsi="Arial" w:cs="Arial"/>
          <w:sz w:val="20"/>
          <w:szCs w:val="20"/>
        </w:rPr>
        <w:t xml:space="preserve"> </w:t>
      </w:r>
      <w:r>
        <w:rPr>
          <w:rFonts w:ascii="Arial" w:hAnsi="Arial" w:cs="Arial"/>
          <w:sz w:val="20"/>
          <w:szCs w:val="20"/>
        </w:rPr>
        <w:t>wykonawców (oryginał – do wglądu oraz kserokopię poświadczoną za zgodność z oryginałem)</w:t>
      </w:r>
      <w:r>
        <w:rPr>
          <w:rFonts w:ascii="Arial" w:eastAsia="Arial" w:hAnsi="Arial" w:cs="Arial"/>
          <w:sz w:val="20"/>
          <w:szCs w:val="20"/>
        </w:rPr>
        <w:t>.</w:t>
      </w:r>
    </w:p>
    <w:p w:rsidR="00D46423" w:rsidRPr="00F71812" w:rsidRDefault="00D46423" w:rsidP="0014434C">
      <w:pPr>
        <w:pStyle w:val="Tekstpodstawowy31"/>
        <w:numPr>
          <w:ilvl w:val="1"/>
          <w:numId w:val="25"/>
        </w:numPr>
        <w:tabs>
          <w:tab w:val="left" w:pos="1080"/>
        </w:tabs>
        <w:rPr>
          <w:rFonts w:ascii="Arial" w:eastAsia="Arial" w:hAnsi="Arial" w:cs="Arial"/>
          <w:bCs/>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wyznaczonym</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przed zawarciem umowy </w:t>
      </w:r>
      <w:r>
        <w:rPr>
          <w:rFonts w:ascii="Arial" w:hAnsi="Arial" w:cs="Arial"/>
          <w:sz w:val="20"/>
          <w:szCs w:val="20"/>
        </w:rPr>
        <w:t>przedłoży</w:t>
      </w:r>
      <w:r>
        <w:rPr>
          <w:rFonts w:ascii="Arial" w:eastAsia="Arial" w:hAnsi="Arial" w:cs="Arial"/>
          <w:sz w:val="20"/>
          <w:szCs w:val="20"/>
        </w:rPr>
        <w:t xml:space="preserve"> </w:t>
      </w:r>
      <w:r>
        <w:rPr>
          <w:rFonts w:ascii="Arial" w:hAnsi="Arial" w:cs="Arial"/>
          <w:sz w:val="20"/>
          <w:szCs w:val="20"/>
        </w:rPr>
        <w:t>Zamawiającemu:</w:t>
      </w:r>
    </w:p>
    <w:p w:rsidR="0088101E" w:rsidRPr="0088101E" w:rsidRDefault="00D46423" w:rsidP="0014434C">
      <w:pPr>
        <w:pStyle w:val="Tekstpodstawowy31"/>
        <w:numPr>
          <w:ilvl w:val="1"/>
          <w:numId w:val="25"/>
        </w:numPr>
        <w:rPr>
          <w:rFonts w:ascii="Arial" w:hAnsi="Arial" w:cs="Arial"/>
          <w:sz w:val="20"/>
          <w:szCs w:val="20"/>
        </w:rPr>
      </w:pPr>
      <w:r w:rsidRPr="0088101E">
        <w:rPr>
          <w:rFonts w:ascii="Arial" w:hAnsi="Arial" w:cs="Arial"/>
          <w:sz w:val="20"/>
          <w:szCs w:val="20"/>
        </w:rPr>
        <w:t>uprawnienia kierownika robót do pełnienia samodzielnych funkcji w budownictwie w zakresie kierowania robotami budowlanymi w branży wod-kan. oraz aktualne zaświadczenie o jego przynależności do właściwej izby inżynierów budownictwa,</w:t>
      </w:r>
      <w:r w:rsidRPr="0088101E">
        <w:rPr>
          <w:rFonts w:ascii="Helvetica" w:hAnsi="Helvetica" w:cs="Helvetica"/>
          <w:sz w:val="20"/>
          <w:szCs w:val="20"/>
        </w:rPr>
        <w:t xml:space="preserve"> a w przypadku osób zagranicznych, inne zamienne dokumenty akceptowane przez nadzór budowlany Starostwa Powiatowego w Poznaniu lub z</w:t>
      </w:r>
      <w:r w:rsidRPr="0088101E">
        <w:rPr>
          <w:rFonts w:ascii="TTE8A950B8t00" w:hAnsi="TTE8A950B8t00" w:cs="TTE8A950B8t00"/>
          <w:sz w:val="20"/>
          <w:szCs w:val="20"/>
        </w:rPr>
        <w:t>a</w:t>
      </w:r>
      <w:r w:rsidRPr="0088101E">
        <w:rPr>
          <w:rFonts w:ascii="Helvetica" w:hAnsi="Helvetica" w:cs="Helvetica"/>
          <w:sz w:val="20"/>
          <w:szCs w:val="20"/>
        </w:rPr>
        <w:t>świadczenia wydane przez Ministra Infrastruktury potwierdzające, że uprawnia</w:t>
      </w:r>
      <w:r w:rsidRPr="0088101E">
        <w:rPr>
          <w:rFonts w:ascii="TTE8A950B8t00" w:hAnsi="TTE8A950B8t00" w:cs="TTE8A950B8t00"/>
          <w:sz w:val="20"/>
          <w:szCs w:val="20"/>
        </w:rPr>
        <w:t>ją</w:t>
      </w:r>
      <w:r w:rsidRPr="0088101E">
        <w:rPr>
          <w:rFonts w:ascii="Helvetica" w:hAnsi="Helvetica" w:cs="Helvetica"/>
          <w:sz w:val="20"/>
          <w:szCs w:val="20"/>
        </w:rPr>
        <w:t xml:space="preserve"> one da</w:t>
      </w:r>
      <w:r w:rsidRPr="0088101E">
        <w:rPr>
          <w:rFonts w:ascii="TTE8A950B8t00" w:hAnsi="TTE8A950B8t00" w:cs="TTE8A950B8t00"/>
          <w:sz w:val="20"/>
          <w:szCs w:val="20"/>
        </w:rPr>
        <w:t>ną</w:t>
      </w:r>
      <w:r w:rsidRPr="0088101E">
        <w:rPr>
          <w:rFonts w:ascii="Helvetica" w:hAnsi="Helvetica" w:cs="Helvetica"/>
          <w:sz w:val="20"/>
          <w:szCs w:val="20"/>
        </w:rPr>
        <w:t xml:space="preserve"> oso</w:t>
      </w:r>
      <w:r w:rsidRPr="0088101E">
        <w:rPr>
          <w:rFonts w:ascii="TTE8A950B8t00" w:hAnsi="TTE8A950B8t00" w:cs="TTE8A950B8t00"/>
          <w:sz w:val="20"/>
          <w:szCs w:val="20"/>
        </w:rPr>
        <w:t>bę</w:t>
      </w:r>
      <w:r w:rsidRPr="0088101E">
        <w:rPr>
          <w:rFonts w:ascii="Helvetica" w:hAnsi="Helvetica" w:cs="Helvetica"/>
          <w:sz w:val="20"/>
          <w:szCs w:val="20"/>
        </w:rPr>
        <w:t xml:space="preserve"> i że s</w:t>
      </w:r>
      <w:r w:rsidRPr="0088101E">
        <w:rPr>
          <w:rFonts w:ascii="TTE8A950B8t00" w:hAnsi="TTE8A950B8t00" w:cs="TTE8A950B8t00"/>
          <w:sz w:val="20"/>
          <w:szCs w:val="20"/>
        </w:rPr>
        <w:t>ą</w:t>
      </w:r>
      <w:r w:rsidRPr="0088101E">
        <w:rPr>
          <w:rFonts w:ascii="Helvetica" w:hAnsi="Helvetica" w:cs="Helvetica"/>
          <w:sz w:val="20"/>
          <w:szCs w:val="20"/>
        </w:rPr>
        <w:t xml:space="preserve"> wystarczające do kierowania na terenie Polski budow</w:t>
      </w:r>
      <w:r w:rsidRPr="0088101E">
        <w:rPr>
          <w:rFonts w:ascii="TTE8A950B8t00" w:hAnsi="TTE8A950B8t00" w:cs="TTE8A950B8t00"/>
          <w:sz w:val="20"/>
          <w:szCs w:val="20"/>
        </w:rPr>
        <w:t>ą</w:t>
      </w:r>
      <w:r w:rsidRPr="0088101E">
        <w:rPr>
          <w:rFonts w:ascii="Helvetica" w:hAnsi="Helvetica" w:cs="Helvetica"/>
          <w:sz w:val="20"/>
          <w:szCs w:val="20"/>
        </w:rPr>
        <w:t xml:space="preserve"> lub robotami budowlanymi w danej specjalności </w:t>
      </w:r>
      <w:r w:rsidRPr="0088101E">
        <w:rPr>
          <w:rFonts w:ascii="Arial" w:hAnsi="Arial" w:cs="Arial"/>
          <w:sz w:val="20"/>
          <w:szCs w:val="20"/>
        </w:rPr>
        <w:t>(kserokopie poświadczone za zgodność z oryginałem</w:t>
      </w:r>
      <w:r w:rsidRPr="0088101E">
        <w:rPr>
          <w:rFonts w:ascii="Arial" w:eastAsia="Arial" w:hAnsi="Arial" w:cs="Arial"/>
          <w:sz w:val="20"/>
          <w:szCs w:val="20"/>
        </w:rPr>
        <w:t>).</w:t>
      </w:r>
    </w:p>
    <w:p w:rsidR="0088101E" w:rsidRDefault="0088101E" w:rsidP="0014434C">
      <w:pPr>
        <w:pStyle w:val="Tekstpodstawowy31"/>
        <w:numPr>
          <w:ilvl w:val="1"/>
          <w:numId w:val="25"/>
        </w:numPr>
        <w:rPr>
          <w:rFonts w:ascii="Arial" w:hAnsi="Arial" w:cs="Arial"/>
          <w:sz w:val="20"/>
          <w:szCs w:val="20"/>
        </w:rPr>
      </w:pPr>
      <w:r w:rsidRPr="0088101E">
        <w:rPr>
          <w:rFonts w:ascii="Arial" w:eastAsia="Arial" w:hAnsi="Arial" w:cs="Arial"/>
          <w:sz w:val="20"/>
          <w:szCs w:val="20"/>
        </w:rPr>
        <w:t xml:space="preserve"> </w:t>
      </w:r>
      <w:r w:rsidR="00D46423" w:rsidRPr="0088101E">
        <w:rPr>
          <w:rFonts w:ascii="Arial" w:eastAsia="Arial" w:hAnsi="Arial" w:cs="Arial"/>
          <w:sz w:val="20"/>
          <w:szCs w:val="20"/>
        </w:rPr>
        <w:t>aktualną polisę ubezpieczeniową od szkód, zdarzeń losowych oraz od odpowiedzialności cywilnej za szkody wyrządzone osobom trzecim na kwotę</w:t>
      </w:r>
      <w:r w:rsidR="00D46423" w:rsidRPr="0088101E">
        <w:rPr>
          <w:rFonts w:ascii="Arial" w:eastAsia="Arial" w:hAnsi="Arial" w:cs="Arial"/>
          <w:b/>
          <w:sz w:val="20"/>
          <w:szCs w:val="20"/>
        </w:rPr>
        <w:t xml:space="preserve"> </w:t>
      </w:r>
      <w:r w:rsidR="00990E87">
        <w:rPr>
          <w:rFonts w:ascii="Arial" w:eastAsia="Arial" w:hAnsi="Arial" w:cs="Arial"/>
          <w:b/>
          <w:sz w:val="20"/>
          <w:szCs w:val="20"/>
        </w:rPr>
        <w:t>min. 15</w:t>
      </w:r>
      <w:r w:rsidR="000B4BF5">
        <w:rPr>
          <w:rFonts w:ascii="Arial" w:eastAsia="Arial" w:hAnsi="Arial" w:cs="Arial"/>
          <w:b/>
          <w:sz w:val="20"/>
          <w:szCs w:val="20"/>
        </w:rPr>
        <w:t>0</w:t>
      </w:r>
      <w:r w:rsidR="00D46423" w:rsidRPr="0088101E">
        <w:rPr>
          <w:rFonts w:ascii="Arial" w:eastAsia="Arial" w:hAnsi="Arial" w:cs="Arial"/>
          <w:b/>
          <w:sz w:val="20"/>
          <w:szCs w:val="20"/>
        </w:rPr>
        <w:t> 000,00 zł</w:t>
      </w:r>
      <w:r w:rsidR="00D46423" w:rsidRPr="0088101E">
        <w:rPr>
          <w:rFonts w:ascii="Arial" w:eastAsia="Arial" w:hAnsi="Arial" w:cs="Arial"/>
          <w:sz w:val="20"/>
          <w:szCs w:val="20"/>
        </w:rPr>
        <w:t>. Wykonawca zobowiązany będzie utrzymać wyżej wymieniony poziom ubezpieczenia od odpowiedzialności cywilnej do dnia końcowego realizacji umow</w:t>
      </w:r>
      <w:r w:rsidR="00D46423" w:rsidRPr="0088101E">
        <w:rPr>
          <w:rFonts w:ascii="Arial" w:eastAsia="Arial" w:hAnsi="Arial" w:cs="Arial"/>
          <w:bCs/>
          <w:sz w:val="20"/>
          <w:szCs w:val="20"/>
        </w:rPr>
        <w:t>y</w:t>
      </w:r>
      <w:r w:rsidR="00D46423" w:rsidRPr="0088101E">
        <w:rPr>
          <w:rFonts w:ascii="Arial" w:hAnsi="Arial" w:cs="Arial"/>
          <w:bCs/>
          <w:sz w:val="20"/>
          <w:szCs w:val="20"/>
        </w:rPr>
        <w:t xml:space="preserve"> </w:t>
      </w:r>
      <w:r w:rsidR="00D46423" w:rsidRPr="0088101E">
        <w:rPr>
          <w:rFonts w:ascii="Arial" w:hAnsi="Arial" w:cs="Arial"/>
          <w:sz w:val="20"/>
          <w:szCs w:val="20"/>
        </w:rPr>
        <w:t>(oryginał – do wglądu oraz kserokopię poświadczoną za zgodność z oryginałem</w:t>
      </w:r>
      <w:r w:rsidR="00D46423" w:rsidRPr="0088101E">
        <w:rPr>
          <w:rFonts w:ascii="Arial" w:eastAsia="Arial" w:hAnsi="Arial" w:cs="Arial"/>
          <w:sz w:val="20"/>
          <w:szCs w:val="20"/>
        </w:rPr>
        <w:t>).</w:t>
      </w:r>
      <w:r w:rsidRPr="0088101E">
        <w:rPr>
          <w:rFonts w:ascii="Arial" w:hAnsi="Arial" w:cs="Arial"/>
          <w:sz w:val="20"/>
          <w:szCs w:val="20"/>
        </w:rPr>
        <w:t xml:space="preserve"> </w:t>
      </w:r>
    </w:p>
    <w:p w:rsidR="0088101E" w:rsidRPr="00107B5C" w:rsidRDefault="0088101E" w:rsidP="0014434C">
      <w:pPr>
        <w:pStyle w:val="Tekstpodstawowy31"/>
        <w:numPr>
          <w:ilvl w:val="0"/>
          <w:numId w:val="30"/>
        </w:numPr>
        <w:tabs>
          <w:tab w:val="left" w:pos="1080"/>
        </w:tabs>
        <w:rPr>
          <w:rFonts w:ascii="Arial" w:hAnsi="Arial" w:cs="Arial"/>
          <w:sz w:val="20"/>
          <w:szCs w:val="20"/>
        </w:rPr>
      </w:pPr>
      <w:r w:rsidRPr="008157EF">
        <w:rPr>
          <w:rFonts w:ascii="Arial" w:hAnsi="Arial" w:cs="Arial"/>
          <w:sz w:val="20"/>
          <w:szCs w:val="20"/>
        </w:rPr>
        <w:t>Wykonawca przed zawarciem umowy wniesie zabezpiecz</w:t>
      </w:r>
      <w:r>
        <w:rPr>
          <w:rFonts w:ascii="Arial" w:hAnsi="Arial" w:cs="Arial"/>
          <w:sz w:val="20"/>
          <w:szCs w:val="20"/>
        </w:rPr>
        <w:t>enie należytego wykonania umowy.</w:t>
      </w:r>
    </w:p>
    <w:p w:rsidR="00D46423" w:rsidRDefault="00D46423" w:rsidP="0088101E">
      <w:pPr>
        <w:pStyle w:val="Tekstpodstawowy31"/>
        <w:ind w:left="1080"/>
        <w:rPr>
          <w:rFonts w:ascii="Arial" w:eastAsia="Arial" w:hAnsi="Arial" w:cs="Arial"/>
          <w:sz w:val="20"/>
          <w:szCs w:val="20"/>
        </w:rPr>
      </w:pPr>
    </w:p>
    <w:p w:rsidR="00D46423" w:rsidRDefault="00D46423" w:rsidP="0014434C">
      <w:pPr>
        <w:pStyle w:val="Tekstpodstawowy"/>
        <w:numPr>
          <w:ilvl w:val="0"/>
          <w:numId w:val="15"/>
        </w:numPr>
        <w:spacing w:before="120"/>
        <w:ind w:left="357" w:hanging="357"/>
        <w:rPr>
          <w:rFonts w:eastAsia="Arial"/>
          <w:i w:val="0"/>
          <w:iCs w:val="0"/>
          <w:sz w:val="20"/>
          <w:szCs w:val="20"/>
        </w:rPr>
      </w:pPr>
      <w:r>
        <w:rPr>
          <w:i w:val="0"/>
          <w:iCs w:val="0"/>
          <w:sz w:val="20"/>
          <w:szCs w:val="20"/>
        </w:rPr>
        <w:t>Zgodnie</w:t>
      </w:r>
      <w:r>
        <w:rPr>
          <w:rFonts w:eastAsia="Arial"/>
          <w:i w:val="0"/>
          <w:iCs w:val="0"/>
          <w:sz w:val="20"/>
          <w:szCs w:val="20"/>
        </w:rPr>
        <w:t xml:space="preserve"> </w:t>
      </w:r>
      <w:r>
        <w:rPr>
          <w:i w:val="0"/>
          <w:iCs w:val="0"/>
          <w:sz w:val="20"/>
          <w:szCs w:val="20"/>
        </w:rPr>
        <w:t>z</w:t>
      </w:r>
      <w:r>
        <w:rPr>
          <w:rFonts w:eastAsia="Arial"/>
          <w:i w:val="0"/>
          <w:iCs w:val="0"/>
          <w:sz w:val="20"/>
          <w:szCs w:val="20"/>
        </w:rPr>
        <w:t xml:space="preserve"> </w:t>
      </w:r>
      <w:r>
        <w:rPr>
          <w:i w:val="0"/>
          <w:iCs w:val="0"/>
          <w:sz w:val="20"/>
          <w:szCs w:val="20"/>
        </w:rPr>
        <w:t>art</w:t>
      </w:r>
      <w:r>
        <w:rPr>
          <w:rFonts w:eastAsia="Arial"/>
          <w:i w:val="0"/>
          <w:iCs w:val="0"/>
          <w:sz w:val="20"/>
          <w:szCs w:val="20"/>
        </w:rPr>
        <w:t xml:space="preserve">. 139 </w:t>
      </w:r>
      <w:r>
        <w:rPr>
          <w:i w:val="0"/>
          <w:iCs w:val="0"/>
          <w:sz w:val="20"/>
          <w:szCs w:val="20"/>
        </w:rPr>
        <w:t>i</w:t>
      </w:r>
      <w:r>
        <w:rPr>
          <w:rFonts w:eastAsia="Arial"/>
          <w:i w:val="0"/>
          <w:iCs w:val="0"/>
          <w:sz w:val="20"/>
          <w:szCs w:val="20"/>
        </w:rPr>
        <w:t xml:space="preserve"> </w:t>
      </w:r>
      <w:r>
        <w:rPr>
          <w:i w:val="0"/>
          <w:iCs w:val="0"/>
          <w:sz w:val="20"/>
          <w:szCs w:val="20"/>
        </w:rPr>
        <w:t>art</w:t>
      </w:r>
      <w:r>
        <w:rPr>
          <w:rFonts w:eastAsia="Arial"/>
          <w:i w:val="0"/>
          <w:iCs w:val="0"/>
          <w:sz w:val="20"/>
          <w:szCs w:val="20"/>
        </w:rPr>
        <w:t xml:space="preserve">. 140 </w:t>
      </w:r>
      <w:r>
        <w:rPr>
          <w:i w:val="0"/>
          <w:iCs w:val="0"/>
          <w:sz w:val="20"/>
          <w:szCs w:val="20"/>
        </w:rPr>
        <w:t>Pzp</w:t>
      </w:r>
      <w:r>
        <w:rPr>
          <w:rFonts w:eastAsia="Arial"/>
          <w:i w:val="0"/>
          <w:iCs w:val="0"/>
          <w:sz w:val="20"/>
          <w:szCs w:val="20"/>
        </w:rPr>
        <w:t xml:space="preserve">, </w:t>
      </w:r>
      <w:r>
        <w:rPr>
          <w:i w:val="0"/>
          <w:iCs w:val="0"/>
          <w:sz w:val="20"/>
          <w:szCs w:val="20"/>
        </w:rPr>
        <w:t>umowa</w:t>
      </w:r>
      <w:r>
        <w:rPr>
          <w:rFonts w:eastAsia="Arial"/>
          <w:i w:val="0"/>
          <w:iCs w:val="0"/>
          <w:sz w:val="20"/>
          <w:szCs w:val="20"/>
        </w:rPr>
        <w:t xml:space="preserve"> </w:t>
      </w:r>
      <w:r>
        <w:rPr>
          <w:i w:val="0"/>
          <w:iCs w:val="0"/>
          <w:sz w:val="20"/>
          <w:szCs w:val="20"/>
        </w:rPr>
        <w:t>w</w:t>
      </w:r>
      <w:r>
        <w:rPr>
          <w:rFonts w:eastAsia="Arial"/>
          <w:i w:val="0"/>
          <w:iCs w:val="0"/>
          <w:sz w:val="20"/>
          <w:szCs w:val="20"/>
        </w:rPr>
        <w:t xml:space="preserve"> </w:t>
      </w:r>
      <w:r>
        <w:rPr>
          <w:i w:val="0"/>
          <w:iCs w:val="0"/>
          <w:sz w:val="20"/>
          <w:szCs w:val="20"/>
        </w:rPr>
        <w:t>sprawie</w:t>
      </w:r>
      <w:r>
        <w:rPr>
          <w:rFonts w:eastAsia="Arial"/>
          <w:i w:val="0"/>
          <w:iCs w:val="0"/>
          <w:sz w:val="20"/>
          <w:szCs w:val="20"/>
        </w:rPr>
        <w:t xml:space="preserve"> </w:t>
      </w:r>
      <w:r>
        <w:rPr>
          <w:i w:val="0"/>
          <w:iCs w:val="0"/>
          <w:sz w:val="20"/>
          <w:szCs w:val="20"/>
        </w:rPr>
        <w:t>niniejszego</w:t>
      </w:r>
      <w:r>
        <w:rPr>
          <w:rFonts w:eastAsia="Arial"/>
          <w:i w:val="0"/>
          <w:iCs w:val="0"/>
          <w:sz w:val="20"/>
          <w:szCs w:val="20"/>
        </w:rPr>
        <w:t xml:space="preserve"> </w:t>
      </w:r>
      <w:r>
        <w:rPr>
          <w:i w:val="0"/>
          <w:iCs w:val="0"/>
          <w:sz w:val="20"/>
          <w:szCs w:val="20"/>
        </w:rPr>
        <w:t>zamówienia</w:t>
      </w:r>
      <w:r>
        <w:rPr>
          <w:rFonts w:eastAsia="Arial"/>
          <w:i w:val="0"/>
          <w:iCs w:val="0"/>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zostanie</w:t>
      </w:r>
      <w:r>
        <w:rPr>
          <w:rFonts w:ascii="Arial" w:eastAsia="Arial" w:hAnsi="Arial" w:cs="Arial"/>
          <w:sz w:val="20"/>
          <w:szCs w:val="20"/>
        </w:rPr>
        <w:t xml:space="preserve"> </w:t>
      </w:r>
      <w:r>
        <w:rPr>
          <w:rFonts w:ascii="Arial" w:hAnsi="Arial" w:cs="Arial"/>
          <w:sz w:val="20"/>
          <w:szCs w:val="20"/>
        </w:rPr>
        <w:t>zawarta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mają</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niej</w:t>
      </w:r>
      <w:r>
        <w:rPr>
          <w:rFonts w:ascii="Arial" w:eastAsia="Arial" w:hAnsi="Arial" w:cs="Arial"/>
          <w:sz w:val="20"/>
          <w:szCs w:val="20"/>
        </w:rPr>
        <w:t xml:space="preserve"> </w:t>
      </w:r>
      <w:r>
        <w:rPr>
          <w:rFonts w:ascii="Arial" w:hAnsi="Arial" w:cs="Arial"/>
          <w:sz w:val="20"/>
          <w:szCs w:val="20"/>
        </w:rPr>
        <w:t>zastosowanie</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r>
        <w:rPr>
          <w:rFonts w:ascii="Arial" w:hAnsi="Arial" w:cs="Arial"/>
          <w:sz w:val="20"/>
          <w:szCs w:val="20"/>
        </w:rPr>
        <w:t>kodeksu</w:t>
      </w:r>
      <w:r>
        <w:rPr>
          <w:rFonts w:ascii="Arial" w:eastAsia="Arial" w:hAnsi="Arial" w:cs="Arial"/>
          <w:sz w:val="20"/>
          <w:szCs w:val="20"/>
        </w:rPr>
        <w:t xml:space="preserve"> </w:t>
      </w:r>
      <w:r>
        <w:rPr>
          <w:rFonts w:ascii="Arial" w:hAnsi="Arial" w:cs="Arial"/>
          <w:sz w:val="20"/>
          <w:szCs w:val="20"/>
        </w:rPr>
        <w:t>cywilnego</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r>
        <w:rPr>
          <w:rFonts w:ascii="Arial" w:hAnsi="Arial" w:cs="Arial"/>
          <w:sz w:val="20"/>
          <w:szCs w:val="20"/>
        </w:rPr>
        <w:t>Pzp</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stanowią</w:t>
      </w:r>
      <w:r>
        <w:rPr>
          <w:rFonts w:ascii="Arial" w:eastAsia="Arial" w:hAnsi="Arial" w:cs="Arial"/>
          <w:sz w:val="20"/>
          <w:szCs w:val="20"/>
        </w:rPr>
        <w:t xml:space="preserve"> </w:t>
      </w:r>
      <w:r>
        <w:rPr>
          <w:rFonts w:ascii="Arial" w:hAnsi="Arial" w:cs="Arial"/>
          <w:sz w:val="20"/>
          <w:szCs w:val="20"/>
        </w:rPr>
        <w:t>inaczej</w:t>
      </w:r>
      <w:r>
        <w:rPr>
          <w:rFonts w:ascii="Arial" w:eastAsia="Arial" w:hAnsi="Arial" w:cs="Arial"/>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podlega</w:t>
      </w:r>
      <w:r>
        <w:rPr>
          <w:rFonts w:ascii="Arial" w:eastAsia="Arial" w:hAnsi="Arial" w:cs="Arial"/>
          <w:sz w:val="20"/>
          <w:szCs w:val="20"/>
        </w:rPr>
        <w:t xml:space="preserve"> </w:t>
      </w:r>
      <w:r>
        <w:rPr>
          <w:rFonts w:ascii="Arial" w:hAnsi="Arial" w:cs="Arial"/>
          <w:sz w:val="20"/>
          <w:szCs w:val="20"/>
        </w:rPr>
        <w:t>udostępnieniu</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zasadach</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przepisach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dostępie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publicznej</w:t>
      </w:r>
      <w:r>
        <w:rPr>
          <w:rFonts w:ascii="Arial" w:eastAsia="Arial" w:hAnsi="Arial" w:cs="Arial"/>
          <w:sz w:val="20"/>
          <w:szCs w:val="20"/>
        </w:rPr>
        <w:t xml:space="preserve">; </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świadczenia</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wynikający</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tożsamy</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zobowiązaniem</w:t>
      </w:r>
      <w:r>
        <w:rPr>
          <w:rFonts w:ascii="Arial" w:eastAsia="Arial" w:hAnsi="Arial" w:cs="Arial"/>
          <w:sz w:val="20"/>
          <w:szCs w:val="20"/>
        </w:rPr>
        <w:t xml:space="preserve"> </w:t>
      </w:r>
      <w:r>
        <w:rPr>
          <w:rFonts w:ascii="Arial" w:hAnsi="Arial" w:cs="Arial"/>
          <w:sz w:val="20"/>
          <w:szCs w:val="20"/>
        </w:rPr>
        <w:t>zawartym</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nieważna</w:t>
      </w:r>
      <w:r>
        <w:rPr>
          <w:rFonts w:ascii="Arial" w:eastAsia="Arial" w:hAnsi="Arial" w:cs="Arial"/>
          <w:sz w:val="20"/>
          <w:szCs w:val="20"/>
        </w:rPr>
        <w:t>:</w:t>
      </w:r>
    </w:p>
    <w:p w:rsidR="00D46423" w:rsidRDefault="00D46423" w:rsidP="0014434C">
      <w:pPr>
        <w:numPr>
          <w:ilvl w:val="2"/>
          <w:numId w:val="29"/>
        </w:numPr>
        <w:suppressAutoHyphens/>
        <w:spacing w:after="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zachodzą</w:t>
      </w:r>
      <w:r>
        <w:rPr>
          <w:rFonts w:ascii="Arial" w:eastAsia="Arial" w:hAnsi="Arial" w:cs="Arial"/>
          <w:sz w:val="20"/>
          <w:szCs w:val="20"/>
        </w:rPr>
        <w:t xml:space="preserve"> </w:t>
      </w:r>
      <w:r>
        <w:rPr>
          <w:rFonts w:ascii="Arial" w:hAnsi="Arial" w:cs="Arial"/>
          <w:sz w:val="20"/>
          <w:szCs w:val="20"/>
        </w:rPr>
        <w:t>przesłanki</w:t>
      </w:r>
      <w:r>
        <w:rPr>
          <w:rFonts w:ascii="Arial" w:eastAsia="Arial" w:hAnsi="Arial" w:cs="Arial"/>
          <w:sz w:val="20"/>
          <w:szCs w:val="20"/>
        </w:rPr>
        <w:t xml:space="preserve"> </w:t>
      </w:r>
      <w:r>
        <w:rPr>
          <w:rFonts w:ascii="Arial" w:hAnsi="Arial" w:cs="Arial"/>
          <w:sz w:val="20"/>
          <w:szCs w:val="20"/>
        </w:rPr>
        <w:t>określone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146 </w:t>
      </w:r>
      <w:r>
        <w:rPr>
          <w:rFonts w:ascii="Arial" w:hAnsi="Arial" w:cs="Arial"/>
          <w:sz w:val="20"/>
          <w:szCs w:val="20"/>
        </w:rPr>
        <w:t>Pzp</w:t>
      </w:r>
      <w:r>
        <w:rPr>
          <w:rFonts w:ascii="Arial" w:eastAsia="Arial" w:hAnsi="Arial" w:cs="Arial"/>
          <w:sz w:val="20"/>
          <w:szCs w:val="20"/>
        </w:rPr>
        <w:t>,</w:t>
      </w:r>
    </w:p>
    <w:p w:rsidR="00D46423" w:rsidRDefault="00D46423" w:rsidP="0014434C">
      <w:pPr>
        <w:numPr>
          <w:ilvl w:val="2"/>
          <w:numId w:val="29"/>
        </w:numPr>
        <w:suppressAutoHyphens/>
        <w:spacing w:after="0" w:line="240" w:lineRule="auto"/>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części</w:t>
      </w:r>
      <w:r>
        <w:rPr>
          <w:rFonts w:ascii="Arial" w:eastAsia="Arial" w:hAnsi="Arial" w:cs="Arial"/>
          <w:sz w:val="20"/>
          <w:szCs w:val="20"/>
        </w:rPr>
        <w:t xml:space="preserve"> </w:t>
      </w:r>
      <w:r>
        <w:rPr>
          <w:rFonts w:ascii="Arial" w:hAnsi="Arial" w:cs="Arial"/>
          <w:sz w:val="20"/>
          <w:szCs w:val="20"/>
        </w:rPr>
        <w:t>wykraczającej</w:t>
      </w:r>
      <w:r>
        <w:rPr>
          <w:rFonts w:ascii="Arial" w:eastAsia="Arial" w:hAnsi="Arial" w:cs="Arial"/>
          <w:sz w:val="20"/>
          <w:szCs w:val="20"/>
        </w:rPr>
        <w:t xml:space="preserve"> </w:t>
      </w:r>
      <w:r>
        <w:rPr>
          <w:rFonts w:ascii="Arial" w:hAnsi="Arial" w:cs="Arial"/>
          <w:sz w:val="20"/>
          <w:szCs w:val="20"/>
        </w:rPr>
        <w:t>poza</w:t>
      </w:r>
      <w:r>
        <w:rPr>
          <w:rFonts w:ascii="Arial" w:eastAsia="Arial" w:hAnsi="Arial" w:cs="Arial"/>
          <w:sz w:val="20"/>
          <w:szCs w:val="20"/>
        </w:rPr>
        <w:t xml:space="preserve"> </w:t>
      </w: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przedmiotu</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opisany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Pr="006410DA" w:rsidRDefault="00D46423" w:rsidP="0014434C">
      <w:pPr>
        <w:pStyle w:val="Tekstpodstawowy"/>
        <w:numPr>
          <w:ilvl w:val="0"/>
          <w:numId w:val="15"/>
        </w:numPr>
        <w:spacing w:before="120"/>
        <w:ind w:left="357" w:hanging="357"/>
        <w:rPr>
          <w:i w:val="0"/>
          <w:iCs w:val="0"/>
          <w:sz w:val="20"/>
          <w:szCs w:val="20"/>
        </w:rPr>
      </w:pPr>
      <w:r>
        <w:rPr>
          <w:i w:val="0"/>
          <w:iCs w:val="0"/>
          <w:sz w:val="20"/>
          <w:szCs w:val="20"/>
        </w:rPr>
        <w:t>W</w:t>
      </w:r>
      <w:r w:rsidRPr="006410DA">
        <w:rPr>
          <w:i w:val="0"/>
          <w:iCs w:val="0"/>
          <w:sz w:val="20"/>
          <w:szCs w:val="20"/>
        </w:rPr>
        <w:t>adium</w:t>
      </w:r>
      <w:r>
        <w:rPr>
          <w:i w:val="0"/>
          <w:iCs w:val="0"/>
          <w:sz w:val="20"/>
          <w:szCs w:val="20"/>
        </w:rPr>
        <w:t>:</w:t>
      </w:r>
    </w:p>
    <w:p w:rsidR="00D46423" w:rsidRPr="006410DA" w:rsidRDefault="00D46423" w:rsidP="00D46423">
      <w:pPr>
        <w:pStyle w:val="Tekstpodstawowy"/>
        <w:spacing w:before="120"/>
        <w:ind w:left="357"/>
        <w:rPr>
          <w:i w:val="0"/>
          <w:iCs w:val="0"/>
          <w:sz w:val="20"/>
          <w:szCs w:val="20"/>
        </w:rPr>
      </w:pPr>
      <w:r>
        <w:rPr>
          <w:b w:val="0"/>
          <w:i w:val="0"/>
          <w:iCs w:val="0"/>
          <w:sz w:val="20"/>
          <w:szCs w:val="20"/>
        </w:rPr>
        <w:t xml:space="preserve">Informacje dotyczące wadium zostały określone w rozdziale XII niniejszej SIWZ. </w:t>
      </w:r>
    </w:p>
    <w:p w:rsidR="00D46423" w:rsidRDefault="00D46423" w:rsidP="00D72B79">
      <w:pPr>
        <w:pStyle w:val="Nagwek1"/>
        <w:numPr>
          <w:ilvl w:val="0"/>
          <w:numId w:val="63"/>
        </w:numPr>
        <w:tabs>
          <w:tab w:val="left" w:pos="720"/>
        </w:tabs>
        <w:ind w:hanging="540"/>
        <w:jc w:val="both"/>
        <w:rPr>
          <w:sz w:val="20"/>
          <w:szCs w:val="20"/>
          <w:u w:val="single"/>
        </w:rPr>
      </w:pPr>
      <w:bookmarkStart w:id="30" w:name="_Ref139942533"/>
      <w:bookmarkStart w:id="31" w:name="_Ref139942472"/>
      <w:bookmarkStart w:id="32" w:name="_Ref139942456"/>
      <w:bookmarkStart w:id="33" w:name="_Ref139942368"/>
      <w:bookmarkStart w:id="34" w:name="_Toc345582930"/>
      <w:r w:rsidRPr="00EA39C3">
        <w:rPr>
          <w:sz w:val="20"/>
          <w:szCs w:val="20"/>
          <w:u w:val="single"/>
        </w:rPr>
        <w:t>Zabezpieczenie</w:t>
      </w:r>
      <w:r w:rsidRPr="00EA39C3">
        <w:rPr>
          <w:rFonts w:eastAsia="Arial"/>
          <w:sz w:val="20"/>
          <w:szCs w:val="20"/>
          <w:u w:val="single"/>
        </w:rPr>
        <w:t xml:space="preserve"> </w:t>
      </w:r>
      <w:r w:rsidRPr="00EA39C3">
        <w:rPr>
          <w:sz w:val="20"/>
          <w:szCs w:val="20"/>
          <w:u w:val="single"/>
        </w:rPr>
        <w:t>należytego</w:t>
      </w:r>
      <w:r w:rsidRPr="00EA39C3">
        <w:rPr>
          <w:rFonts w:eastAsia="Arial"/>
          <w:sz w:val="20"/>
          <w:szCs w:val="20"/>
          <w:u w:val="single"/>
        </w:rPr>
        <w:t xml:space="preserve"> </w:t>
      </w:r>
      <w:r w:rsidRPr="00EA39C3">
        <w:rPr>
          <w:sz w:val="20"/>
          <w:szCs w:val="20"/>
          <w:u w:val="single"/>
        </w:rPr>
        <w:t>wykonania</w:t>
      </w:r>
      <w:r w:rsidRPr="00EA39C3">
        <w:rPr>
          <w:rFonts w:eastAsia="Arial"/>
          <w:sz w:val="20"/>
          <w:szCs w:val="20"/>
          <w:u w:val="single"/>
        </w:rPr>
        <w:t xml:space="preserve"> </w:t>
      </w:r>
      <w:r w:rsidRPr="00EA39C3">
        <w:rPr>
          <w:sz w:val="20"/>
          <w:szCs w:val="20"/>
          <w:u w:val="single"/>
        </w:rPr>
        <w:t>umowy</w:t>
      </w:r>
      <w:bookmarkEnd w:id="30"/>
      <w:bookmarkEnd w:id="31"/>
      <w:bookmarkEnd w:id="32"/>
      <w:bookmarkEnd w:id="33"/>
      <w:bookmarkEnd w:id="34"/>
    </w:p>
    <w:p w:rsidR="00166EAE" w:rsidRDefault="00166EAE" w:rsidP="00166EAE">
      <w:pPr>
        <w:shd w:val="clear" w:color="auto" w:fill="FFFFFF"/>
        <w:ind w:left="360" w:right="29"/>
        <w:jc w:val="both"/>
        <w:rPr>
          <w:rFonts w:ascii="Arial" w:hAnsi="Arial" w:cs="Arial"/>
          <w:spacing w:val="-2"/>
          <w:sz w:val="20"/>
          <w:szCs w:val="20"/>
        </w:rPr>
      </w:pPr>
      <w:r>
        <w:rPr>
          <w:rFonts w:ascii="Arial" w:hAnsi="Arial" w:cs="Arial"/>
          <w:spacing w:val="-2"/>
          <w:sz w:val="20"/>
          <w:szCs w:val="20"/>
        </w:rPr>
        <w:t>Wykonawca będzie z</w:t>
      </w:r>
      <w:r w:rsidR="00502788">
        <w:rPr>
          <w:rFonts w:ascii="Arial" w:hAnsi="Arial" w:cs="Arial"/>
          <w:spacing w:val="-2"/>
          <w:sz w:val="20"/>
          <w:szCs w:val="20"/>
        </w:rPr>
        <w:t>obowiązany do złożenia</w:t>
      </w:r>
      <w:r>
        <w:rPr>
          <w:rFonts w:ascii="Arial" w:hAnsi="Arial" w:cs="Arial"/>
          <w:spacing w:val="-2"/>
          <w:sz w:val="20"/>
          <w:szCs w:val="20"/>
        </w:rPr>
        <w:t xml:space="preserve"> zabezpieczeni</w:t>
      </w:r>
      <w:r w:rsidR="00502788">
        <w:rPr>
          <w:rFonts w:ascii="Arial" w:hAnsi="Arial" w:cs="Arial"/>
          <w:spacing w:val="-2"/>
          <w:sz w:val="20"/>
          <w:szCs w:val="20"/>
        </w:rPr>
        <w:t>a należytego wykonania umowy.</w:t>
      </w:r>
    </w:p>
    <w:p w:rsidR="00166EAE" w:rsidRPr="008157EF" w:rsidRDefault="00166EAE" w:rsidP="00166EAE">
      <w:pPr>
        <w:shd w:val="clear" w:color="auto" w:fill="FFFFFF"/>
        <w:ind w:left="360" w:right="29"/>
        <w:jc w:val="both"/>
        <w:rPr>
          <w:rFonts w:ascii="Arial" w:hAnsi="Arial" w:cs="Arial"/>
          <w:spacing w:val="-2"/>
          <w:sz w:val="20"/>
          <w:szCs w:val="20"/>
        </w:rPr>
      </w:pPr>
      <w:r w:rsidRPr="008157EF">
        <w:rPr>
          <w:rFonts w:ascii="Arial" w:hAnsi="Arial" w:cs="Arial"/>
          <w:spacing w:val="-2"/>
          <w:sz w:val="20"/>
          <w:szCs w:val="20"/>
        </w:rPr>
        <w:lastRenderedPageBreak/>
        <w:t>Zabezpieczenie należytego wykonania umowy (w zaokrągleniu „w dół" do pełn</w:t>
      </w:r>
      <w:r>
        <w:rPr>
          <w:rFonts w:ascii="Arial" w:hAnsi="Arial" w:cs="Arial"/>
          <w:spacing w:val="-2"/>
          <w:sz w:val="20"/>
          <w:szCs w:val="20"/>
        </w:rPr>
        <w:t>ych setek złotych) ustalone w wysokości 10</w:t>
      </w:r>
      <w:r w:rsidRPr="008157EF">
        <w:rPr>
          <w:rFonts w:ascii="Arial" w:hAnsi="Arial" w:cs="Arial"/>
          <w:spacing w:val="-2"/>
          <w:sz w:val="20"/>
          <w:szCs w:val="20"/>
        </w:rPr>
        <w:t xml:space="preserve"> % ceny całkowitej brutto podanej w ofercie</w:t>
      </w:r>
      <w:r>
        <w:rPr>
          <w:rFonts w:ascii="Arial" w:hAnsi="Arial" w:cs="Arial"/>
          <w:spacing w:val="-2"/>
          <w:sz w:val="20"/>
          <w:szCs w:val="20"/>
        </w:rPr>
        <w:t xml:space="preserve"> dla obu branż osobno,</w:t>
      </w:r>
      <w:r w:rsidRPr="008157EF">
        <w:rPr>
          <w:rFonts w:ascii="Arial" w:hAnsi="Arial" w:cs="Arial"/>
          <w:spacing w:val="-2"/>
          <w:sz w:val="20"/>
          <w:szCs w:val="20"/>
        </w:rPr>
        <w:t xml:space="preserve"> wybrany Wykonawca musi wnieść przed zawarciem umowy w jednej lub w kilku następujących formach: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5"/>
          <w:sz w:val="20"/>
          <w:szCs w:val="20"/>
        </w:rPr>
      </w:pPr>
      <w:r w:rsidRPr="008157EF">
        <w:rPr>
          <w:rFonts w:ascii="Arial" w:hAnsi="Arial" w:cs="Arial"/>
          <w:spacing w:val="-2"/>
          <w:sz w:val="20"/>
          <w:szCs w:val="20"/>
        </w:rPr>
        <w:t>pieniądzu</w:t>
      </w:r>
      <w:r w:rsidRPr="008157EF">
        <w:rPr>
          <w:rFonts w:ascii="Arial" w:hAnsi="Arial" w:cs="Arial"/>
          <w:spacing w:val="-5"/>
          <w:sz w:val="20"/>
          <w:szCs w:val="20"/>
        </w:rPr>
        <w:t>,</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poręczeniach bankowych lub poręczeniach spółdzielczej kasy oszczędnościowo-kredytowej, z         tym że poręczenie kasy jest zawsze poręczeniem pieniężnym;</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gwarancjach bankowych;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gwarancjach ubezpieczeniowych;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1"/>
          <w:sz w:val="20"/>
          <w:szCs w:val="20"/>
        </w:rPr>
        <w:t>poręczeniach udzielanych przez podmioty, o których mowa w art. 6b ust. 5 pkt. 2  ustawy z dnia 9 listopada 2000 r. o utworzeniu Polskiej Agencji Rozwoju Przedsiębiorczości (Dz. U. Nr 109, poz. 1158 z późniejszymi zmianami</w:t>
      </w:r>
      <w:r w:rsidRPr="008157EF">
        <w:rPr>
          <w:rFonts w:ascii="Arial" w:hAnsi="Arial" w:cs="Arial"/>
          <w:spacing w:val="-2"/>
          <w:sz w:val="20"/>
          <w:szCs w:val="20"/>
        </w:rPr>
        <w:t>)</w:t>
      </w:r>
    </w:p>
    <w:p w:rsidR="00166EAE" w:rsidRPr="008157EF" w:rsidRDefault="00166EAE" w:rsidP="00166EAE">
      <w:pPr>
        <w:shd w:val="clear" w:color="auto" w:fill="FFFFFF"/>
        <w:ind w:left="365"/>
        <w:jc w:val="both"/>
        <w:rPr>
          <w:rFonts w:ascii="Arial" w:hAnsi="Arial" w:cs="Arial"/>
          <w:spacing w:val="2"/>
          <w:sz w:val="20"/>
          <w:szCs w:val="20"/>
        </w:rPr>
      </w:pPr>
      <w:r w:rsidRPr="008157EF">
        <w:rPr>
          <w:rFonts w:ascii="Arial" w:hAnsi="Arial" w:cs="Arial"/>
          <w:spacing w:val="2"/>
          <w:sz w:val="20"/>
          <w:szCs w:val="20"/>
        </w:rPr>
        <w:t>Zamawiający nie wyraża zgody na wniesienie zabezpieczenia w formach, o których mowa w art. 148 ust. 2 Ustawy oraz na zasadach określonych w art. 150 ust.3 Ustawy.</w:t>
      </w:r>
    </w:p>
    <w:p w:rsidR="00166EAE" w:rsidRPr="00166EAE" w:rsidRDefault="00166EAE" w:rsidP="00166EAE">
      <w:pPr>
        <w:rPr>
          <w:lang w:eastAsia="zh-CN"/>
        </w:rPr>
      </w:pPr>
      <w:r w:rsidRPr="008157EF">
        <w:rPr>
          <w:rFonts w:ascii="Arial" w:hAnsi="Arial" w:cs="Arial"/>
          <w:spacing w:val="2"/>
          <w:sz w:val="20"/>
          <w:szCs w:val="20"/>
        </w:rPr>
        <w:t xml:space="preserve">Zabezpieczenie wnoszone w pieniądzu Wykonawca wpłaca przelewem na rachunek bankowy </w:t>
      </w:r>
      <w:r w:rsidRPr="00107B5C">
        <w:rPr>
          <w:rFonts w:ascii="Arial" w:hAnsi="Arial" w:cs="Arial"/>
          <w:spacing w:val="-2"/>
          <w:sz w:val="20"/>
          <w:szCs w:val="20"/>
        </w:rPr>
        <w:t>Zamawiającego</w:t>
      </w:r>
    </w:p>
    <w:p w:rsidR="00D46423" w:rsidRPr="00EA39C3" w:rsidRDefault="00D46423" w:rsidP="00166EAE">
      <w:pPr>
        <w:shd w:val="clear" w:color="auto" w:fill="FFFFFF"/>
        <w:jc w:val="both"/>
        <w:rPr>
          <w:rFonts w:ascii="Arial" w:hAnsi="Arial" w:cs="Arial"/>
          <w:color w:val="000000"/>
          <w:spacing w:val="2"/>
          <w:sz w:val="20"/>
          <w:szCs w:val="20"/>
        </w:rPr>
      </w:pPr>
      <w:r w:rsidRPr="008A5727">
        <w:rPr>
          <w:rFonts w:ascii="Arial" w:hAnsi="Arial" w:cs="Arial"/>
          <w:color w:val="000000"/>
          <w:spacing w:val="2"/>
          <w:sz w:val="20"/>
          <w:szCs w:val="20"/>
        </w:rPr>
        <w:t>Zamawiający nie wyraża zgody na  wniesienie zabezpieczenia w formach, o których mowa w art. 148 ust. 2 Ustawy oraz na zasadach określonych w art. 150 ust.3 Ustawy.</w:t>
      </w:r>
      <w:r>
        <w:rPr>
          <w:rFonts w:ascii="Arial" w:hAnsi="Arial" w:cs="Arial"/>
          <w:color w:val="000000"/>
          <w:spacing w:val="2"/>
          <w:sz w:val="20"/>
          <w:szCs w:val="20"/>
        </w:rPr>
        <w:t xml:space="preserve"> </w:t>
      </w:r>
      <w:r w:rsidRPr="008A5727">
        <w:rPr>
          <w:rFonts w:ascii="Arial" w:hAnsi="Arial" w:cs="Arial"/>
          <w:color w:val="000000"/>
          <w:spacing w:val="2"/>
          <w:sz w:val="20"/>
          <w:szCs w:val="20"/>
        </w:rPr>
        <w:t>Zabezpieczenie wnoszone w pieniądzu Wykonawca wpłaca przelewem na rachunek bankowy</w:t>
      </w:r>
      <w:r>
        <w:rPr>
          <w:rFonts w:ascii="Arial" w:hAnsi="Arial" w:cs="Arial"/>
          <w:color w:val="000000"/>
          <w:spacing w:val="2"/>
          <w:sz w:val="20"/>
          <w:szCs w:val="20"/>
        </w:rPr>
        <w:t xml:space="preserve"> </w:t>
      </w:r>
      <w:r w:rsidRPr="008A5727">
        <w:rPr>
          <w:rFonts w:ascii="Arial" w:hAnsi="Arial" w:cs="Arial"/>
          <w:color w:val="000000"/>
          <w:spacing w:val="-2"/>
          <w:sz w:val="20"/>
          <w:szCs w:val="20"/>
        </w:rPr>
        <w:t xml:space="preserve">Zamawiającego w: </w:t>
      </w:r>
      <w:r w:rsidRPr="008A5727">
        <w:rPr>
          <w:rFonts w:ascii="Arial" w:hAnsi="Arial" w:cs="Arial"/>
          <w:b/>
          <w:bCs/>
          <w:color w:val="000000"/>
          <w:spacing w:val="-2"/>
          <w:sz w:val="20"/>
          <w:szCs w:val="20"/>
        </w:rPr>
        <w:t>ING BANK ŚLĄSKI S.A. O/KOSTRZYN</w:t>
      </w:r>
      <w:r>
        <w:rPr>
          <w:rFonts w:ascii="Arial" w:hAnsi="Arial" w:cs="Arial"/>
          <w:b/>
          <w:bCs/>
          <w:color w:val="000000"/>
          <w:spacing w:val="-2"/>
          <w:sz w:val="20"/>
          <w:szCs w:val="20"/>
        </w:rPr>
        <w:t xml:space="preserve"> </w:t>
      </w:r>
      <w:r w:rsidRPr="008A5727">
        <w:rPr>
          <w:rFonts w:ascii="Arial" w:hAnsi="Arial" w:cs="Arial"/>
          <w:color w:val="000000"/>
          <w:spacing w:val="-3"/>
          <w:sz w:val="20"/>
          <w:szCs w:val="20"/>
        </w:rPr>
        <w:t xml:space="preserve">nr </w:t>
      </w:r>
      <w:r>
        <w:rPr>
          <w:rFonts w:ascii="Arial" w:hAnsi="Arial" w:cs="Arial"/>
          <w:color w:val="000000"/>
          <w:spacing w:val="-3"/>
          <w:sz w:val="20"/>
          <w:szCs w:val="20"/>
        </w:rPr>
        <w:t>rachunku</w:t>
      </w:r>
      <w:r>
        <w:rPr>
          <w:rFonts w:ascii="Arial" w:hAnsi="Arial" w:cs="Arial"/>
          <w:b/>
          <w:bCs/>
          <w:color w:val="000000"/>
          <w:spacing w:val="-3"/>
          <w:sz w:val="20"/>
          <w:szCs w:val="20"/>
        </w:rPr>
        <w:t>:</w:t>
      </w:r>
      <w:r w:rsidRPr="0020175F">
        <w:rPr>
          <w:rFonts w:ascii="Arial" w:hAnsi="Arial" w:cs="Arial"/>
          <w:b/>
          <w:bCs/>
          <w:sz w:val="20"/>
        </w:rPr>
        <w:t xml:space="preserve"> </w:t>
      </w:r>
      <w:r w:rsidRPr="00AF1E5F">
        <w:rPr>
          <w:rFonts w:ascii="Arial" w:hAnsi="Arial" w:cs="Arial"/>
          <w:b/>
          <w:bCs/>
          <w:sz w:val="20"/>
        </w:rPr>
        <w:t>57 1050 1520 1000 0023 6303 3776</w:t>
      </w:r>
    </w:p>
    <w:p w:rsidR="00D46423" w:rsidRPr="008157EF" w:rsidRDefault="00D46423" w:rsidP="00166EAE">
      <w:pPr>
        <w:shd w:val="clear" w:color="auto" w:fill="FFFFFF"/>
        <w:tabs>
          <w:tab w:val="num" w:pos="1985"/>
        </w:tabs>
        <w:jc w:val="both"/>
        <w:rPr>
          <w:rFonts w:ascii="Arial" w:hAnsi="Arial" w:cs="Arial"/>
          <w:spacing w:val="2"/>
          <w:sz w:val="20"/>
          <w:szCs w:val="20"/>
        </w:rPr>
      </w:pPr>
      <w:r w:rsidRPr="008157EF">
        <w:rPr>
          <w:rFonts w:ascii="Arial" w:hAnsi="Arial" w:cs="Arial"/>
          <w:spacing w:val="2"/>
          <w:sz w:val="20"/>
          <w:szCs w:val="20"/>
        </w:rPr>
        <w:t xml:space="preserve">Jeżeli zabezpieczenie wniesiono w </w:t>
      </w:r>
      <w:r>
        <w:rPr>
          <w:rFonts w:ascii="Arial" w:hAnsi="Arial" w:cs="Arial"/>
          <w:spacing w:val="2"/>
          <w:sz w:val="20"/>
          <w:szCs w:val="20"/>
        </w:rPr>
        <w:t>formie</w:t>
      </w:r>
      <w:r w:rsidRPr="008157EF">
        <w:rPr>
          <w:rFonts w:ascii="Arial" w:hAnsi="Arial" w:cs="Arial"/>
          <w:spacing w:val="2"/>
          <w:sz w:val="20"/>
          <w:szCs w:val="20"/>
        </w:rPr>
        <w:t xml:space="preserve"> gwarancji, gwarancja powinna być sporządzona zgodnie z obowiązującym prawem i winna zawierać następujące elementy:</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nazwę dającego zlecenie (Wykonawcy), beneficjenta gwarancji (Zamawiającego), gwaranta (banku lub instytucji ubezpieczeniowej udzielających gwarancji) oraz wskazanie ich siedzib,</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określenie wierzytelności, która ma być zabezpieczona gwarancją,</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kwotę gwarancji,</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termin ważności gwarancji,</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zobowiązanie do: „zapłacenia kwoty gwarancji na pierwsze pisemne żądanie Zamawiającego” zawierające oświadczenie, iż Wykonawca, którego ofertę wybrano:</w:t>
      </w:r>
    </w:p>
    <w:p w:rsidR="00D46423" w:rsidRPr="008157EF" w:rsidRDefault="00D46423" w:rsidP="003050DB">
      <w:pPr>
        <w:numPr>
          <w:ilvl w:val="0"/>
          <w:numId w:val="55"/>
        </w:numPr>
        <w:tabs>
          <w:tab w:val="left" w:pos="1021"/>
        </w:tabs>
        <w:spacing w:after="0" w:line="240" w:lineRule="auto"/>
        <w:jc w:val="both"/>
        <w:rPr>
          <w:rFonts w:ascii="Arial" w:hAnsi="Arial" w:cs="Arial"/>
          <w:sz w:val="20"/>
          <w:szCs w:val="20"/>
        </w:rPr>
      </w:pPr>
      <w:r w:rsidRPr="008157EF">
        <w:rPr>
          <w:rFonts w:ascii="Arial" w:hAnsi="Arial" w:cs="Arial"/>
          <w:sz w:val="20"/>
          <w:szCs w:val="20"/>
        </w:rPr>
        <w:t>nie wykonał umowy lub</w:t>
      </w:r>
    </w:p>
    <w:p w:rsidR="00D46423" w:rsidRDefault="00D46423" w:rsidP="003050DB">
      <w:pPr>
        <w:numPr>
          <w:ilvl w:val="0"/>
          <w:numId w:val="55"/>
        </w:numPr>
        <w:tabs>
          <w:tab w:val="left" w:pos="1021"/>
        </w:tabs>
        <w:spacing w:after="0" w:line="240" w:lineRule="auto"/>
        <w:jc w:val="both"/>
        <w:rPr>
          <w:rFonts w:ascii="Arial" w:hAnsi="Arial" w:cs="Arial"/>
          <w:sz w:val="20"/>
          <w:szCs w:val="20"/>
        </w:rPr>
      </w:pPr>
      <w:r w:rsidRPr="008157EF">
        <w:rPr>
          <w:rFonts w:ascii="Arial" w:hAnsi="Arial" w:cs="Arial"/>
          <w:sz w:val="20"/>
          <w:szCs w:val="20"/>
        </w:rPr>
        <w:t xml:space="preserve">nienależycie wykonał umowę </w:t>
      </w:r>
    </w:p>
    <w:p w:rsidR="00166EAE" w:rsidRPr="00E819FD" w:rsidRDefault="00166EAE" w:rsidP="00166EAE">
      <w:pPr>
        <w:shd w:val="clear" w:color="auto" w:fill="FFFFFF"/>
        <w:ind w:left="480"/>
        <w:jc w:val="both"/>
        <w:rPr>
          <w:rFonts w:ascii="Arial" w:hAnsi="Arial" w:cs="Arial"/>
          <w:spacing w:val="2"/>
          <w:sz w:val="20"/>
          <w:szCs w:val="20"/>
        </w:rPr>
      </w:pPr>
      <w:r w:rsidRPr="00E819FD">
        <w:rPr>
          <w:rFonts w:ascii="Arial" w:hAnsi="Arial" w:cs="Arial"/>
          <w:spacing w:val="2"/>
          <w:sz w:val="20"/>
          <w:szCs w:val="20"/>
        </w:rPr>
        <w:t xml:space="preserve">Postanowienia dotyczące gwarancji odnoszą się również do zabezpieczenia składanego w formie </w:t>
      </w:r>
      <w:r>
        <w:rPr>
          <w:rFonts w:ascii="Arial" w:hAnsi="Arial" w:cs="Arial"/>
          <w:spacing w:val="2"/>
          <w:sz w:val="20"/>
          <w:szCs w:val="20"/>
        </w:rPr>
        <w:t xml:space="preserve">   </w:t>
      </w:r>
      <w:r w:rsidRPr="00E819FD">
        <w:rPr>
          <w:rFonts w:ascii="Arial" w:hAnsi="Arial" w:cs="Arial"/>
          <w:spacing w:val="2"/>
          <w:sz w:val="20"/>
          <w:szCs w:val="20"/>
        </w:rPr>
        <w:t xml:space="preserve">poręczeń bankowych, poręczeń spółdzielczej kasy oszczędnościowo-kredytowej i poręczeń określonych w art. 148 ust 1 </w:t>
      </w:r>
      <w:proofErr w:type="spellStart"/>
      <w:r w:rsidRPr="00E819FD">
        <w:rPr>
          <w:rFonts w:ascii="Arial" w:hAnsi="Arial" w:cs="Arial"/>
          <w:spacing w:val="2"/>
          <w:sz w:val="20"/>
          <w:szCs w:val="20"/>
        </w:rPr>
        <w:t>pkt</w:t>
      </w:r>
      <w:proofErr w:type="spellEnd"/>
      <w:r w:rsidRPr="00E819FD">
        <w:rPr>
          <w:rFonts w:ascii="Arial" w:hAnsi="Arial" w:cs="Arial"/>
          <w:spacing w:val="2"/>
          <w:sz w:val="20"/>
          <w:szCs w:val="20"/>
        </w:rPr>
        <w:t xml:space="preserve"> 5) </w:t>
      </w:r>
      <w:proofErr w:type="spellStart"/>
      <w:r w:rsidRPr="00E819FD">
        <w:rPr>
          <w:rFonts w:ascii="Arial" w:hAnsi="Arial" w:cs="Arial"/>
          <w:spacing w:val="2"/>
          <w:sz w:val="20"/>
          <w:szCs w:val="20"/>
        </w:rPr>
        <w:t>u.p.z.p</w:t>
      </w:r>
      <w:proofErr w:type="spellEnd"/>
      <w:r w:rsidRPr="00E819FD">
        <w:rPr>
          <w:rFonts w:ascii="Arial" w:hAnsi="Arial" w:cs="Arial"/>
          <w:spacing w:val="2"/>
          <w:sz w:val="20"/>
          <w:szCs w:val="20"/>
        </w:rPr>
        <w:t>. oraz gwarancji bankowych i ubezpieczeniowych.</w:t>
      </w:r>
    </w:p>
    <w:p w:rsidR="00166EAE" w:rsidRPr="00E819FD" w:rsidRDefault="00166EAE" w:rsidP="00166EAE">
      <w:pPr>
        <w:shd w:val="clear" w:color="auto" w:fill="FFFFFF"/>
        <w:ind w:left="365"/>
        <w:jc w:val="both"/>
        <w:rPr>
          <w:rFonts w:ascii="Arial" w:hAnsi="Arial" w:cs="Arial"/>
          <w:spacing w:val="2"/>
          <w:sz w:val="20"/>
          <w:szCs w:val="20"/>
        </w:rPr>
      </w:pPr>
      <w:r w:rsidRPr="008157EF">
        <w:rPr>
          <w:rFonts w:ascii="Arial" w:hAnsi="Arial" w:cs="Arial"/>
          <w:spacing w:val="2"/>
          <w:sz w:val="20"/>
          <w:szCs w:val="20"/>
        </w:rPr>
        <w:t xml:space="preserve">Zamawiający zwróci 70% kwoty zabezpieczenie należytego wykonania umowy wraz z odsetkami, w terminie 30 dni od </w:t>
      </w:r>
      <w:r w:rsidRPr="00E819FD">
        <w:rPr>
          <w:rFonts w:ascii="Arial" w:hAnsi="Arial" w:cs="Arial"/>
          <w:spacing w:val="2"/>
          <w:sz w:val="20"/>
          <w:szCs w:val="20"/>
        </w:rPr>
        <w:t>dnia wykonania zamówienia i uznania przez Zamawiającego za należycie wykonane. Pozostał część kwoty zabezpieczenia zostanie zwrócona w terminie 14 dni po upływie terminu rękojmi.</w:t>
      </w:r>
    </w:p>
    <w:p w:rsidR="00D46423" w:rsidRPr="008A5727" w:rsidRDefault="00166EAE" w:rsidP="00166EAE">
      <w:pPr>
        <w:shd w:val="clear" w:color="auto" w:fill="FFFFFF"/>
        <w:jc w:val="both"/>
        <w:rPr>
          <w:rFonts w:ascii="Arial" w:hAnsi="Arial" w:cs="Arial"/>
          <w:sz w:val="20"/>
          <w:szCs w:val="20"/>
        </w:rPr>
      </w:pPr>
      <w:r>
        <w:rPr>
          <w:rFonts w:ascii="Arial" w:hAnsi="Arial" w:cs="Arial"/>
          <w:sz w:val="20"/>
          <w:szCs w:val="20"/>
        </w:rPr>
        <w:t xml:space="preserve">        </w:t>
      </w:r>
      <w:r w:rsidR="00063437">
        <w:rPr>
          <w:rFonts w:ascii="Arial" w:hAnsi="Arial" w:cs="Arial"/>
          <w:color w:val="000000"/>
          <w:spacing w:val="4"/>
          <w:sz w:val="20"/>
          <w:szCs w:val="20"/>
        </w:rPr>
        <w:t xml:space="preserve">Kwota pozostawiona (na okres min. 36 </w:t>
      </w:r>
      <w:r w:rsidR="00D46423" w:rsidRPr="008A5727">
        <w:rPr>
          <w:rFonts w:ascii="Arial" w:hAnsi="Arial" w:cs="Arial"/>
          <w:color w:val="000000"/>
          <w:spacing w:val="4"/>
          <w:sz w:val="20"/>
          <w:szCs w:val="20"/>
        </w:rPr>
        <w:t xml:space="preserve">miesięcy licząc od dnia odbioru końcowego robót) na zabezpieczenie </w:t>
      </w:r>
      <w:r w:rsidR="00D46423" w:rsidRPr="008A5727">
        <w:rPr>
          <w:rFonts w:ascii="Arial" w:hAnsi="Arial" w:cs="Arial"/>
          <w:color w:val="000000"/>
          <w:spacing w:val="3"/>
          <w:sz w:val="20"/>
          <w:szCs w:val="20"/>
        </w:rPr>
        <w:t xml:space="preserve">roszczeń z tytułu rękojmi za wady  stanowić będzie 30 % wysokości </w:t>
      </w:r>
      <w:r w:rsidR="00D46423" w:rsidRPr="008A5727">
        <w:rPr>
          <w:rFonts w:ascii="Arial" w:hAnsi="Arial" w:cs="Arial"/>
          <w:color w:val="000000"/>
          <w:spacing w:val="-1"/>
          <w:sz w:val="20"/>
          <w:szCs w:val="20"/>
        </w:rPr>
        <w:t xml:space="preserve">zabezpieczenia należytego wykonania umowy i zwrócona zostanie </w:t>
      </w:r>
      <w:r w:rsidR="00D46423">
        <w:rPr>
          <w:rFonts w:ascii="Arial" w:hAnsi="Arial" w:cs="Arial"/>
          <w:color w:val="000000"/>
          <w:spacing w:val="-1"/>
          <w:sz w:val="20"/>
          <w:szCs w:val="20"/>
        </w:rPr>
        <w:t>w terminie 14</w:t>
      </w:r>
      <w:r w:rsidR="00D46423" w:rsidRPr="008A5727">
        <w:rPr>
          <w:rFonts w:ascii="Arial" w:hAnsi="Arial" w:cs="Arial"/>
          <w:color w:val="000000"/>
          <w:spacing w:val="-1"/>
          <w:sz w:val="20"/>
          <w:szCs w:val="20"/>
        </w:rPr>
        <w:t xml:space="preserve"> dni po</w:t>
      </w:r>
      <w:r w:rsidR="00D46423">
        <w:rPr>
          <w:rFonts w:ascii="Arial" w:hAnsi="Arial" w:cs="Arial"/>
          <w:color w:val="000000"/>
          <w:spacing w:val="-1"/>
          <w:sz w:val="20"/>
          <w:szCs w:val="20"/>
        </w:rPr>
        <w:t xml:space="preserve"> </w:t>
      </w:r>
      <w:r w:rsidR="00D46423" w:rsidRPr="008A5727">
        <w:rPr>
          <w:rFonts w:ascii="Arial" w:hAnsi="Arial" w:cs="Arial"/>
          <w:color w:val="000000"/>
          <w:spacing w:val="-2"/>
          <w:sz w:val="20"/>
          <w:szCs w:val="20"/>
        </w:rPr>
        <w:t>upływie  okresu   rękojmi   za  wady   pod  warunkiem,   że   nie  wystąpią okoliczności do zatrzymania części lub całości zabezpieczenia.</w:t>
      </w:r>
    </w:p>
    <w:p w:rsidR="00D46423" w:rsidRPr="008A5727" w:rsidRDefault="00D46423" w:rsidP="00166EAE">
      <w:pPr>
        <w:shd w:val="clear" w:color="auto" w:fill="FFFFFF"/>
        <w:jc w:val="both"/>
        <w:rPr>
          <w:rFonts w:ascii="Arial" w:hAnsi="Arial" w:cs="Arial"/>
          <w:sz w:val="20"/>
          <w:szCs w:val="20"/>
        </w:rPr>
      </w:pPr>
      <w:r w:rsidRPr="008A5727">
        <w:rPr>
          <w:rFonts w:ascii="Arial" w:hAnsi="Arial" w:cs="Arial"/>
          <w:color w:val="000000"/>
          <w:sz w:val="20"/>
          <w:szCs w:val="20"/>
        </w:rPr>
        <w:t>Zwrot rękojmi  nastąpi  na  podstawie  pisemnego  wniosku  złożonego  (przed terminem  upływu  okresu rękojmi) przez Wykonawcę  w  siedzibie</w:t>
      </w:r>
      <w:r w:rsidRPr="008A5727">
        <w:rPr>
          <w:rFonts w:ascii="Arial" w:hAnsi="Arial" w:cs="Arial"/>
          <w:sz w:val="20"/>
          <w:szCs w:val="20"/>
        </w:rPr>
        <w:t xml:space="preserve"> </w:t>
      </w:r>
      <w:r w:rsidRPr="008A5727">
        <w:rPr>
          <w:rFonts w:ascii="Arial" w:hAnsi="Arial" w:cs="Arial"/>
          <w:color w:val="000000"/>
          <w:spacing w:val="1"/>
          <w:sz w:val="20"/>
          <w:szCs w:val="20"/>
        </w:rPr>
        <w:t>Zamawiającego,  informującego o sposobie zwrotu zabezpieczenia    (aktualny nr konta, adres</w:t>
      </w:r>
      <w:r w:rsidRPr="008A5727">
        <w:rPr>
          <w:rFonts w:ascii="Arial" w:hAnsi="Arial" w:cs="Arial"/>
          <w:sz w:val="20"/>
          <w:szCs w:val="20"/>
        </w:rPr>
        <w:t xml:space="preserve"> </w:t>
      </w:r>
      <w:r w:rsidRPr="008A5727">
        <w:rPr>
          <w:rFonts w:ascii="Arial" w:hAnsi="Arial" w:cs="Arial"/>
          <w:color w:val="000000"/>
          <w:spacing w:val="-4"/>
          <w:sz w:val="20"/>
          <w:szCs w:val="20"/>
        </w:rPr>
        <w:t>Wykonawcy).</w:t>
      </w:r>
    </w:p>
    <w:p w:rsidR="00D46423" w:rsidRPr="00E221C9" w:rsidRDefault="00D46423" w:rsidP="00166EAE">
      <w:pPr>
        <w:shd w:val="clear" w:color="auto" w:fill="FFFFFF"/>
        <w:jc w:val="both"/>
        <w:rPr>
          <w:rFonts w:ascii="Arial" w:hAnsi="Arial" w:cs="Arial"/>
          <w:sz w:val="20"/>
          <w:szCs w:val="20"/>
        </w:rPr>
      </w:pPr>
      <w:r w:rsidRPr="008A5727">
        <w:rPr>
          <w:rFonts w:ascii="Arial" w:hAnsi="Arial" w:cs="Arial"/>
          <w:color w:val="000000"/>
          <w:spacing w:val="-2"/>
          <w:sz w:val="20"/>
          <w:szCs w:val="20"/>
        </w:rPr>
        <w:t>W przypadku braku wniosku, o którym mowa wyżej, Zamawiający zwróci rękojmię, w oparciu o  posiadane informacje i dotychczasowe dane Wykonawcy.</w:t>
      </w:r>
    </w:p>
    <w:p w:rsidR="00D46423" w:rsidRPr="00EA39C3" w:rsidRDefault="00D46423" w:rsidP="00D72B79">
      <w:pPr>
        <w:pStyle w:val="Nagwek1"/>
        <w:numPr>
          <w:ilvl w:val="0"/>
          <w:numId w:val="63"/>
        </w:numPr>
        <w:spacing w:before="0" w:after="0"/>
        <w:ind w:hanging="540"/>
        <w:jc w:val="both"/>
        <w:rPr>
          <w:rFonts w:eastAsia="Arial"/>
          <w:sz w:val="20"/>
          <w:szCs w:val="20"/>
          <w:u w:val="single"/>
        </w:rPr>
      </w:pPr>
      <w:bookmarkStart w:id="35" w:name="_Toc345582931"/>
      <w:r w:rsidRPr="00EA39C3">
        <w:rPr>
          <w:rFonts w:eastAsia="Arial"/>
          <w:sz w:val="20"/>
          <w:szCs w:val="20"/>
          <w:u w:val="single"/>
        </w:rPr>
        <w:lastRenderedPageBreak/>
        <w:t>Postanowienia dotyczące umowy</w:t>
      </w:r>
      <w:bookmarkEnd w:id="35"/>
      <w:r w:rsidR="00E73557">
        <w:rPr>
          <w:rFonts w:eastAsia="Arial"/>
          <w:sz w:val="20"/>
          <w:szCs w:val="20"/>
          <w:u w:val="single"/>
        </w:rPr>
        <w:t xml:space="preserve"> – istotne dla stron postanowienia dotyczące umowy i warunki umowy zostały wprowadzone do wzoru umowy.</w:t>
      </w:r>
    </w:p>
    <w:p w:rsidR="00D46423" w:rsidRPr="00E221C9"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sidRPr="00E221C9">
        <w:rPr>
          <w:rFonts w:ascii="Arial" w:hAnsi="Arial" w:cs="Arial"/>
          <w:szCs w:val="20"/>
        </w:rPr>
        <w:t>Zamawiający</w:t>
      </w:r>
      <w:r w:rsidRPr="00E221C9">
        <w:rPr>
          <w:rFonts w:ascii="Arial" w:eastAsia="Arial" w:hAnsi="Arial" w:cs="Arial"/>
          <w:szCs w:val="20"/>
        </w:rPr>
        <w:t xml:space="preserve"> </w:t>
      </w:r>
      <w:r w:rsidRPr="00E221C9">
        <w:rPr>
          <w:rFonts w:ascii="Arial" w:hAnsi="Arial" w:cs="Arial"/>
          <w:szCs w:val="20"/>
        </w:rPr>
        <w:t>podpisze</w:t>
      </w:r>
      <w:r w:rsidRPr="00E221C9">
        <w:rPr>
          <w:rFonts w:ascii="Arial" w:eastAsia="Arial" w:hAnsi="Arial" w:cs="Arial"/>
          <w:szCs w:val="20"/>
        </w:rPr>
        <w:t xml:space="preserve"> </w:t>
      </w:r>
      <w:r w:rsidRPr="00E221C9">
        <w:rPr>
          <w:rFonts w:ascii="Arial" w:hAnsi="Arial" w:cs="Arial"/>
          <w:szCs w:val="20"/>
        </w:rPr>
        <w:t>umowę</w:t>
      </w:r>
      <w:r w:rsidRPr="00E221C9">
        <w:rPr>
          <w:rFonts w:ascii="Arial" w:eastAsia="Arial" w:hAnsi="Arial" w:cs="Arial"/>
          <w:szCs w:val="20"/>
        </w:rPr>
        <w:t xml:space="preserve"> </w:t>
      </w:r>
      <w:r w:rsidRPr="00E221C9">
        <w:rPr>
          <w:rFonts w:ascii="Arial" w:hAnsi="Arial" w:cs="Arial"/>
          <w:szCs w:val="20"/>
        </w:rPr>
        <w:t>z</w:t>
      </w:r>
      <w:r w:rsidRPr="00E221C9">
        <w:rPr>
          <w:rFonts w:ascii="Arial" w:eastAsia="Arial" w:hAnsi="Arial" w:cs="Arial"/>
          <w:szCs w:val="20"/>
        </w:rPr>
        <w:t xml:space="preserve"> </w:t>
      </w:r>
      <w:r w:rsidRPr="00E221C9">
        <w:rPr>
          <w:rFonts w:ascii="Arial" w:hAnsi="Arial" w:cs="Arial"/>
          <w:szCs w:val="20"/>
        </w:rPr>
        <w:t>Wykonawcą</w:t>
      </w:r>
      <w:r w:rsidRPr="00E221C9">
        <w:rPr>
          <w:rFonts w:ascii="Arial" w:eastAsia="Arial" w:hAnsi="Arial" w:cs="Arial"/>
          <w:szCs w:val="20"/>
        </w:rPr>
        <w:t xml:space="preserve">, </w:t>
      </w:r>
      <w:r w:rsidRPr="00E221C9">
        <w:rPr>
          <w:rFonts w:ascii="Arial" w:hAnsi="Arial" w:cs="Arial"/>
          <w:szCs w:val="20"/>
        </w:rPr>
        <w:t>który</w:t>
      </w:r>
      <w:r w:rsidRPr="00E221C9">
        <w:rPr>
          <w:rFonts w:ascii="Arial" w:eastAsia="Arial" w:hAnsi="Arial" w:cs="Arial"/>
          <w:szCs w:val="20"/>
        </w:rPr>
        <w:t xml:space="preserve"> </w:t>
      </w:r>
      <w:r w:rsidRPr="00E221C9">
        <w:rPr>
          <w:rFonts w:ascii="Arial" w:hAnsi="Arial" w:cs="Arial"/>
          <w:szCs w:val="20"/>
        </w:rPr>
        <w:t>przedłoży</w:t>
      </w:r>
      <w:r w:rsidRPr="00E221C9">
        <w:rPr>
          <w:rFonts w:ascii="Arial" w:eastAsia="Arial" w:hAnsi="Arial" w:cs="Arial"/>
          <w:szCs w:val="20"/>
        </w:rPr>
        <w:t xml:space="preserve"> </w:t>
      </w:r>
      <w:r w:rsidRPr="00E221C9">
        <w:rPr>
          <w:rFonts w:ascii="Arial" w:hAnsi="Arial" w:cs="Arial"/>
          <w:szCs w:val="20"/>
        </w:rPr>
        <w:t>najtańszą</w:t>
      </w:r>
      <w:r w:rsidRPr="00E221C9">
        <w:rPr>
          <w:rFonts w:ascii="Arial" w:eastAsia="Arial" w:hAnsi="Arial" w:cs="Arial"/>
          <w:szCs w:val="20"/>
        </w:rPr>
        <w:t xml:space="preserve"> </w:t>
      </w:r>
      <w:r w:rsidRPr="00E221C9">
        <w:rPr>
          <w:rFonts w:ascii="Arial" w:hAnsi="Arial" w:cs="Arial"/>
          <w:szCs w:val="20"/>
        </w:rPr>
        <w:t>ofertę</w:t>
      </w:r>
      <w:r w:rsidRPr="00E221C9">
        <w:rPr>
          <w:rFonts w:ascii="Arial" w:eastAsia="Arial" w:hAnsi="Arial" w:cs="Arial"/>
          <w:szCs w:val="20"/>
        </w:rPr>
        <w:t xml:space="preserve"> </w:t>
      </w:r>
      <w:r w:rsidRPr="00E221C9">
        <w:rPr>
          <w:rFonts w:ascii="Arial" w:hAnsi="Arial" w:cs="Arial"/>
          <w:szCs w:val="20"/>
        </w:rPr>
        <w:t xml:space="preserve">cenową </w:t>
      </w:r>
      <w:r>
        <w:rPr>
          <w:rFonts w:ascii="Arial" w:hAnsi="Arial" w:cs="Arial"/>
          <w:szCs w:val="20"/>
        </w:rPr>
        <w:t>.</w:t>
      </w:r>
    </w:p>
    <w:p w:rsidR="00D46423" w:rsidRPr="00E221C9"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sidRPr="00E221C9">
        <w:rPr>
          <w:rFonts w:ascii="Arial" w:hAnsi="Arial" w:cs="Arial"/>
          <w:szCs w:val="20"/>
        </w:rPr>
        <w:t>O</w:t>
      </w:r>
      <w:r w:rsidRPr="00E221C9">
        <w:rPr>
          <w:rFonts w:ascii="Arial" w:eastAsia="Arial" w:hAnsi="Arial" w:cs="Arial"/>
          <w:szCs w:val="20"/>
        </w:rPr>
        <w:t xml:space="preserve"> </w:t>
      </w:r>
      <w:r w:rsidRPr="00E221C9">
        <w:rPr>
          <w:rFonts w:ascii="Arial" w:hAnsi="Arial" w:cs="Arial"/>
          <w:szCs w:val="20"/>
        </w:rPr>
        <w:t>miejscu</w:t>
      </w:r>
      <w:r w:rsidRPr="00E221C9">
        <w:rPr>
          <w:rFonts w:ascii="Arial" w:eastAsia="Arial" w:hAnsi="Arial" w:cs="Arial"/>
          <w:szCs w:val="20"/>
        </w:rPr>
        <w:t xml:space="preserve"> </w:t>
      </w:r>
      <w:r w:rsidRPr="00E221C9">
        <w:rPr>
          <w:rFonts w:ascii="Arial" w:hAnsi="Arial" w:cs="Arial"/>
          <w:szCs w:val="20"/>
        </w:rPr>
        <w:t>i</w:t>
      </w:r>
      <w:r w:rsidRPr="00E221C9">
        <w:rPr>
          <w:rFonts w:ascii="Arial" w:eastAsia="Arial" w:hAnsi="Arial" w:cs="Arial"/>
          <w:szCs w:val="20"/>
        </w:rPr>
        <w:t xml:space="preserve"> </w:t>
      </w:r>
      <w:r w:rsidRPr="00E221C9">
        <w:rPr>
          <w:rFonts w:ascii="Arial" w:hAnsi="Arial" w:cs="Arial"/>
          <w:szCs w:val="20"/>
        </w:rPr>
        <w:t>terminie</w:t>
      </w:r>
      <w:r w:rsidRPr="00E221C9">
        <w:rPr>
          <w:rFonts w:ascii="Arial" w:eastAsia="Arial" w:hAnsi="Arial" w:cs="Arial"/>
          <w:szCs w:val="20"/>
        </w:rPr>
        <w:t xml:space="preserve"> </w:t>
      </w:r>
      <w:r w:rsidRPr="00E221C9">
        <w:rPr>
          <w:rFonts w:ascii="Arial" w:hAnsi="Arial" w:cs="Arial"/>
          <w:szCs w:val="20"/>
        </w:rPr>
        <w:t>podpisania</w:t>
      </w:r>
      <w:r w:rsidRPr="00E221C9">
        <w:rPr>
          <w:rFonts w:ascii="Arial" w:eastAsia="Arial" w:hAnsi="Arial" w:cs="Arial"/>
          <w:szCs w:val="20"/>
        </w:rPr>
        <w:t xml:space="preserve"> </w:t>
      </w:r>
      <w:r w:rsidRPr="00E221C9">
        <w:rPr>
          <w:rFonts w:ascii="Arial" w:hAnsi="Arial" w:cs="Arial"/>
          <w:szCs w:val="20"/>
        </w:rPr>
        <w:t>umowy</w:t>
      </w:r>
      <w:r w:rsidRPr="00E221C9">
        <w:rPr>
          <w:rFonts w:ascii="Arial" w:eastAsia="Arial" w:hAnsi="Arial" w:cs="Arial"/>
          <w:szCs w:val="20"/>
        </w:rPr>
        <w:t xml:space="preserve"> </w:t>
      </w:r>
      <w:r w:rsidRPr="00E221C9">
        <w:rPr>
          <w:rFonts w:ascii="Arial" w:hAnsi="Arial" w:cs="Arial"/>
          <w:szCs w:val="20"/>
        </w:rPr>
        <w:t>zamawiający</w:t>
      </w:r>
      <w:r w:rsidRPr="00E221C9">
        <w:rPr>
          <w:rFonts w:ascii="Arial" w:eastAsia="Arial" w:hAnsi="Arial" w:cs="Arial"/>
          <w:szCs w:val="20"/>
        </w:rPr>
        <w:t xml:space="preserve"> </w:t>
      </w:r>
      <w:r w:rsidRPr="00E221C9">
        <w:rPr>
          <w:rFonts w:ascii="Arial" w:hAnsi="Arial" w:cs="Arial"/>
          <w:szCs w:val="20"/>
        </w:rPr>
        <w:t>powiadomi</w:t>
      </w:r>
      <w:r w:rsidRPr="00E221C9">
        <w:rPr>
          <w:rFonts w:ascii="Arial" w:eastAsia="Arial" w:hAnsi="Arial" w:cs="Arial"/>
          <w:szCs w:val="20"/>
        </w:rPr>
        <w:t xml:space="preserve"> </w:t>
      </w:r>
      <w:r w:rsidRPr="00E221C9">
        <w:rPr>
          <w:rFonts w:ascii="Arial" w:hAnsi="Arial" w:cs="Arial"/>
          <w:szCs w:val="20"/>
        </w:rPr>
        <w:t>odrębnym</w:t>
      </w:r>
      <w:r w:rsidRPr="00E221C9">
        <w:rPr>
          <w:rFonts w:ascii="Arial" w:eastAsia="Arial" w:hAnsi="Arial" w:cs="Arial"/>
          <w:szCs w:val="20"/>
        </w:rPr>
        <w:t xml:space="preserve"> </w:t>
      </w:r>
      <w:r w:rsidRPr="00E221C9">
        <w:rPr>
          <w:rFonts w:ascii="Arial" w:hAnsi="Arial" w:cs="Arial"/>
          <w:szCs w:val="20"/>
        </w:rPr>
        <w:t>pismem</w:t>
      </w:r>
      <w:r w:rsidRPr="00E221C9">
        <w:rPr>
          <w:rFonts w:ascii="Arial" w:eastAsia="Arial" w:hAnsi="Arial" w:cs="Arial"/>
          <w:szCs w:val="20"/>
        </w:rPr>
        <w:t>.</w:t>
      </w:r>
    </w:p>
    <w:p w:rsidR="00D46423"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Pr>
          <w:rFonts w:ascii="Arial" w:hAnsi="Arial" w:cs="Arial"/>
          <w:szCs w:val="20"/>
        </w:rPr>
        <w:t>Umowa</w:t>
      </w:r>
      <w:r>
        <w:rPr>
          <w:rFonts w:ascii="Arial" w:eastAsia="Arial" w:hAnsi="Arial" w:cs="Arial"/>
          <w:szCs w:val="20"/>
        </w:rPr>
        <w:t xml:space="preserve"> </w:t>
      </w:r>
      <w:r>
        <w:rPr>
          <w:rFonts w:ascii="Arial" w:hAnsi="Arial" w:cs="Arial"/>
          <w:szCs w:val="20"/>
        </w:rPr>
        <w:t>zawarta</w:t>
      </w:r>
      <w:r>
        <w:rPr>
          <w:rFonts w:ascii="Arial" w:eastAsia="Arial" w:hAnsi="Arial" w:cs="Arial"/>
          <w:szCs w:val="20"/>
        </w:rPr>
        <w:t xml:space="preserve"> </w:t>
      </w:r>
      <w:r>
        <w:rPr>
          <w:rFonts w:ascii="Arial" w:hAnsi="Arial" w:cs="Arial"/>
          <w:szCs w:val="20"/>
        </w:rPr>
        <w:t>zostanie</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uwzględnieniem</w:t>
      </w:r>
      <w:r>
        <w:rPr>
          <w:rFonts w:ascii="Arial" w:eastAsia="Arial" w:hAnsi="Arial" w:cs="Arial"/>
          <w:szCs w:val="20"/>
        </w:rPr>
        <w:t xml:space="preserve"> </w:t>
      </w:r>
      <w:r>
        <w:rPr>
          <w:rFonts w:ascii="Arial" w:hAnsi="Arial" w:cs="Arial"/>
          <w:szCs w:val="20"/>
        </w:rPr>
        <w:t>postanowień</w:t>
      </w:r>
      <w:r>
        <w:rPr>
          <w:rFonts w:ascii="Arial" w:eastAsia="Arial" w:hAnsi="Arial" w:cs="Arial"/>
          <w:szCs w:val="20"/>
        </w:rPr>
        <w:t xml:space="preserve"> </w:t>
      </w:r>
      <w:r>
        <w:rPr>
          <w:rFonts w:ascii="Arial" w:hAnsi="Arial" w:cs="Arial"/>
          <w:szCs w:val="20"/>
        </w:rPr>
        <w:t>wynikających</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treści</w:t>
      </w:r>
      <w:r>
        <w:rPr>
          <w:rFonts w:ascii="Arial" w:eastAsia="Arial" w:hAnsi="Arial" w:cs="Arial"/>
          <w:szCs w:val="20"/>
        </w:rPr>
        <w:t xml:space="preserve"> </w:t>
      </w:r>
      <w:r>
        <w:rPr>
          <w:rFonts w:ascii="Arial" w:hAnsi="Arial" w:cs="Arial"/>
          <w:szCs w:val="20"/>
        </w:rPr>
        <w:t>niniejszej</w:t>
      </w:r>
      <w:r>
        <w:rPr>
          <w:rFonts w:ascii="Arial" w:eastAsia="Arial" w:hAnsi="Arial" w:cs="Arial"/>
          <w:szCs w:val="20"/>
        </w:rPr>
        <w:t xml:space="preserve"> </w:t>
      </w:r>
      <w:r>
        <w:rPr>
          <w:rFonts w:ascii="Arial" w:hAnsi="Arial" w:cs="Arial"/>
          <w:szCs w:val="20"/>
        </w:rPr>
        <w:t>specyfikacji</w:t>
      </w:r>
      <w:r>
        <w:rPr>
          <w:rFonts w:ascii="Arial" w:eastAsia="Arial" w:hAnsi="Arial" w:cs="Arial"/>
          <w:szCs w:val="20"/>
        </w:rPr>
        <w:t xml:space="preserve"> </w:t>
      </w:r>
      <w:r>
        <w:rPr>
          <w:rFonts w:ascii="Arial" w:hAnsi="Arial" w:cs="Arial"/>
          <w:szCs w:val="20"/>
        </w:rPr>
        <w:t>oraz</w:t>
      </w:r>
      <w:r>
        <w:rPr>
          <w:rFonts w:ascii="Arial" w:eastAsia="Arial" w:hAnsi="Arial" w:cs="Arial"/>
          <w:szCs w:val="20"/>
        </w:rPr>
        <w:t xml:space="preserve"> </w:t>
      </w:r>
      <w:r>
        <w:rPr>
          <w:rFonts w:ascii="Arial" w:hAnsi="Arial" w:cs="Arial"/>
          <w:szCs w:val="20"/>
        </w:rPr>
        <w:t>danych</w:t>
      </w:r>
      <w:r>
        <w:rPr>
          <w:rFonts w:ascii="Arial" w:eastAsia="Arial" w:hAnsi="Arial" w:cs="Arial"/>
          <w:szCs w:val="20"/>
        </w:rPr>
        <w:t xml:space="preserve"> </w:t>
      </w:r>
      <w:r>
        <w:rPr>
          <w:rFonts w:ascii="Arial" w:hAnsi="Arial" w:cs="Arial"/>
          <w:szCs w:val="20"/>
        </w:rPr>
        <w:t>zawartych</w:t>
      </w:r>
      <w:r>
        <w:rPr>
          <w:rFonts w:ascii="Arial" w:eastAsia="Arial" w:hAnsi="Arial" w:cs="Arial"/>
          <w:szCs w:val="20"/>
        </w:rPr>
        <w:t xml:space="preserve"> </w:t>
      </w:r>
      <w:r>
        <w:rPr>
          <w:rFonts w:ascii="Arial" w:hAnsi="Arial" w:cs="Arial"/>
          <w:szCs w:val="20"/>
        </w:rPr>
        <w:t>w</w:t>
      </w:r>
      <w:r>
        <w:rPr>
          <w:rFonts w:ascii="Arial" w:eastAsia="Arial" w:hAnsi="Arial" w:cs="Arial"/>
          <w:szCs w:val="20"/>
        </w:rPr>
        <w:t xml:space="preserve"> </w:t>
      </w:r>
      <w:r>
        <w:rPr>
          <w:rFonts w:ascii="Arial" w:hAnsi="Arial" w:cs="Arial"/>
          <w:szCs w:val="20"/>
        </w:rPr>
        <w:t>ofercie</w:t>
      </w:r>
      <w:r>
        <w:rPr>
          <w:rFonts w:ascii="Arial" w:eastAsia="Arial" w:hAnsi="Arial" w:cs="Arial"/>
          <w:szCs w:val="20"/>
        </w:rPr>
        <w:t>.</w:t>
      </w:r>
    </w:p>
    <w:p w:rsidR="00D46423" w:rsidRDefault="00D46423" w:rsidP="0014434C">
      <w:pPr>
        <w:pStyle w:val="Tekstpodstawowywcity"/>
        <w:numPr>
          <w:ilvl w:val="0"/>
          <w:numId w:val="8"/>
        </w:numPr>
        <w:tabs>
          <w:tab w:val="clear" w:pos="1080"/>
          <w:tab w:val="clear" w:pos="1455"/>
        </w:tabs>
        <w:autoSpaceDE w:val="0"/>
        <w:spacing w:line="240" w:lineRule="auto"/>
        <w:rPr>
          <w:rFonts w:ascii="Arial" w:hAnsi="Arial" w:cs="Arial"/>
          <w:szCs w:val="20"/>
        </w:rPr>
      </w:pPr>
      <w:r>
        <w:rPr>
          <w:rFonts w:ascii="Arial" w:hAnsi="Arial" w:cs="Arial"/>
          <w:szCs w:val="20"/>
        </w:rPr>
        <w:t>Postanowienia</w:t>
      </w:r>
      <w:r>
        <w:rPr>
          <w:rFonts w:ascii="Arial" w:eastAsia="Arial" w:hAnsi="Arial" w:cs="Arial"/>
          <w:szCs w:val="20"/>
        </w:rPr>
        <w:t xml:space="preserve"> </w:t>
      </w:r>
      <w:r>
        <w:rPr>
          <w:rFonts w:ascii="Arial" w:hAnsi="Arial" w:cs="Arial"/>
          <w:szCs w:val="20"/>
        </w:rPr>
        <w:t>umowy</w:t>
      </w:r>
      <w:r>
        <w:rPr>
          <w:rFonts w:ascii="Arial" w:eastAsia="Arial" w:hAnsi="Arial" w:cs="Arial"/>
          <w:szCs w:val="20"/>
        </w:rPr>
        <w:t xml:space="preserve"> </w:t>
      </w:r>
      <w:r>
        <w:rPr>
          <w:rFonts w:ascii="Arial" w:hAnsi="Arial" w:cs="Arial"/>
          <w:szCs w:val="20"/>
        </w:rPr>
        <w:t>zawarto</w:t>
      </w:r>
      <w:r>
        <w:rPr>
          <w:rFonts w:ascii="Arial" w:eastAsia="Arial" w:hAnsi="Arial" w:cs="Arial"/>
          <w:szCs w:val="20"/>
        </w:rPr>
        <w:t xml:space="preserve"> </w:t>
      </w:r>
      <w:r>
        <w:rPr>
          <w:rFonts w:ascii="Arial" w:hAnsi="Arial" w:cs="Arial"/>
          <w:szCs w:val="20"/>
        </w:rPr>
        <w:t>w</w:t>
      </w:r>
      <w:r>
        <w:rPr>
          <w:rFonts w:ascii="Arial" w:eastAsia="Arial" w:hAnsi="Arial" w:cs="Arial"/>
          <w:szCs w:val="20"/>
        </w:rPr>
        <w:t xml:space="preserve"> </w:t>
      </w:r>
      <w:r>
        <w:rPr>
          <w:rFonts w:ascii="Arial" w:hAnsi="Arial" w:cs="Arial"/>
          <w:szCs w:val="20"/>
        </w:rPr>
        <w:t>wzorze</w:t>
      </w:r>
      <w:r>
        <w:rPr>
          <w:rFonts w:ascii="Arial" w:eastAsia="Arial" w:hAnsi="Arial" w:cs="Arial"/>
          <w:szCs w:val="20"/>
        </w:rPr>
        <w:t xml:space="preserve"> </w:t>
      </w:r>
      <w:r>
        <w:rPr>
          <w:rFonts w:ascii="Arial" w:hAnsi="Arial" w:cs="Arial"/>
          <w:szCs w:val="20"/>
        </w:rPr>
        <w:t>umowy</w:t>
      </w:r>
      <w:r>
        <w:rPr>
          <w:rFonts w:ascii="Arial" w:eastAsia="Arial" w:hAnsi="Arial" w:cs="Arial"/>
          <w:szCs w:val="20"/>
        </w:rPr>
        <w:t xml:space="preserve">, </w:t>
      </w:r>
      <w:r>
        <w:rPr>
          <w:rFonts w:ascii="Arial" w:hAnsi="Arial" w:cs="Arial"/>
          <w:szCs w:val="20"/>
        </w:rPr>
        <w:t>który</w:t>
      </w:r>
      <w:r>
        <w:rPr>
          <w:rFonts w:ascii="Arial" w:eastAsia="Arial" w:hAnsi="Arial" w:cs="Arial"/>
          <w:szCs w:val="20"/>
        </w:rPr>
        <w:t xml:space="preserve"> </w:t>
      </w:r>
      <w:r>
        <w:rPr>
          <w:rFonts w:ascii="Arial" w:hAnsi="Arial" w:cs="Arial"/>
          <w:szCs w:val="20"/>
        </w:rPr>
        <w:t>stanowi</w:t>
      </w:r>
      <w:r>
        <w:rPr>
          <w:rFonts w:ascii="Arial" w:eastAsia="Arial" w:hAnsi="Arial" w:cs="Arial"/>
          <w:szCs w:val="20"/>
        </w:rPr>
        <w:t xml:space="preserve"> </w:t>
      </w:r>
      <w:r>
        <w:rPr>
          <w:rFonts w:ascii="Arial" w:hAnsi="Arial" w:cs="Arial"/>
          <w:szCs w:val="20"/>
        </w:rPr>
        <w:t>część</w:t>
      </w:r>
      <w:r>
        <w:rPr>
          <w:rFonts w:ascii="Arial" w:eastAsia="Arial" w:hAnsi="Arial" w:cs="Arial"/>
          <w:szCs w:val="20"/>
        </w:rPr>
        <w:t xml:space="preserve"> </w:t>
      </w:r>
      <w:r>
        <w:rPr>
          <w:rFonts w:ascii="Arial" w:hAnsi="Arial" w:cs="Arial"/>
          <w:szCs w:val="20"/>
        </w:rPr>
        <w:t>III</w:t>
      </w:r>
      <w:r>
        <w:rPr>
          <w:rFonts w:ascii="Arial" w:eastAsia="Arial" w:hAnsi="Arial" w:cs="Arial"/>
          <w:szCs w:val="20"/>
        </w:rPr>
        <w:t xml:space="preserve"> </w:t>
      </w:r>
      <w:r>
        <w:rPr>
          <w:rFonts w:ascii="Arial" w:hAnsi="Arial" w:cs="Arial"/>
          <w:szCs w:val="20"/>
        </w:rPr>
        <w:t>SIWZ</w:t>
      </w:r>
    </w:p>
    <w:p w:rsidR="00D46423"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Pr>
          <w:rFonts w:ascii="Arial" w:hAnsi="Arial" w:cs="Arial"/>
          <w:szCs w:val="20"/>
        </w:rPr>
        <w:t>Zamawiający</w:t>
      </w:r>
      <w:r>
        <w:rPr>
          <w:rFonts w:ascii="Arial" w:eastAsia="Arial" w:hAnsi="Arial" w:cs="Arial"/>
          <w:szCs w:val="20"/>
        </w:rPr>
        <w:t xml:space="preserve"> </w:t>
      </w:r>
      <w:r>
        <w:rPr>
          <w:rFonts w:ascii="Arial" w:hAnsi="Arial" w:cs="Arial"/>
          <w:szCs w:val="20"/>
        </w:rPr>
        <w:t>zastrzega</w:t>
      </w:r>
      <w:r>
        <w:rPr>
          <w:rFonts w:ascii="Arial" w:eastAsia="Arial" w:hAnsi="Arial" w:cs="Arial"/>
          <w:szCs w:val="20"/>
        </w:rPr>
        <w:t xml:space="preserve"> </w:t>
      </w:r>
      <w:r>
        <w:rPr>
          <w:rFonts w:ascii="Arial" w:hAnsi="Arial" w:cs="Arial"/>
          <w:szCs w:val="20"/>
        </w:rPr>
        <w:t>sobie</w:t>
      </w:r>
      <w:r>
        <w:rPr>
          <w:rFonts w:ascii="Arial" w:eastAsia="Arial" w:hAnsi="Arial" w:cs="Arial"/>
          <w:szCs w:val="20"/>
        </w:rPr>
        <w:t xml:space="preserve"> </w:t>
      </w:r>
      <w:r>
        <w:rPr>
          <w:rFonts w:ascii="Arial" w:hAnsi="Arial" w:cs="Arial"/>
          <w:szCs w:val="20"/>
        </w:rPr>
        <w:t>możliwość</w:t>
      </w:r>
      <w:r>
        <w:rPr>
          <w:rFonts w:ascii="Arial" w:eastAsia="Arial" w:hAnsi="Arial" w:cs="Arial"/>
          <w:szCs w:val="20"/>
        </w:rPr>
        <w:t xml:space="preserve"> </w:t>
      </w:r>
      <w:r>
        <w:rPr>
          <w:rFonts w:ascii="Arial" w:hAnsi="Arial" w:cs="Arial"/>
          <w:szCs w:val="20"/>
        </w:rPr>
        <w:t>do</w:t>
      </w:r>
      <w:r>
        <w:rPr>
          <w:rFonts w:ascii="Arial" w:eastAsia="Arial" w:hAnsi="Arial" w:cs="Arial"/>
          <w:szCs w:val="20"/>
        </w:rPr>
        <w:t xml:space="preserve"> </w:t>
      </w:r>
      <w:r>
        <w:rPr>
          <w:rFonts w:ascii="Arial" w:hAnsi="Arial" w:cs="Arial"/>
          <w:szCs w:val="20"/>
        </w:rPr>
        <w:t>niewykorzystania</w:t>
      </w:r>
      <w:r>
        <w:rPr>
          <w:rFonts w:ascii="Arial" w:eastAsia="Arial" w:hAnsi="Arial" w:cs="Arial"/>
          <w:szCs w:val="20"/>
        </w:rPr>
        <w:t xml:space="preserve"> </w:t>
      </w:r>
      <w:r>
        <w:rPr>
          <w:rFonts w:ascii="Arial" w:hAnsi="Arial" w:cs="Arial"/>
          <w:szCs w:val="20"/>
        </w:rPr>
        <w:t>pełnej</w:t>
      </w:r>
      <w:r>
        <w:rPr>
          <w:rFonts w:ascii="Arial" w:eastAsia="Arial" w:hAnsi="Arial" w:cs="Arial"/>
          <w:szCs w:val="20"/>
        </w:rPr>
        <w:t xml:space="preserve"> </w:t>
      </w:r>
      <w:r>
        <w:rPr>
          <w:rFonts w:ascii="Arial" w:hAnsi="Arial" w:cs="Arial"/>
          <w:szCs w:val="20"/>
        </w:rPr>
        <w:t>kwoty</w:t>
      </w:r>
      <w:r>
        <w:rPr>
          <w:rFonts w:ascii="Arial" w:eastAsia="Arial" w:hAnsi="Arial" w:cs="Arial"/>
          <w:szCs w:val="20"/>
        </w:rPr>
        <w:t xml:space="preserve"> </w:t>
      </w:r>
      <w:r>
        <w:rPr>
          <w:rFonts w:ascii="Arial" w:hAnsi="Arial" w:cs="Arial"/>
          <w:szCs w:val="20"/>
        </w:rPr>
        <w:t>wynagrodzenia</w:t>
      </w:r>
      <w:r>
        <w:rPr>
          <w:rFonts w:ascii="Arial" w:eastAsia="Arial" w:hAnsi="Arial" w:cs="Arial"/>
          <w:szCs w:val="20"/>
        </w:rPr>
        <w:t xml:space="preserve"> </w:t>
      </w:r>
      <w:r>
        <w:rPr>
          <w:rFonts w:ascii="Arial" w:hAnsi="Arial" w:cs="Arial"/>
          <w:szCs w:val="20"/>
        </w:rPr>
        <w:t>bez</w:t>
      </w:r>
      <w:r>
        <w:rPr>
          <w:rFonts w:ascii="Arial" w:eastAsia="Arial" w:hAnsi="Arial" w:cs="Arial"/>
          <w:szCs w:val="20"/>
        </w:rPr>
        <w:t xml:space="preserve"> </w:t>
      </w:r>
      <w:r>
        <w:rPr>
          <w:rFonts w:ascii="Arial" w:hAnsi="Arial" w:cs="Arial"/>
          <w:szCs w:val="20"/>
        </w:rPr>
        <w:t>ponoszenia</w:t>
      </w:r>
      <w:r>
        <w:rPr>
          <w:rFonts w:ascii="Arial" w:eastAsia="Arial" w:hAnsi="Arial" w:cs="Arial"/>
          <w:szCs w:val="20"/>
        </w:rPr>
        <w:t xml:space="preserve"> </w:t>
      </w:r>
      <w:r>
        <w:rPr>
          <w:rFonts w:ascii="Arial" w:hAnsi="Arial" w:cs="Arial"/>
          <w:szCs w:val="20"/>
        </w:rPr>
        <w:t>dodatkowych</w:t>
      </w:r>
      <w:r>
        <w:rPr>
          <w:rFonts w:ascii="Arial" w:eastAsia="Arial" w:hAnsi="Arial" w:cs="Arial"/>
          <w:szCs w:val="20"/>
        </w:rPr>
        <w:t xml:space="preserve"> </w:t>
      </w:r>
      <w:r>
        <w:rPr>
          <w:rFonts w:ascii="Arial" w:hAnsi="Arial" w:cs="Arial"/>
          <w:szCs w:val="20"/>
        </w:rPr>
        <w:t>kosztów</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tego</w:t>
      </w:r>
      <w:r>
        <w:rPr>
          <w:rFonts w:ascii="Arial" w:eastAsia="Arial" w:hAnsi="Arial" w:cs="Arial"/>
          <w:szCs w:val="20"/>
        </w:rPr>
        <w:t xml:space="preserve"> </w:t>
      </w:r>
      <w:r>
        <w:rPr>
          <w:rFonts w:ascii="Arial" w:hAnsi="Arial" w:cs="Arial"/>
          <w:szCs w:val="20"/>
        </w:rPr>
        <w:t>tytułu</w:t>
      </w:r>
      <w:r>
        <w:rPr>
          <w:rFonts w:ascii="Arial" w:eastAsia="Arial" w:hAnsi="Arial" w:cs="Arial"/>
          <w:szCs w:val="20"/>
        </w:rPr>
        <w:t>.</w:t>
      </w:r>
    </w:p>
    <w:p w:rsidR="007455B9" w:rsidRPr="007455B9" w:rsidRDefault="007455B9" w:rsidP="007455B9">
      <w:pPr>
        <w:pStyle w:val="Akapitzlist"/>
        <w:numPr>
          <w:ilvl w:val="0"/>
          <w:numId w:val="8"/>
        </w:numPr>
        <w:spacing w:after="0" w:line="240" w:lineRule="auto"/>
        <w:jc w:val="both"/>
        <w:rPr>
          <w:rFonts w:ascii="Arial" w:hAnsi="Arial" w:cs="Arial"/>
          <w:sz w:val="20"/>
          <w:szCs w:val="20"/>
        </w:rPr>
      </w:pPr>
      <w:r w:rsidRPr="007455B9">
        <w:rPr>
          <w:rFonts w:ascii="Arial" w:hAnsi="Arial" w:cs="Arial"/>
          <w:sz w:val="20"/>
          <w:szCs w:val="20"/>
        </w:rPr>
        <w:t>Nie są dopuszczalne zmiany postanowień niniejszej umowy lub wprowadzenie nowych postanowień, niekorzystnych dla Zamawiającego, jeżeli przy ich uwzględnieniu należałoby zmienić treść oferty, na podstawie której dokonano wyboru Wykonawcy, chyba że konieczność takich zmian wynika z okoliczności, których nie można było przewidzieć w chwili zawierania umowy, za wyjątkiem możliwości i warunków dokonania takich zmian określonych poniżej:</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obowiązujących przepisów pociągającej za sobą zmianę postanowień umowy,</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spowodowane wzrostem albo zmniejszeniem stawki VAT.</w:t>
      </w:r>
      <w:r w:rsidRPr="00377C2A">
        <w:rPr>
          <w:rFonts w:ascii="Arial" w:hAnsi="Arial" w:cs="Arial"/>
        </w:rPr>
        <w:t xml:space="preserve"> </w:t>
      </w:r>
      <w:r>
        <w:rPr>
          <w:rFonts w:ascii="Arial" w:hAnsi="Arial" w:cs="Arial"/>
        </w:rPr>
        <w:t>W przypadku zmiany stawki podatku od towarów i usług (VAT) wynagrodzenie ulegnie zmianie stosownie do zmiany stawki podatku bez zmiany wynagrodzenia netto</w:t>
      </w:r>
      <w:r w:rsidRPr="00377C2A">
        <w:rPr>
          <w:rFonts w:ascii="Arial" w:hAnsi="Arial" w:cs="Arial"/>
          <w:szCs w:val="20"/>
        </w:rPr>
        <w: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sposobu świadczenia przedmiotu zamówienia mającej wpływ na wysokość, wynagrodzenia, harmonog</w:t>
      </w:r>
      <w:r>
        <w:rPr>
          <w:rFonts w:ascii="Arial" w:hAnsi="Arial" w:cs="Arial"/>
          <w:szCs w:val="20"/>
        </w:rPr>
        <w:t>ram robót</w:t>
      </w:r>
      <w:r w:rsidRPr="00377C2A">
        <w:rPr>
          <w:rFonts w:ascii="Arial" w:hAnsi="Arial" w:cs="Arial"/>
          <w:szCs w:val="20"/>
        </w:rPr>
        <w:t xml:space="preserve"> </w:t>
      </w:r>
      <w:r w:rsidRPr="00377C2A">
        <w:rPr>
          <w:rFonts w:ascii="Arial" w:hAnsi="Arial" w:cs="Arial"/>
          <w:szCs w:val="20"/>
          <w:lang w:eastAsia="pl-PL"/>
        </w:rPr>
        <w:t>inicjowane przez Zamawiającego lub przez Wykonawcę</w:t>
      </w:r>
      <w:r w:rsidRPr="00377C2A">
        <w:rPr>
          <w:rFonts w:ascii="Arial" w:hAnsi="Arial" w:cs="Arial"/>
          <w:szCs w:val="20"/>
        </w:rPr>
        <w:t xml:space="preserve">, nie </w:t>
      </w:r>
      <w:r w:rsidRPr="00377C2A">
        <w:rPr>
          <w:rFonts w:ascii="Arial" w:hAnsi="Arial" w:cs="Arial"/>
          <w:szCs w:val="20"/>
          <w:lang w:eastAsia="pl-PL"/>
        </w:rPr>
        <w:t>wykraczające poza zakres świadczenia określony w specyfikacji istotnych warunków zamówienia</w:t>
      </w:r>
      <w:r w:rsidRPr="00377C2A">
        <w:rPr>
          <w:rFonts w:ascii="Arial" w:eastAsia="Arial" w:hAnsi="Arial" w:cs="Arial"/>
        </w:rPr>
        <w:t xml:space="preserve">, </w:t>
      </w:r>
      <w:r w:rsidRPr="00377C2A">
        <w:rPr>
          <w:rFonts w:ascii="Arial" w:hAnsi="Arial" w:cs="Arial"/>
          <w:szCs w:val="20"/>
          <w:lang w:eastAsia="pl-PL"/>
        </w:rPr>
        <w:t>Zmiany, te mogą dotyczyć:</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jakości lub innych parametrów charakterystycznych dla objętego proponowaną zmianą  elementu robót budowlanych,</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aktualizacji rozwiązań  projektowych z uwagi na postęp technologiczny,</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wymiarów położenia lub wysokości części robót budowlanych,</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w kolejności i terminach wykonania robót budowlanych,</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ilości robót budowlanych, usług lub dostaw w stosunku do przedmiaru, pod warunkiem, że wynikają one z dokumentacji projektowej i zasad wiedzy technicznej,</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rezygnacji z wykonania części robót budowlanych, nieprzekraczających jednak 20% wynagrodzenia Wykonawcy,</w:t>
      </w:r>
    </w:p>
    <w:p w:rsidR="007455B9" w:rsidRPr="00377C2A" w:rsidRDefault="007455B9" w:rsidP="00D72B79">
      <w:pPr>
        <w:pStyle w:val="Akapitzlist"/>
        <w:numPr>
          <w:ilvl w:val="0"/>
          <w:numId w:val="80"/>
        </w:numPr>
        <w:spacing w:after="0" w:line="240" w:lineRule="auto"/>
        <w:jc w:val="both"/>
        <w:rPr>
          <w:rFonts w:ascii="Arial" w:hAnsi="Arial" w:cs="Arial"/>
          <w:sz w:val="20"/>
          <w:szCs w:val="20"/>
        </w:rPr>
      </w:pPr>
      <w:r w:rsidRPr="00377C2A">
        <w:rPr>
          <w:rFonts w:ascii="Arial" w:hAnsi="Arial" w:cs="Arial"/>
          <w:sz w:val="20"/>
          <w:szCs w:val="20"/>
          <w:lang w:eastAsia="pl-PL"/>
        </w:rPr>
        <w:t xml:space="preserve">zmiany terminu zakończenia prac tylko i wyłącznie z przyczyn pozostających po </w:t>
      </w:r>
      <w:r w:rsidRPr="00377C2A">
        <w:rPr>
          <w:rFonts w:ascii="Arial" w:hAnsi="Arial" w:cs="Arial"/>
          <w:sz w:val="20"/>
          <w:szCs w:val="20"/>
        </w:rPr>
        <w:t>stronie Zamawiającego.</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lang w:eastAsia="pl-PL"/>
        </w:rPr>
      </w:pPr>
      <w:r w:rsidRPr="00377C2A">
        <w:rPr>
          <w:rFonts w:ascii="Arial" w:hAnsi="Arial" w:cs="Arial"/>
          <w:szCs w:val="20"/>
          <w:lang w:eastAsia="pl-PL"/>
        </w:rPr>
        <w:t>Jeżeli  zmiana, o której mowa w pkt. 3) wymaga zmiany dokumentacji projektowej lub specyfikacji wykonania i odbioru robót budowlanych, strona inicjująca zmianę przedstawia projekt zamienny zawierający opis proponowanych zmian wraz z informacją</w:t>
      </w:r>
      <w:r w:rsidRPr="00377C2A">
        <w:rPr>
          <w:rFonts w:ascii="Arial" w:hAnsi="Arial" w:cs="Arial"/>
          <w:szCs w:val="20"/>
          <w:lang w:eastAsia="pl-PL"/>
        </w:rPr>
        <w:br/>
        <w:t>o konieczności zmiany pozwolenia na budowę</w:t>
      </w:r>
      <w:r>
        <w:rPr>
          <w:rFonts w:ascii="Arial" w:hAnsi="Arial" w:cs="Arial"/>
          <w:szCs w:val="20"/>
          <w:lang w:eastAsia="pl-PL"/>
        </w:rPr>
        <w:t xml:space="preserve"> lub braku takiej konieczności</w:t>
      </w:r>
      <w:r w:rsidRPr="00377C2A">
        <w:rPr>
          <w:rFonts w:ascii="Arial" w:hAnsi="Arial" w:cs="Arial"/>
          <w:szCs w:val="20"/>
          <w:lang w:eastAsia="pl-PL"/>
        </w:rPr>
        <w:t xml:space="preserve"> oraz przedmiar i niezbędne rysunki. Projekt taki wymaga akceptacji  projektanta, nadzoru autorskiego i zatwierdzenia do realizacji przez Zamawiającego.</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Warunkiem dokonania zmian, o których mowa w pkt. 3) jest złożenie wniosku przez stronę inicjującą zmianę zawierającego:</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opis propozycji zmiany,</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uzasadnienie zmiany,</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obliczenie kosztów zmiany zgodnie z zasadami określonymi w umowie, jeżeli zmiana będzie  miała wpływ na wynagrodzenie Wykonawcy,</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opis wpływu zmiany na harmonogram robót i termin wykonania umowy.</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Zmiany, o których mowa w pkt. 3) mogą być wprowadzone, jeżeli ich uzasadnieniem są niżej wymienione okoliczności :</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obniżenie kosztu wykonania robót lub kosztu eksploatacji (użytkowania obiektu),</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poprawa wartości lub podniesienia sprawności ukończonych robót budowlanych,</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zmiana obowiązujących przepisów,</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podniesienie bezpieczeństwa wykonywania robót,</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usprawnienie w trakcie użytkowania obiektu,</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opóźnienia,  utrudnienia,  zawieszenia robót lub przeszkody spowodowane przez lub dające się przypisać Zamawiającemu, personelowi Zamawiającego lub innemu wykonawcy zatrudnionemu przez Zamawiającego na terenie budowy,</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zaistnienie nieprzewidzianych w SIWZ warunków geologicznych, hydrogeologicznych, wykopalisk, wyjątkowo niekorzystnych warunków klimatycznych, a także innych przeszkód lub skażeń uniemożliwiających kontynuowanie umowy na przewidzianych w nich warunkach,</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siła wyższa.</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lastRenderedPageBreak/>
        <w:t>Zmiana wysokości wynagrodzenia kosztorysowego może wynikać ze zmiany ilości robót, dostaw i usług ustalonych w oparciu o obmiar robót wykonanych zgodnie z dokumentacją projektową i specyfikacją techniczną wykonania i odbioru robót.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Podstawę obliczenia kosztów zmiany wymagającej zmiany wysokości wynagrodzenia,</w:t>
      </w:r>
      <w:r w:rsidRPr="00377C2A">
        <w:rPr>
          <w:rFonts w:ascii="Arial" w:hAnsi="Arial" w:cs="Arial"/>
          <w:szCs w:val="20"/>
          <w:lang w:eastAsia="pl-PL"/>
        </w:rPr>
        <w:br/>
        <w:t>w przypadku gdy zmiany te będą wynikać ze zmiany dokumentacji projektowej lub specyfikacji technicznych wykonania i odbioru robót, stanowić będzie projekt zamienny oraz:</w:t>
      </w:r>
    </w:p>
    <w:p w:rsidR="007455B9" w:rsidRPr="00377C2A" w:rsidRDefault="007455B9" w:rsidP="00D72B79">
      <w:pPr>
        <w:pStyle w:val="Akapitzlist"/>
        <w:numPr>
          <w:ilvl w:val="0"/>
          <w:numId w:val="83"/>
        </w:numPr>
        <w:spacing w:after="0" w:line="240" w:lineRule="auto"/>
        <w:jc w:val="both"/>
        <w:rPr>
          <w:rFonts w:ascii="Arial" w:hAnsi="Arial" w:cs="Arial"/>
          <w:lang w:eastAsia="pl-PL"/>
        </w:rPr>
      </w:pPr>
      <w:r w:rsidRPr="00377C2A">
        <w:rPr>
          <w:rFonts w:ascii="Arial" w:hAnsi="Arial" w:cs="Arial"/>
          <w:sz w:val="20"/>
          <w:szCs w:val="20"/>
          <w:lang w:eastAsia="pl-PL"/>
        </w:rPr>
        <w:t>kosztorys ofertowy opracowany na podstawie cen jednostkowych lub dane wyjściowe do kosztorysowania przyjęte do sporządzenia kosztorysu ofertowego Wykonawcy, ceny jednostkowe pracy i materiałów zaproponowanych przez Wykonawcę, ale nie wię</w:t>
      </w:r>
      <w:r w:rsidR="00063437">
        <w:rPr>
          <w:rFonts w:ascii="Arial" w:hAnsi="Arial" w:cs="Arial"/>
          <w:sz w:val="20"/>
          <w:szCs w:val="20"/>
          <w:lang w:eastAsia="pl-PL"/>
        </w:rPr>
        <w:t>ksze niż średnie ceny ogólnie przyjęte</w:t>
      </w:r>
      <w:r w:rsidRPr="00377C2A">
        <w:rPr>
          <w:rFonts w:ascii="Arial" w:hAnsi="Arial" w:cs="Arial"/>
          <w:sz w:val="20"/>
          <w:szCs w:val="20"/>
          <w:lang w:eastAsia="pl-PL"/>
        </w:rPr>
        <w:t xml:space="preserve"> dla kwartału poprzedzającego termin wykonania robót budowlanych lub</w:t>
      </w:r>
    </w:p>
    <w:p w:rsidR="007455B9" w:rsidRPr="00377C2A" w:rsidRDefault="007455B9" w:rsidP="00D72B79">
      <w:pPr>
        <w:pStyle w:val="Akapitzlist"/>
        <w:numPr>
          <w:ilvl w:val="0"/>
          <w:numId w:val="83"/>
        </w:numPr>
        <w:spacing w:after="0" w:line="240" w:lineRule="auto"/>
        <w:jc w:val="both"/>
        <w:rPr>
          <w:rFonts w:ascii="Arial" w:hAnsi="Arial" w:cs="Arial"/>
          <w:sz w:val="20"/>
          <w:szCs w:val="20"/>
          <w:lang w:eastAsia="pl-PL"/>
        </w:rPr>
      </w:pPr>
      <w:r w:rsidRPr="00377C2A">
        <w:rPr>
          <w:rFonts w:ascii="Arial" w:hAnsi="Arial" w:cs="Arial"/>
          <w:sz w:val="20"/>
          <w:szCs w:val="20"/>
          <w:lang w:eastAsia="pl-PL"/>
        </w:rPr>
        <w:t>kalkulacja uproszczona sporządzona w oparciu o uzgodniony z Zamawiającym publikator cen jednostkowych r</w:t>
      </w:r>
      <w:r w:rsidR="001A0F77">
        <w:rPr>
          <w:rFonts w:ascii="Arial" w:hAnsi="Arial" w:cs="Arial"/>
          <w:sz w:val="20"/>
          <w:szCs w:val="20"/>
          <w:lang w:eastAsia="pl-PL"/>
        </w:rPr>
        <w:t xml:space="preserve">obót budowlanych, </w:t>
      </w:r>
      <w:r w:rsidRPr="00377C2A">
        <w:rPr>
          <w:rFonts w:ascii="Arial" w:hAnsi="Arial" w:cs="Arial"/>
          <w:sz w:val="20"/>
          <w:szCs w:val="20"/>
          <w:lang w:eastAsia="pl-PL"/>
        </w:rPr>
        <w:t xml:space="preserve"> dla kwartału poprzedzającego termin wykonania robót budowlanych.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 xml:space="preserve">Zmiana terminu wykonania robót może mieć miejsce w przypadku: </w:t>
      </w:r>
    </w:p>
    <w:p w:rsidR="007455B9" w:rsidRPr="00377C2A" w:rsidRDefault="007455B9" w:rsidP="00D72B79">
      <w:pPr>
        <w:pStyle w:val="Tekstpodstawowywcity"/>
        <w:numPr>
          <w:ilvl w:val="0"/>
          <w:numId w:val="84"/>
        </w:numPr>
        <w:tabs>
          <w:tab w:val="clear" w:pos="1080"/>
        </w:tabs>
        <w:autoSpaceDE w:val="0"/>
        <w:spacing w:line="240" w:lineRule="auto"/>
        <w:rPr>
          <w:rFonts w:ascii="Arial" w:hAnsi="Arial" w:cs="Arial"/>
          <w:szCs w:val="20"/>
        </w:rPr>
      </w:pPr>
      <w:r w:rsidRPr="00377C2A">
        <w:rPr>
          <w:rFonts w:ascii="Arial" w:hAnsi="Arial" w:cs="Arial"/>
          <w:szCs w:val="20"/>
        </w:rPr>
        <w:t>wstrzymania lub przerwania robót, znajdującego potwierdzenie odpowiednim wpisem do dziennika budowy, Protokołem Konieczności lub innym dokumentem wskutek:</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niekorzystnych warunków atmosferycznych lub innych nieprzewidzianych zdarzeń losowych (m.in. uniemożliwiających dalsze prowadzenie robót budowlanych),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zawieszenia robót przez Zamawiającego,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konieczności prowadzenia prac archeologicznych lub awarii uniemożliwiających wykonywanie robót,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zmian w dokumentacji projektowej, dokonanych na wniosek Zamawiającego lub Wykonawcy,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siły wyższej,</w:t>
      </w:r>
    </w:p>
    <w:p w:rsidR="007455B9" w:rsidRPr="00377C2A" w:rsidRDefault="007455B9" w:rsidP="007455B9">
      <w:pPr>
        <w:widowControl w:val="0"/>
        <w:shd w:val="clear" w:color="auto" w:fill="FFFFFF"/>
        <w:tabs>
          <w:tab w:val="left" w:pos="638"/>
        </w:tabs>
        <w:autoSpaceDN w:val="0"/>
        <w:adjustRightInd w:val="0"/>
        <w:spacing w:line="226" w:lineRule="exact"/>
        <w:ind w:left="1440"/>
        <w:jc w:val="both"/>
        <w:rPr>
          <w:rFonts w:ascii="Arial" w:hAnsi="Arial" w:cs="Arial"/>
          <w:sz w:val="20"/>
          <w:szCs w:val="20"/>
        </w:rPr>
      </w:pPr>
      <w:r w:rsidRPr="00377C2A">
        <w:rPr>
          <w:rFonts w:ascii="Arial" w:hAnsi="Arial" w:cs="Arial"/>
          <w:sz w:val="20"/>
          <w:szCs w:val="20"/>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7455B9" w:rsidRPr="00377C2A" w:rsidRDefault="007455B9" w:rsidP="00D72B79">
      <w:pPr>
        <w:pStyle w:val="Tekstpodstawowywcity"/>
        <w:numPr>
          <w:ilvl w:val="0"/>
          <w:numId w:val="84"/>
        </w:numPr>
        <w:tabs>
          <w:tab w:val="clear" w:pos="1080"/>
        </w:tabs>
        <w:autoSpaceDE w:val="0"/>
        <w:spacing w:line="240" w:lineRule="auto"/>
        <w:ind w:left="1416"/>
        <w:rPr>
          <w:rFonts w:ascii="Arial" w:hAnsi="Arial" w:cs="Arial"/>
          <w:szCs w:val="20"/>
        </w:rPr>
      </w:pPr>
      <w:r w:rsidRPr="00377C2A">
        <w:rPr>
          <w:rFonts w:ascii="Arial" w:hAnsi="Arial" w:cs="Arial"/>
          <w:szCs w:val="20"/>
        </w:rPr>
        <w:t>Wykonania nieprzewidzianych robót zamiennych lub dodatkowych – o czas niezbędny na ich wykonanie i przeprowadzenie formalności prawnych z tym związanych,</w:t>
      </w:r>
    </w:p>
    <w:p w:rsidR="007455B9" w:rsidRPr="00377C2A" w:rsidRDefault="007455B9" w:rsidP="00D72B79">
      <w:pPr>
        <w:pStyle w:val="Tekstpodstawowywcity"/>
        <w:numPr>
          <w:ilvl w:val="0"/>
          <w:numId w:val="84"/>
        </w:numPr>
        <w:tabs>
          <w:tab w:val="clear" w:pos="1080"/>
        </w:tabs>
        <w:autoSpaceDE w:val="0"/>
        <w:spacing w:line="240" w:lineRule="auto"/>
        <w:ind w:left="1416"/>
        <w:rPr>
          <w:rFonts w:ascii="Arial" w:hAnsi="Arial" w:cs="Arial"/>
          <w:szCs w:val="20"/>
        </w:rPr>
      </w:pPr>
      <w:r w:rsidRPr="00377C2A">
        <w:rPr>
          <w:rFonts w:ascii="Arial" w:hAnsi="Arial"/>
          <w:szCs w:val="20"/>
        </w:rPr>
        <w:t>Zmiany prawa lub obowiązujących norm (w okresie obowiązywania umowy) wywołujące konieczność zmiany zakresu robót.</w:t>
      </w:r>
    </w:p>
    <w:p w:rsidR="007455B9" w:rsidRPr="00377C2A" w:rsidRDefault="007455B9" w:rsidP="007455B9">
      <w:pPr>
        <w:pStyle w:val="Tekstpodstawowywcity"/>
        <w:tabs>
          <w:tab w:val="clear" w:pos="1080"/>
          <w:tab w:val="clear" w:pos="1455"/>
          <w:tab w:val="num" w:pos="1495"/>
        </w:tabs>
        <w:autoSpaceDE w:val="0"/>
        <w:spacing w:line="240" w:lineRule="auto"/>
        <w:ind w:left="1080"/>
        <w:rPr>
          <w:rFonts w:ascii="Arial" w:hAnsi="Arial" w:cs="Arial"/>
          <w:szCs w:val="20"/>
        </w:rPr>
      </w:pPr>
      <w:r w:rsidRPr="00377C2A">
        <w:rPr>
          <w:rFonts w:ascii="Arial" w:hAnsi="Arial" w:cs="Arial"/>
          <w:szCs w:val="20"/>
        </w:rPr>
        <w:t>Wykonawca nie będzie uprawniony do żadnego przedłużenia terminu wykonania umowy, jeżeli zmiana jest wymuszona uchybieniem czy naruszeniem umowy przez Wykonawcę; w takim przypadku koszty dodatkowe związane z takimi zmianami ponosi Wykonawca.</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rPr>
        <w:t>Zmiany danych</w:t>
      </w:r>
      <w:r w:rsidRPr="00377C2A">
        <w:rPr>
          <w:rFonts w:ascii="Arial" w:eastAsia="Arial" w:hAnsi="Arial" w:cs="Arial"/>
        </w:rPr>
        <w:t xml:space="preserve"> </w:t>
      </w:r>
      <w:r w:rsidRPr="00377C2A">
        <w:rPr>
          <w:rFonts w:ascii="Arial" w:hAnsi="Arial" w:cs="Arial"/>
        </w:rPr>
        <w:t>osobowych</w:t>
      </w:r>
      <w:r w:rsidRPr="00377C2A">
        <w:rPr>
          <w:rFonts w:ascii="Arial" w:eastAsia="Arial" w:hAnsi="Arial" w:cs="Arial"/>
        </w:rPr>
        <w:t xml:space="preserve">: </w:t>
      </w:r>
      <w:r w:rsidRPr="00377C2A">
        <w:rPr>
          <w:rFonts w:ascii="Arial" w:hAnsi="Arial" w:cs="Arial"/>
        </w:rPr>
        <w:t>przedstawicieli</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osób</w:t>
      </w:r>
      <w:r w:rsidRPr="00377C2A">
        <w:rPr>
          <w:rFonts w:ascii="Arial" w:eastAsia="Arial" w:hAnsi="Arial" w:cs="Arial"/>
        </w:rPr>
        <w:t xml:space="preserve"> </w:t>
      </w:r>
      <w:r w:rsidRPr="00377C2A">
        <w:rPr>
          <w:rFonts w:ascii="Arial" w:hAnsi="Arial" w:cs="Arial"/>
        </w:rPr>
        <w:t>upoważnionych</w:t>
      </w:r>
      <w:r w:rsidRPr="00377C2A">
        <w:rPr>
          <w:rFonts w:ascii="Arial" w:eastAsia="Arial" w:hAnsi="Arial" w:cs="Arial"/>
        </w:rPr>
        <w:t xml:space="preserve"> (</w:t>
      </w:r>
      <w:r w:rsidRPr="00377C2A">
        <w:rPr>
          <w:rFonts w:ascii="Arial" w:hAnsi="Arial" w:cs="Arial"/>
        </w:rPr>
        <w:t>tylko</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uzgodnieniu</w:t>
      </w:r>
      <w:r w:rsidRPr="00377C2A">
        <w:rPr>
          <w:rFonts w:ascii="Arial" w:eastAsia="Arial" w:hAnsi="Arial" w:cs="Arial"/>
        </w:rPr>
        <w:t xml:space="preserve"> </w:t>
      </w:r>
      <w:r>
        <w:rPr>
          <w:rFonts w:ascii="Arial" w:eastAsia="Arial" w:hAnsi="Arial" w:cs="Arial"/>
        </w:rPr>
        <w:br/>
      </w:r>
      <w:r w:rsidRPr="00377C2A">
        <w:rPr>
          <w:rFonts w:ascii="Arial" w:hAnsi="Arial" w:cs="Arial"/>
        </w:rPr>
        <w:t>i</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otrzymaniu</w:t>
      </w:r>
      <w:r w:rsidRPr="00377C2A">
        <w:rPr>
          <w:rFonts w:ascii="Arial" w:eastAsia="Arial" w:hAnsi="Arial" w:cs="Arial"/>
        </w:rPr>
        <w:t xml:space="preserve"> </w:t>
      </w:r>
      <w:r w:rsidRPr="00377C2A">
        <w:rPr>
          <w:rFonts w:ascii="Arial" w:hAnsi="Arial" w:cs="Arial"/>
        </w:rPr>
        <w:t>akceptacji</w:t>
      </w:r>
      <w:r w:rsidRPr="00377C2A">
        <w:rPr>
          <w:rFonts w:ascii="Arial" w:eastAsia="Arial" w:hAnsi="Arial" w:cs="Arial"/>
        </w:rPr>
        <w:t xml:space="preserve"> </w:t>
      </w:r>
      <w:r w:rsidRPr="00377C2A">
        <w:rPr>
          <w:rFonts w:ascii="Arial" w:hAnsi="Arial" w:cs="Arial"/>
        </w:rPr>
        <w:t>Zamawiającego)</w:t>
      </w:r>
      <w:r w:rsidRPr="00377C2A">
        <w:rPr>
          <w:rFonts w:ascii="Arial" w:hAnsi="Arial" w:cs="Arial"/>
          <w:szCs w:val="20"/>
        </w:rPr>
        <w: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rPr>
        <w:t>Zmiany w zakresie</w:t>
      </w:r>
      <w:r w:rsidRPr="00377C2A">
        <w:rPr>
          <w:rFonts w:ascii="Arial" w:eastAsia="Arial" w:hAnsi="Arial" w:cs="Arial"/>
        </w:rPr>
        <w:t xml:space="preserve"> udziału </w:t>
      </w:r>
      <w:r w:rsidRPr="00377C2A">
        <w:rPr>
          <w:rFonts w:ascii="Arial" w:hAnsi="Arial" w:cs="Arial"/>
        </w:rPr>
        <w:t>podwykonawcy</w:t>
      </w:r>
      <w:r w:rsidRPr="00377C2A">
        <w:rPr>
          <w:rFonts w:ascii="Arial" w:eastAsia="Arial" w:hAnsi="Arial" w:cs="Arial"/>
        </w:rPr>
        <w:t xml:space="preserve"> oraz </w:t>
      </w:r>
      <w:r w:rsidRPr="00377C2A">
        <w:rPr>
          <w:rFonts w:ascii="Arial" w:hAnsi="Arial" w:cs="Arial"/>
        </w:rPr>
        <w:t>innego</w:t>
      </w:r>
      <w:r w:rsidRPr="00377C2A">
        <w:rPr>
          <w:rFonts w:ascii="Arial" w:eastAsia="Arial" w:hAnsi="Arial" w:cs="Arial"/>
        </w:rPr>
        <w:t xml:space="preserve"> </w:t>
      </w:r>
      <w:r w:rsidRPr="00377C2A">
        <w:rPr>
          <w:rFonts w:ascii="Arial" w:hAnsi="Arial" w:cs="Arial"/>
        </w:rPr>
        <w:t>podmiotu</w:t>
      </w:r>
      <w:r w:rsidRPr="00377C2A">
        <w:rPr>
          <w:rFonts w:ascii="Arial" w:eastAsia="Arial" w:hAnsi="Arial" w:cs="Arial"/>
        </w:rPr>
        <w:t xml:space="preserve"> </w:t>
      </w:r>
      <w:r w:rsidRPr="00377C2A">
        <w:rPr>
          <w:rFonts w:ascii="Arial" w:hAnsi="Arial" w:cs="Arial"/>
        </w:rPr>
        <w:t>uczestniczącego</w:t>
      </w:r>
      <w:r w:rsidRPr="00377C2A">
        <w:rPr>
          <w:rFonts w:ascii="Arial" w:hAnsi="Arial" w:cs="Arial"/>
        </w:rPr>
        <w:br/>
        <w:t>w</w:t>
      </w:r>
      <w:r w:rsidRPr="00377C2A">
        <w:rPr>
          <w:rFonts w:ascii="Arial" w:eastAsia="Arial" w:hAnsi="Arial" w:cs="Arial"/>
        </w:rPr>
        <w:t xml:space="preserve"> </w:t>
      </w:r>
      <w:r w:rsidRPr="00377C2A">
        <w:rPr>
          <w:rFonts w:ascii="Arial" w:hAnsi="Arial" w:cs="Arial"/>
        </w:rPr>
        <w:t>realizacji</w:t>
      </w:r>
      <w:r w:rsidRPr="00377C2A">
        <w:rPr>
          <w:rFonts w:ascii="Arial" w:eastAsia="Arial" w:hAnsi="Arial" w:cs="Arial"/>
        </w:rPr>
        <w:t xml:space="preserve"> </w:t>
      </w:r>
      <w:r w:rsidRPr="00377C2A">
        <w:rPr>
          <w:rFonts w:ascii="Arial" w:hAnsi="Arial" w:cs="Arial"/>
        </w:rPr>
        <w:t>przedmiotu</w:t>
      </w:r>
      <w:r w:rsidRPr="00377C2A">
        <w:rPr>
          <w:rFonts w:ascii="Arial" w:eastAsia="Arial" w:hAnsi="Arial" w:cs="Arial"/>
        </w:rPr>
        <w:t xml:space="preserve"> </w:t>
      </w:r>
      <w:r w:rsidRPr="00377C2A">
        <w:rPr>
          <w:rFonts w:ascii="Arial" w:hAnsi="Arial" w:cs="Arial"/>
        </w:rPr>
        <w:t>zamówienia</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którego</w:t>
      </w:r>
      <w:r w:rsidRPr="00377C2A">
        <w:rPr>
          <w:rFonts w:ascii="Arial" w:eastAsia="Arial" w:hAnsi="Arial" w:cs="Arial"/>
        </w:rPr>
        <w:t xml:space="preserve"> </w:t>
      </w:r>
      <w:r w:rsidRPr="00377C2A">
        <w:rPr>
          <w:rFonts w:ascii="Arial" w:hAnsi="Arial" w:cs="Arial"/>
        </w:rPr>
        <w:t>zasobach</w:t>
      </w:r>
      <w:r w:rsidRPr="00377C2A">
        <w:rPr>
          <w:rFonts w:ascii="Arial" w:eastAsia="Arial" w:hAnsi="Arial" w:cs="Arial"/>
        </w:rPr>
        <w:t xml:space="preserve"> </w:t>
      </w:r>
      <w:r w:rsidRPr="00377C2A">
        <w:rPr>
          <w:rFonts w:ascii="Arial" w:hAnsi="Arial" w:cs="Arial"/>
        </w:rPr>
        <w:t>polegać</w:t>
      </w:r>
      <w:r w:rsidRPr="00377C2A">
        <w:rPr>
          <w:rFonts w:ascii="Arial" w:eastAsia="Arial" w:hAnsi="Arial" w:cs="Arial"/>
        </w:rPr>
        <w:t xml:space="preserve"> </w:t>
      </w:r>
      <w:r w:rsidRPr="00377C2A">
        <w:rPr>
          <w:rFonts w:ascii="Arial" w:hAnsi="Arial" w:cs="Arial"/>
        </w:rPr>
        <w:t>będzie</w:t>
      </w:r>
      <w:r w:rsidRPr="00377C2A">
        <w:rPr>
          <w:rFonts w:ascii="Arial" w:eastAsia="Arial" w:hAnsi="Arial" w:cs="Arial"/>
        </w:rPr>
        <w:t xml:space="preserve"> </w:t>
      </w:r>
      <w:r w:rsidRPr="00377C2A">
        <w:rPr>
          <w:rFonts w:ascii="Arial" w:hAnsi="Arial" w:cs="Arial"/>
        </w:rPr>
        <w:t>Wykonawca</w:t>
      </w:r>
      <w:r w:rsidRPr="00377C2A">
        <w:rPr>
          <w:rFonts w:ascii="Arial" w:eastAsia="Arial" w:hAnsi="Arial" w:cs="Arial"/>
        </w:rPr>
        <w:t xml:space="preserve"> –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pisemny</w:t>
      </w:r>
      <w:r w:rsidRPr="00377C2A">
        <w:rPr>
          <w:rFonts w:ascii="Arial" w:eastAsia="Arial" w:hAnsi="Arial" w:cs="Arial"/>
        </w:rPr>
        <w:t xml:space="preserve"> </w:t>
      </w:r>
      <w:r w:rsidRPr="00377C2A">
        <w:rPr>
          <w:rFonts w:ascii="Arial" w:hAnsi="Arial" w:cs="Arial"/>
        </w:rPr>
        <w:t>wniosek</w:t>
      </w:r>
      <w:r w:rsidRPr="00377C2A">
        <w:rPr>
          <w:rFonts w:ascii="Arial" w:eastAsia="Arial" w:hAnsi="Arial" w:cs="Arial"/>
        </w:rPr>
        <w:t xml:space="preserve"> </w:t>
      </w:r>
      <w:r w:rsidRPr="00377C2A">
        <w:rPr>
          <w:rFonts w:ascii="Arial" w:hAnsi="Arial" w:cs="Arial"/>
        </w:rPr>
        <w:t>Wykonawcy</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za</w:t>
      </w:r>
      <w:r w:rsidRPr="00377C2A">
        <w:rPr>
          <w:rFonts w:ascii="Arial" w:eastAsia="Arial" w:hAnsi="Arial" w:cs="Arial"/>
        </w:rPr>
        <w:t xml:space="preserve"> </w:t>
      </w:r>
      <w:r w:rsidRPr="00377C2A">
        <w:rPr>
          <w:rFonts w:ascii="Arial" w:hAnsi="Arial" w:cs="Arial"/>
        </w:rPr>
        <w:t>zgodą</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udzieloną</w:t>
      </w:r>
      <w:r w:rsidRPr="00377C2A">
        <w:rPr>
          <w:rFonts w:ascii="Arial" w:eastAsia="Arial" w:hAnsi="Arial" w:cs="Arial"/>
        </w:rPr>
        <w:t xml:space="preserve">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dostarczeniu</w:t>
      </w:r>
      <w:r w:rsidRPr="00377C2A">
        <w:rPr>
          <w:rFonts w:ascii="Arial" w:eastAsia="Arial" w:hAnsi="Arial" w:cs="Arial"/>
        </w:rPr>
        <w:t xml:space="preserve"> </w:t>
      </w:r>
      <w:r w:rsidRPr="00377C2A">
        <w:rPr>
          <w:rFonts w:ascii="Arial" w:hAnsi="Arial" w:cs="Arial"/>
        </w:rPr>
        <w:t>dokumentów</w:t>
      </w:r>
      <w:r w:rsidRPr="00377C2A">
        <w:rPr>
          <w:rFonts w:ascii="Arial" w:eastAsia="Arial" w:hAnsi="Arial" w:cs="Arial"/>
        </w:rPr>
        <w:t xml:space="preserve"> </w:t>
      </w:r>
      <w:r w:rsidRPr="00377C2A">
        <w:rPr>
          <w:rFonts w:ascii="Arial" w:hAnsi="Arial" w:cs="Arial"/>
        </w:rPr>
        <w:t>określonych</w:t>
      </w:r>
      <w:r w:rsidRPr="00377C2A">
        <w:rPr>
          <w:rFonts w:ascii="Arial" w:eastAsia="Arial" w:hAnsi="Arial" w:cs="Arial"/>
        </w:rPr>
        <w:t xml:space="preserve"> </w:t>
      </w:r>
      <w:r w:rsidRPr="00377C2A">
        <w:rPr>
          <w:rFonts w:ascii="Arial" w:hAnsi="Arial" w:cs="Arial"/>
        </w:rPr>
        <w:t>przez</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adekwatnie</w:t>
      </w:r>
      <w:r w:rsidRPr="00377C2A">
        <w:rPr>
          <w:rFonts w:ascii="Arial" w:eastAsia="Arial" w:hAnsi="Arial" w:cs="Arial"/>
        </w:rPr>
        <w:t xml:space="preserve"> </w:t>
      </w:r>
      <w:r w:rsidRPr="00377C2A">
        <w:rPr>
          <w:rFonts w:ascii="Arial" w:hAnsi="Arial" w:cs="Arial"/>
        </w:rPr>
        <w:t>do</w:t>
      </w:r>
      <w:r w:rsidRPr="00377C2A">
        <w:rPr>
          <w:rFonts w:ascii="Arial" w:eastAsia="Arial" w:hAnsi="Arial" w:cs="Arial"/>
        </w:rPr>
        <w:t xml:space="preserve"> </w:t>
      </w:r>
      <w:r w:rsidRPr="00377C2A">
        <w:rPr>
          <w:rFonts w:ascii="Arial" w:hAnsi="Arial" w:cs="Arial"/>
        </w:rPr>
        <w:t>wymagań</w:t>
      </w:r>
      <w:r w:rsidRPr="00377C2A">
        <w:rPr>
          <w:rFonts w:ascii="Arial" w:eastAsia="Arial" w:hAnsi="Arial" w:cs="Arial"/>
        </w:rPr>
        <w:t xml:space="preserve"> </w:t>
      </w:r>
      <w:r w:rsidRPr="00377C2A">
        <w:rPr>
          <w:rFonts w:ascii="Arial" w:hAnsi="Arial" w:cs="Arial"/>
        </w:rPr>
        <w:t>obowiązujących</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trakcie</w:t>
      </w:r>
      <w:r w:rsidRPr="00377C2A">
        <w:rPr>
          <w:rFonts w:ascii="Arial" w:eastAsia="Arial" w:hAnsi="Arial" w:cs="Arial"/>
        </w:rPr>
        <w:t xml:space="preserve"> </w:t>
      </w:r>
      <w:r w:rsidRPr="00377C2A">
        <w:rPr>
          <w:rFonts w:ascii="Arial" w:hAnsi="Arial" w:cs="Arial"/>
        </w:rPr>
        <w:t>przeprowadzonej</w:t>
      </w:r>
      <w:r w:rsidRPr="00377C2A">
        <w:rPr>
          <w:rFonts w:ascii="Arial" w:eastAsia="Arial" w:hAnsi="Arial" w:cs="Arial"/>
        </w:rPr>
        <w:t xml:space="preserve"> </w:t>
      </w:r>
      <w:r w:rsidRPr="00377C2A">
        <w:rPr>
          <w:rFonts w:ascii="Arial" w:hAnsi="Arial" w:cs="Arial"/>
        </w:rPr>
        <w:t>procedury</w:t>
      </w:r>
      <w:r w:rsidRPr="00377C2A">
        <w:rPr>
          <w:rFonts w:ascii="Arial" w:eastAsia="Arial" w:hAnsi="Arial" w:cs="Arial"/>
        </w:rPr>
        <w:t xml:space="preserve"> </w:t>
      </w:r>
      <w:r w:rsidRPr="00377C2A">
        <w:rPr>
          <w:rFonts w:ascii="Arial" w:hAnsi="Arial" w:cs="Arial"/>
        </w:rPr>
        <w:t>przetargowej,</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eastAsia="Arial" w:hAnsi="Arial" w:cs="Arial"/>
        </w:rPr>
        <w:t>Korekty oczywistych omyłek i błędów pisarskich,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rPr>
      </w:pPr>
      <w:r w:rsidRPr="00377C2A">
        <w:rPr>
          <w:rFonts w:ascii="Arial" w:hAnsi="Arial" w:cs="Arial"/>
        </w:rPr>
        <w:t>Zmiany nieprzewidzianych okoliczności formalno-prawnych,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eastAsia="Arial" w:hAnsi="Arial" w:cs="Arial"/>
        </w:rPr>
        <w:t>Zmiany warunków płatności za zgodą Zamawiającego,</w:t>
      </w:r>
    </w:p>
    <w:p w:rsidR="007455B9" w:rsidRPr="00377C2A" w:rsidRDefault="007455B9" w:rsidP="007455B9">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10.</w:t>
      </w:r>
      <w:r w:rsidRPr="00377C2A">
        <w:rPr>
          <w:rFonts w:ascii="Arial" w:hAnsi="Arial" w:cs="Arial"/>
          <w:szCs w:val="20"/>
        </w:rPr>
        <w:t>Jakiekolwiek</w:t>
      </w:r>
      <w:r w:rsidRPr="00377C2A">
        <w:rPr>
          <w:rFonts w:ascii="Arial" w:eastAsia="Arial" w:hAnsi="Arial" w:cs="Arial"/>
          <w:szCs w:val="20"/>
        </w:rPr>
        <w:t xml:space="preserve"> </w:t>
      </w:r>
      <w:r w:rsidRPr="00377C2A">
        <w:rPr>
          <w:rFonts w:ascii="Arial" w:hAnsi="Arial" w:cs="Arial"/>
          <w:szCs w:val="20"/>
        </w:rPr>
        <w:t>zmiany</w:t>
      </w:r>
      <w:r w:rsidRPr="00377C2A">
        <w:rPr>
          <w:rFonts w:ascii="Arial" w:eastAsia="Arial" w:hAnsi="Arial" w:cs="Arial"/>
          <w:szCs w:val="20"/>
        </w:rPr>
        <w:t xml:space="preserve"> </w:t>
      </w:r>
      <w:r w:rsidRPr="00377C2A">
        <w:rPr>
          <w:rFonts w:ascii="Arial" w:hAnsi="Arial" w:cs="Arial"/>
          <w:szCs w:val="20"/>
        </w:rPr>
        <w:t>umowy</w:t>
      </w:r>
      <w:r w:rsidRPr="00377C2A">
        <w:rPr>
          <w:rFonts w:ascii="Arial" w:eastAsia="Arial" w:hAnsi="Arial" w:cs="Arial"/>
          <w:szCs w:val="20"/>
        </w:rPr>
        <w:t xml:space="preserve"> </w:t>
      </w:r>
      <w:r w:rsidRPr="00377C2A">
        <w:rPr>
          <w:rFonts w:ascii="Arial" w:hAnsi="Arial" w:cs="Arial"/>
          <w:szCs w:val="20"/>
        </w:rPr>
        <w:t>wymagają</w:t>
      </w:r>
      <w:r w:rsidRPr="00377C2A">
        <w:rPr>
          <w:rFonts w:ascii="Arial" w:eastAsia="Arial" w:hAnsi="Arial" w:cs="Arial"/>
          <w:szCs w:val="20"/>
        </w:rPr>
        <w:t xml:space="preserve"> </w:t>
      </w:r>
      <w:r w:rsidRPr="00377C2A">
        <w:rPr>
          <w:rFonts w:ascii="Arial" w:hAnsi="Arial" w:cs="Arial"/>
          <w:szCs w:val="20"/>
        </w:rPr>
        <w:t>zgody</w:t>
      </w:r>
      <w:r w:rsidRPr="00377C2A">
        <w:rPr>
          <w:rFonts w:ascii="Arial" w:eastAsia="Arial" w:hAnsi="Arial" w:cs="Arial"/>
          <w:szCs w:val="20"/>
        </w:rPr>
        <w:t xml:space="preserve"> </w:t>
      </w:r>
      <w:r w:rsidRPr="00377C2A">
        <w:rPr>
          <w:rFonts w:ascii="Arial" w:hAnsi="Arial" w:cs="Arial"/>
          <w:szCs w:val="20"/>
        </w:rPr>
        <w:t>obu</w:t>
      </w:r>
      <w:r w:rsidRPr="00377C2A">
        <w:rPr>
          <w:rFonts w:ascii="Arial" w:eastAsia="Arial" w:hAnsi="Arial" w:cs="Arial"/>
          <w:szCs w:val="20"/>
        </w:rPr>
        <w:t xml:space="preserve"> </w:t>
      </w:r>
      <w:r w:rsidRPr="00377C2A">
        <w:rPr>
          <w:rFonts w:ascii="Arial" w:hAnsi="Arial" w:cs="Arial"/>
          <w:szCs w:val="20"/>
        </w:rPr>
        <w:t>stron</w:t>
      </w:r>
      <w:r w:rsidRPr="00377C2A">
        <w:rPr>
          <w:rFonts w:ascii="Arial" w:eastAsia="Arial" w:hAnsi="Arial" w:cs="Arial"/>
          <w:szCs w:val="20"/>
        </w:rPr>
        <w:t xml:space="preserve"> </w:t>
      </w:r>
      <w:r w:rsidRPr="00377C2A">
        <w:rPr>
          <w:rFonts w:ascii="Arial" w:hAnsi="Arial" w:cs="Arial"/>
          <w:szCs w:val="20"/>
        </w:rPr>
        <w:t>oraz</w:t>
      </w:r>
      <w:r w:rsidRPr="00377C2A">
        <w:rPr>
          <w:rFonts w:ascii="Arial" w:eastAsia="Arial" w:hAnsi="Arial" w:cs="Arial"/>
          <w:szCs w:val="20"/>
        </w:rPr>
        <w:t xml:space="preserve"> </w:t>
      </w:r>
      <w:r w:rsidRPr="00377C2A">
        <w:rPr>
          <w:rFonts w:ascii="Arial" w:hAnsi="Arial" w:cs="Arial"/>
          <w:szCs w:val="20"/>
        </w:rPr>
        <w:t>pod</w:t>
      </w:r>
      <w:r w:rsidRPr="00377C2A">
        <w:rPr>
          <w:rFonts w:ascii="Arial" w:eastAsia="Arial" w:hAnsi="Arial" w:cs="Arial"/>
          <w:szCs w:val="20"/>
        </w:rPr>
        <w:t xml:space="preserve"> </w:t>
      </w:r>
      <w:r w:rsidRPr="00377C2A">
        <w:rPr>
          <w:rFonts w:ascii="Arial" w:hAnsi="Arial" w:cs="Arial"/>
          <w:szCs w:val="20"/>
        </w:rPr>
        <w:t>rygorem</w:t>
      </w:r>
      <w:r w:rsidRPr="00377C2A">
        <w:rPr>
          <w:rFonts w:ascii="Arial" w:eastAsia="Arial" w:hAnsi="Arial" w:cs="Arial"/>
          <w:szCs w:val="20"/>
        </w:rPr>
        <w:t xml:space="preserve"> </w:t>
      </w:r>
      <w:r w:rsidRPr="00377C2A">
        <w:rPr>
          <w:rFonts w:ascii="Arial" w:hAnsi="Arial" w:cs="Arial"/>
          <w:szCs w:val="20"/>
        </w:rPr>
        <w:t>nieważności</w:t>
      </w:r>
      <w:r w:rsidRPr="00377C2A">
        <w:rPr>
          <w:rFonts w:ascii="Arial" w:eastAsia="Arial" w:hAnsi="Arial" w:cs="Arial"/>
          <w:szCs w:val="20"/>
        </w:rPr>
        <w:t xml:space="preserve"> – </w:t>
      </w:r>
      <w:r w:rsidRPr="00377C2A">
        <w:rPr>
          <w:rFonts w:ascii="Arial" w:hAnsi="Arial" w:cs="Arial"/>
          <w:szCs w:val="20"/>
        </w:rPr>
        <w:t>zachowania</w:t>
      </w:r>
      <w:r w:rsidRPr="00377C2A">
        <w:rPr>
          <w:rFonts w:ascii="Arial" w:eastAsia="Arial" w:hAnsi="Arial" w:cs="Arial"/>
          <w:szCs w:val="20"/>
        </w:rPr>
        <w:t xml:space="preserve"> </w:t>
      </w:r>
      <w:r w:rsidRPr="00377C2A">
        <w:rPr>
          <w:rFonts w:ascii="Arial" w:hAnsi="Arial" w:cs="Arial"/>
          <w:szCs w:val="20"/>
        </w:rPr>
        <w:t>formy</w:t>
      </w:r>
      <w:r w:rsidRPr="00377C2A">
        <w:rPr>
          <w:rFonts w:ascii="Arial" w:eastAsia="Arial" w:hAnsi="Arial" w:cs="Arial"/>
          <w:szCs w:val="20"/>
        </w:rPr>
        <w:t xml:space="preserve"> </w:t>
      </w:r>
      <w:r w:rsidRPr="00377C2A">
        <w:rPr>
          <w:rFonts w:ascii="Arial" w:hAnsi="Arial" w:cs="Arial"/>
          <w:szCs w:val="20"/>
        </w:rPr>
        <w:t>pisemnej</w:t>
      </w:r>
      <w:r w:rsidRPr="00377C2A">
        <w:rPr>
          <w:rFonts w:ascii="Arial" w:eastAsia="Arial" w:hAnsi="Arial" w:cs="Arial"/>
          <w:szCs w:val="20"/>
        </w:rPr>
        <w:t xml:space="preserve"> </w:t>
      </w:r>
      <w:r w:rsidRPr="00377C2A">
        <w:rPr>
          <w:rFonts w:ascii="Arial" w:hAnsi="Arial" w:cs="Arial"/>
          <w:szCs w:val="20"/>
        </w:rPr>
        <w:t>w</w:t>
      </w:r>
      <w:r w:rsidRPr="00377C2A">
        <w:rPr>
          <w:rFonts w:ascii="Arial" w:eastAsia="Arial" w:hAnsi="Arial" w:cs="Arial"/>
          <w:szCs w:val="20"/>
        </w:rPr>
        <w:t xml:space="preserve"> </w:t>
      </w:r>
      <w:r w:rsidRPr="00377C2A">
        <w:rPr>
          <w:rFonts w:ascii="Arial" w:hAnsi="Arial" w:cs="Arial"/>
          <w:szCs w:val="20"/>
        </w:rPr>
        <w:t>postaci</w:t>
      </w:r>
      <w:r w:rsidRPr="00377C2A">
        <w:rPr>
          <w:rFonts w:ascii="Arial" w:eastAsia="Arial" w:hAnsi="Arial" w:cs="Arial"/>
          <w:szCs w:val="20"/>
        </w:rPr>
        <w:t xml:space="preserve"> </w:t>
      </w:r>
      <w:r w:rsidRPr="00377C2A">
        <w:rPr>
          <w:rFonts w:ascii="Arial" w:hAnsi="Arial" w:cs="Arial"/>
          <w:szCs w:val="20"/>
        </w:rPr>
        <w:t>aneksu</w:t>
      </w:r>
      <w:r w:rsidRPr="00377C2A">
        <w:rPr>
          <w:rFonts w:ascii="Arial" w:eastAsia="Arial" w:hAnsi="Arial" w:cs="Arial"/>
          <w:szCs w:val="20"/>
        </w:rPr>
        <w:t xml:space="preserve"> </w:t>
      </w:r>
      <w:r w:rsidRPr="00377C2A">
        <w:rPr>
          <w:rFonts w:ascii="Arial" w:hAnsi="Arial" w:cs="Arial"/>
          <w:szCs w:val="20"/>
        </w:rPr>
        <w:t>do</w:t>
      </w:r>
      <w:r w:rsidRPr="00377C2A">
        <w:rPr>
          <w:rFonts w:ascii="Arial" w:eastAsia="Arial" w:hAnsi="Arial" w:cs="Arial"/>
          <w:szCs w:val="20"/>
        </w:rPr>
        <w:t xml:space="preserve"> </w:t>
      </w:r>
      <w:r w:rsidRPr="00377C2A">
        <w:rPr>
          <w:rFonts w:ascii="Arial" w:hAnsi="Arial" w:cs="Arial"/>
          <w:szCs w:val="20"/>
        </w:rPr>
        <w:t>umowy, z wyjątkiem</w:t>
      </w:r>
      <w:r w:rsidRPr="00377C2A">
        <w:rPr>
          <w:rFonts w:ascii="Arial" w:eastAsia="Arial" w:hAnsi="Arial" w:cs="Arial"/>
          <w:szCs w:val="20"/>
        </w:rPr>
        <w:t>:</w:t>
      </w:r>
    </w:p>
    <w:p w:rsidR="007455B9" w:rsidRPr="00377C2A" w:rsidRDefault="007455B9" w:rsidP="007455B9">
      <w:pPr>
        <w:pStyle w:val="Tekstpodstawowywcity"/>
        <w:tabs>
          <w:tab w:val="clear" w:pos="1080"/>
          <w:tab w:val="clear" w:pos="1455"/>
        </w:tabs>
        <w:autoSpaceDE w:val="0"/>
        <w:spacing w:line="240" w:lineRule="auto"/>
        <w:rPr>
          <w:rFonts w:ascii="Arial" w:hAnsi="Arial" w:cs="Arial"/>
        </w:rPr>
      </w:pPr>
      <w:r>
        <w:rPr>
          <w:rFonts w:ascii="Arial" w:hAnsi="Arial" w:cs="Arial"/>
        </w:rPr>
        <w:t>11.</w:t>
      </w:r>
      <w:r w:rsidRPr="00355622">
        <w:rPr>
          <w:rFonts w:ascii="Arial" w:hAnsi="Arial" w:cs="Arial"/>
        </w:rPr>
        <w:t>Zmiany wartości umowy z uwagi na</w:t>
      </w:r>
      <w:r w:rsidRPr="00377C2A">
        <w:rPr>
          <w:rFonts w:ascii="Arial" w:hAnsi="Arial" w:cs="Arial"/>
        </w:rPr>
        <w:t xml:space="preserve"> ustawową zmianę stawki podatku VAT;</w:t>
      </w:r>
    </w:p>
    <w:p w:rsidR="00320E6E" w:rsidRPr="007455B9" w:rsidRDefault="007455B9" w:rsidP="00D72B79">
      <w:pPr>
        <w:pStyle w:val="Tekstpodstawowywcity"/>
        <w:numPr>
          <w:ilvl w:val="0"/>
          <w:numId w:val="85"/>
        </w:numPr>
        <w:tabs>
          <w:tab w:val="clear" w:pos="1080"/>
          <w:tab w:val="clear" w:pos="1455"/>
        </w:tabs>
        <w:autoSpaceDE w:val="0"/>
        <w:spacing w:line="240" w:lineRule="auto"/>
        <w:rPr>
          <w:rFonts w:ascii="Arial" w:hAnsi="Arial" w:cs="Arial"/>
        </w:rPr>
      </w:pPr>
      <w:r w:rsidRPr="00377C2A">
        <w:rPr>
          <w:rFonts w:ascii="Arial" w:hAnsi="Arial" w:cs="Arial"/>
        </w:rPr>
        <w:t>Zmiany adresu do korespondencji.</w:t>
      </w:r>
    </w:p>
    <w:p w:rsidR="007455B9" w:rsidRDefault="00D46423" w:rsidP="007455B9">
      <w:pPr>
        <w:pStyle w:val="Nagwek"/>
        <w:tabs>
          <w:tab w:val="clear" w:pos="4536"/>
          <w:tab w:val="clear" w:pos="9072"/>
        </w:tabs>
        <w:suppressAutoHyphens w:val="0"/>
        <w:spacing w:line="360" w:lineRule="auto"/>
        <w:ind w:left="360"/>
        <w:jc w:val="both"/>
        <w:rPr>
          <w:rFonts w:ascii="Arial" w:eastAsia="Arial" w:hAnsi="Arial" w:cs="Arial"/>
          <w:sz w:val="20"/>
          <w:szCs w:val="20"/>
        </w:rPr>
      </w:pPr>
      <w:r>
        <w:rPr>
          <w:rFonts w:ascii="Calibri" w:eastAsia="Calibri" w:hAnsi="Calibri"/>
          <w:sz w:val="22"/>
          <w:szCs w:val="22"/>
          <w:lang w:eastAsia="en-US"/>
        </w:rPr>
        <w:t>1</w:t>
      </w:r>
      <w:r w:rsidR="007455B9">
        <w:rPr>
          <w:rFonts w:ascii="Calibri" w:eastAsia="Calibri" w:hAnsi="Calibri"/>
          <w:sz w:val="22"/>
          <w:szCs w:val="22"/>
          <w:lang w:eastAsia="en-US"/>
        </w:rPr>
        <w:t>2.</w:t>
      </w:r>
      <w:r w:rsidRPr="007455B9">
        <w:rPr>
          <w:rFonts w:ascii="Arial" w:hAnsi="Arial" w:cs="Arial"/>
          <w:sz w:val="20"/>
          <w:szCs w:val="20"/>
        </w:rPr>
        <w:t>Zamawiającemu</w:t>
      </w:r>
      <w:r w:rsidRPr="007455B9">
        <w:rPr>
          <w:rFonts w:ascii="Arial" w:eastAsia="Arial" w:hAnsi="Arial" w:cs="Arial"/>
          <w:sz w:val="20"/>
          <w:szCs w:val="20"/>
        </w:rPr>
        <w:t xml:space="preserve"> </w:t>
      </w:r>
      <w:r w:rsidRPr="007455B9">
        <w:rPr>
          <w:rFonts w:ascii="Arial" w:hAnsi="Arial" w:cs="Arial"/>
          <w:sz w:val="20"/>
          <w:szCs w:val="20"/>
        </w:rPr>
        <w:t>przysługuje</w:t>
      </w:r>
      <w:r w:rsidRPr="007455B9">
        <w:rPr>
          <w:rFonts w:ascii="Arial" w:eastAsia="Arial" w:hAnsi="Arial" w:cs="Arial"/>
          <w:sz w:val="20"/>
          <w:szCs w:val="20"/>
        </w:rPr>
        <w:t xml:space="preserve"> </w:t>
      </w:r>
      <w:r w:rsidRPr="007455B9">
        <w:rPr>
          <w:rFonts w:ascii="Arial" w:hAnsi="Arial" w:cs="Arial"/>
          <w:sz w:val="20"/>
          <w:szCs w:val="20"/>
        </w:rPr>
        <w:t>prawo</w:t>
      </w:r>
      <w:r w:rsidRPr="007455B9">
        <w:rPr>
          <w:rFonts w:ascii="Arial" w:eastAsia="Arial" w:hAnsi="Arial" w:cs="Arial"/>
          <w:sz w:val="20"/>
          <w:szCs w:val="20"/>
        </w:rPr>
        <w:t xml:space="preserve"> </w:t>
      </w:r>
      <w:r w:rsidRPr="007455B9">
        <w:rPr>
          <w:rFonts w:ascii="Arial" w:hAnsi="Arial" w:cs="Arial"/>
          <w:sz w:val="20"/>
          <w:szCs w:val="20"/>
        </w:rPr>
        <w:t>do</w:t>
      </w:r>
      <w:r w:rsidRPr="007455B9">
        <w:rPr>
          <w:rFonts w:ascii="Arial" w:eastAsia="Arial" w:hAnsi="Arial" w:cs="Arial"/>
          <w:sz w:val="20"/>
          <w:szCs w:val="20"/>
        </w:rPr>
        <w:t xml:space="preserve"> </w:t>
      </w:r>
      <w:r w:rsidRPr="007455B9">
        <w:rPr>
          <w:rFonts w:ascii="Arial" w:hAnsi="Arial" w:cs="Arial"/>
          <w:sz w:val="20"/>
          <w:szCs w:val="20"/>
        </w:rPr>
        <w:t>odstąpienia</w:t>
      </w:r>
      <w:r w:rsidRPr="007455B9">
        <w:rPr>
          <w:rFonts w:ascii="Arial" w:eastAsia="Arial" w:hAnsi="Arial" w:cs="Arial"/>
          <w:sz w:val="20"/>
          <w:szCs w:val="20"/>
        </w:rPr>
        <w:t xml:space="preserve"> </w:t>
      </w:r>
      <w:r w:rsidRPr="007455B9">
        <w:rPr>
          <w:rFonts w:ascii="Arial" w:hAnsi="Arial" w:cs="Arial"/>
          <w:sz w:val="20"/>
          <w:szCs w:val="20"/>
        </w:rPr>
        <w:t>od</w:t>
      </w:r>
      <w:r w:rsidRPr="007455B9">
        <w:rPr>
          <w:rFonts w:ascii="Arial" w:eastAsia="Arial" w:hAnsi="Arial" w:cs="Arial"/>
          <w:sz w:val="20"/>
          <w:szCs w:val="20"/>
        </w:rPr>
        <w:t xml:space="preserve"> </w:t>
      </w:r>
      <w:r w:rsidRPr="007455B9">
        <w:rPr>
          <w:rFonts w:ascii="Arial" w:hAnsi="Arial" w:cs="Arial"/>
          <w:sz w:val="20"/>
          <w:szCs w:val="20"/>
        </w:rPr>
        <w:t>umowy</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sytuacji</w:t>
      </w:r>
      <w:r w:rsidRPr="007455B9">
        <w:rPr>
          <w:rFonts w:ascii="Arial" w:eastAsia="Arial" w:hAnsi="Arial" w:cs="Arial"/>
          <w:sz w:val="20"/>
          <w:szCs w:val="20"/>
        </w:rPr>
        <w:t xml:space="preserve"> </w:t>
      </w:r>
      <w:r w:rsidRPr="007455B9">
        <w:rPr>
          <w:rFonts w:ascii="Arial" w:hAnsi="Arial" w:cs="Arial"/>
          <w:sz w:val="20"/>
          <w:szCs w:val="20"/>
        </w:rPr>
        <w:t>określonej</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art</w:t>
      </w:r>
      <w:r w:rsidRPr="007455B9">
        <w:rPr>
          <w:rFonts w:ascii="Arial" w:eastAsia="Arial" w:hAnsi="Arial" w:cs="Arial"/>
          <w:sz w:val="20"/>
          <w:szCs w:val="20"/>
        </w:rPr>
        <w:t xml:space="preserve">. 145 </w:t>
      </w:r>
      <w:r w:rsidRPr="007455B9">
        <w:rPr>
          <w:rFonts w:ascii="Arial" w:hAnsi="Arial" w:cs="Arial"/>
          <w:sz w:val="20"/>
          <w:szCs w:val="20"/>
        </w:rPr>
        <w:t>prawa</w:t>
      </w:r>
      <w:r w:rsidRPr="007455B9">
        <w:rPr>
          <w:rFonts w:ascii="Arial" w:eastAsia="Arial" w:hAnsi="Arial" w:cs="Arial"/>
          <w:sz w:val="20"/>
          <w:szCs w:val="20"/>
        </w:rPr>
        <w:t xml:space="preserve"> </w:t>
      </w:r>
      <w:r w:rsidRPr="007455B9">
        <w:rPr>
          <w:rFonts w:ascii="Arial" w:hAnsi="Arial" w:cs="Arial"/>
          <w:sz w:val="20"/>
          <w:szCs w:val="20"/>
        </w:rPr>
        <w:t>zamówień</w:t>
      </w:r>
      <w:r w:rsidRPr="007455B9">
        <w:rPr>
          <w:rFonts w:ascii="Arial" w:eastAsia="Arial" w:hAnsi="Arial" w:cs="Arial"/>
          <w:sz w:val="20"/>
          <w:szCs w:val="20"/>
        </w:rPr>
        <w:t xml:space="preserve"> </w:t>
      </w:r>
      <w:r w:rsidRPr="007455B9">
        <w:rPr>
          <w:rFonts w:ascii="Arial" w:hAnsi="Arial" w:cs="Arial"/>
          <w:sz w:val="20"/>
          <w:szCs w:val="20"/>
        </w:rPr>
        <w:t>publicznych</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takim</w:t>
      </w:r>
      <w:r w:rsidRPr="007455B9">
        <w:rPr>
          <w:rFonts w:ascii="Arial" w:eastAsia="Arial" w:hAnsi="Arial" w:cs="Arial"/>
          <w:sz w:val="20"/>
          <w:szCs w:val="20"/>
        </w:rPr>
        <w:t xml:space="preserve"> </w:t>
      </w:r>
      <w:r w:rsidRPr="007455B9">
        <w:rPr>
          <w:rFonts w:ascii="Arial" w:hAnsi="Arial" w:cs="Arial"/>
          <w:sz w:val="20"/>
          <w:szCs w:val="20"/>
        </w:rPr>
        <w:t>wypadku</w:t>
      </w:r>
      <w:r w:rsidRPr="007455B9">
        <w:rPr>
          <w:rFonts w:ascii="Arial" w:eastAsia="Arial" w:hAnsi="Arial" w:cs="Arial"/>
          <w:sz w:val="20"/>
          <w:szCs w:val="20"/>
        </w:rPr>
        <w:t xml:space="preserve"> </w:t>
      </w:r>
      <w:r w:rsidRPr="007455B9">
        <w:rPr>
          <w:rFonts w:ascii="Arial" w:hAnsi="Arial" w:cs="Arial"/>
          <w:sz w:val="20"/>
          <w:szCs w:val="20"/>
        </w:rPr>
        <w:t>Wykonawca</w:t>
      </w:r>
      <w:r w:rsidRPr="007455B9">
        <w:rPr>
          <w:rFonts w:ascii="Arial" w:eastAsia="Arial" w:hAnsi="Arial" w:cs="Arial"/>
          <w:sz w:val="20"/>
          <w:szCs w:val="20"/>
        </w:rPr>
        <w:t xml:space="preserve"> </w:t>
      </w:r>
      <w:r w:rsidRPr="007455B9">
        <w:rPr>
          <w:rFonts w:ascii="Arial" w:hAnsi="Arial" w:cs="Arial"/>
          <w:sz w:val="20"/>
          <w:szCs w:val="20"/>
        </w:rPr>
        <w:t>może</w:t>
      </w:r>
      <w:r w:rsidRPr="007455B9">
        <w:rPr>
          <w:rFonts w:ascii="Arial" w:eastAsia="Arial" w:hAnsi="Arial" w:cs="Arial"/>
          <w:sz w:val="20"/>
          <w:szCs w:val="20"/>
        </w:rPr>
        <w:t xml:space="preserve"> </w:t>
      </w:r>
      <w:r w:rsidRPr="007455B9">
        <w:rPr>
          <w:rFonts w:ascii="Arial" w:hAnsi="Arial" w:cs="Arial"/>
          <w:sz w:val="20"/>
          <w:szCs w:val="20"/>
        </w:rPr>
        <w:t>żądać</w:t>
      </w:r>
      <w:r w:rsidRPr="007455B9">
        <w:rPr>
          <w:rFonts w:ascii="Arial" w:eastAsia="Arial" w:hAnsi="Arial" w:cs="Arial"/>
          <w:sz w:val="20"/>
          <w:szCs w:val="20"/>
        </w:rPr>
        <w:t xml:space="preserve"> </w:t>
      </w:r>
      <w:r w:rsidRPr="007455B9">
        <w:rPr>
          <w:rFonts w:ascii="Arial" w:hAnsi="Arial" w:cs="Arial"/>
          <w:sz w:val="20"/>
          <w:szCs w:val="20"/>
        </w:rPr>
        <w:t>jedynie</w:t>
      </w:r>
      <w:r w:rsidRPr="007455B9">
        <w:rPr>
          <w:rFonts w:ascii="Arial" w:eastAsia="Arial" w:hAnsi="Arial" w:cs="Arial"/>
          <w:sz w:val="20"/>
          <w:szCs w:val="20"/>
        </w:rPr>
        <w:t xml:space="preserve"> </w:t>
      </w:r>
      <w:r w:rsidRPr="007455B9">
        <w:rPr>
          <w:rFonts w:ascii="Arial" w:hAnsi="Arial" w:cs="Arial"/>
          <w:sz w:val="20"/>
          <w:szCs w:val="20"/>
        </w:rPr>
        <w:t>wynagrodzenia</w:t>
      </w:r>
      <w:r w:rsidRPr="007455B9">
        <w:rPr>
          <w:rFonts w:ascii="Arial" w:eastAsia="Arial" w:hAnsi="Arial" w:cs="Arial"/>
          <w:sz w:val="20"/>
          <w:szCs w:val="20"/>
        </w:rPr>
        <w:t xml:space="preserve"> </w:t>
      </w:r>
      <w:r w:rsidRPr="007455B9">
        <w:rPr>
          <w:rFonts w:ascii="Arial" w:hAnsi="Arial" w:cs="Arial"/>
          <w:sz w:val="20"/>
          <w:szCs w:val="20"/>
        </w:rPr>
        <w:t>należnego</w:t>
      </w:r>
      <w:r w:rsidRPr="007455B9">
        <w:rPr>
          <w:rFonts w:ascii="Arial" w:eastAsia="Arial" w:hAnsi="Arial" w:cs="Arial"/>
          <w:sz w:val="20"/>
          <w:szCs w:val="20"/>
        </w:rPr>
        <w:t xml:space="preserve"> </w:t>
      </w:r>
      <w:r w:rsidRPr="007455B9">
        <w:rPr>
          <w:rFonts w:ascii="Arial" w:hAnsi="Arial" w:cs="Arial"/>
          <w:sz w:val="20"/>
          <w:szCs w:val="20"/>
        </w:rPr>
        <w:t>mu</w:t>
      </w:r>
      <w:r w:rsidRPr="007455B9">
        <w:rPr>
          <w:rFonts w:ascii="Arial" w:eastAsia="Arial" w:hAnsi="Arial" w:cs="Arial"/>
          <w:sz w:val="20"/>
          <w:szCs w:val="20"/>
        </w:rPr>
        <w:t xml:space="preserve"> </w:t>
      </w:r>
      <w:r w:rsidRPr="007455B9">
        <w:rPr>
          <w:rFonts w:ascii="Arial" w:hAnsi="Arial" w:cs="Arial"/>
          <w:sz w:val="20"/>
          <w:szCs w:val="20"/>
        </w:rPr>
        <w:t>z</w:t>
      </w:r>
      <w:r w:rsidRPr="007455B9">
        <w:rPr>
          <w:rFonts w:ascii="Arial" w:eastAsia="Arial" w:hAnsi="Arial" w:cs="Arial"/>
          <w:sz w:val="20"/>
          <w:szCs w:val="20"/>
        </w:rPr>
        <w:t xml:space="preserve"> </w:t>
      </w:r>
      <w:r w:rsidRPr="007455B9">
        <w:rPr>
          <w:rFonts w:ascii="Arial" w:hAnsi="Arial" w:cs="Arial"/>
          <w:sz w:val="20"/>
          <w:szCs w:val="20"/>
        </w:rPr>
        <w:t>tytułu</w:t>
      </w:r>
      <w:r w:rsidRPr="007455B9">
        <w:rPr>
          <w:rFonts w:ascii="Arial" w:eastAsia="Arial" w:hAnsi="Arial" w:cs="Arial"/>
          <w:sz w:val="20"/>
          <w:szCs w:val="20"/>
        </w:rPr>
        <w:t xml:space="preserve"> </w:t>
      </w:r>
      <w:r w:rsidRPr="007455B9">
        <w:rPr>
          <w:rFonts w:ascii="Arial" w:hAnsi="Arial" w:cs="Arial"/>
          <w:sz w:val="20"/>
          <w:szCs w:val="20"/>
        </w:rPr>
        <w:t>wykonania</w:t>
      </w:r>
      <w:r w:rsidRPr="007455B9">
        <w:rPr>
          <w:rFonts w:ascii="Arial" w:eastAsia="Arial" w:hAnsi="Arial" w:cs="Arial"/>
          <w:sz w:val="20"/>
          <w:szCs w:val="20"/>
        </w:rPr>
        <w:t xml:space="preserve"> </w:t>
      </w:r>
      <w:r w:rsidRPr="007455B9">
        <w:rPr>
          <w:rFonts w:ascii="Arial" w:hAnsi="Arial" w:cs="Arial"/>
          <w:sz w:val="20"/>
          <w:szCs w:val="20"/>
        </w:rPr>
        <w:t>części</w:t>
      </w:r>
      <w:r w:rsidRPr="007455B9">
        <w:rPr>
          <w:rFonts w:ascii="Arial" w:eastAsia="Arial" w:hAnsi="Arial" w:cs="Arial"/>
          <w:sz w:val="20"/>
          <w:szCs w:val="20"/>
        </w:rPr>
        <w:t xml:space="preserve"> </w:t>
      </w:r>
      <w:r w:rsidRPr="007455B9">
        <w:rPr>
          <w:rFonts w:ascii="Arial" w:hAnsi="Arial" w:cs="Arial"/>
          <w:sz w:val="20"/>
          <w:szCs w:val="20"/>
        </w:rPr>
        <w:t>umowy</w:t>
      </w:r>
      <w:r w:rsidRPr="007455B9">
        <w:rPr>
          <w:rFonts w:ascii="Arial" w:eastAsia="Arial" w:hAnsi="Arial" w:cs="Arial"/>
          <w:sz w:val="20"/>
          <w:szCs w:val="20"/>
        </w:rPr>
        <w:t>.</w:t>
      </w:r>
    </w:p>
    <w:p w:rsidR="00D46423" w:rsidRPr="007455B9" w:rsidRDefault="007455B9" w:rsidP="007455B9">
      <w:pPr>
        <w:pStyle w:val="Nagwek"/>
        <w:tabs>
          <w:tab w:val="clear" w:pos="4536"/>
          <w:tab w:val="clear" w:pos="9072"/>
        </w:tabs>
        <w:suppressAutoHyphens w:val="0"/>
        <w:spacing w:line="360" w:lineRule="auto"/>
        <w:ind w:left="360"/>
        <w:jc w:val="both"/>
        <w:rPr>
          <w:rFonts w:ascii="Arial" w:eastAsia="Arial" w:hAnsi="Arial" w:cs="Arial"/>
          <w:sz w:val="20"/>
          <w:szCs w:val="20"/>
        </w:rPr>
      </w:pPr>
      <w:r>
        <w:rPr>
          <w:rFonts w:ascii="Arial" w:eastAsia="Arial" w:hAnsi="Arial" w:cs="Arial"/>
          <w:sz w:val="20"/>
          <w:szCs w:val="20"/>
        </w:rPr>
        <w:t>13.</w:t>
      </w:r>
      <w:r w:rsidR="00D46423" w:rsidRPr="007455B9">
        <w:rPr>
          <w:rFonts w:ascii="Arial" w:hAnsi="Arial" w:cs="Arial"/>
          <w:sz w:val="20"/>
          <w:szCs w:val="20"/>
        </w:rPr>
        <w:t>W</w:t>
      </w:r>
      <w:r w:rsidR="00D46423" w:rsidRPr="007455B9">
        <w:rPr>
          <w:rFonts w:ascii="Arial" w:eastAsia="Arial" w:hAnsi="Arial" w:cs="Arial"/>
          <w:sz w:val="20"/>
          <w:szCs w:val="20"/>
        </w:rPr>
        <w:t xml:space="preserve"> </w:t>
      </w:r>
      <w:r w:rsidR="00D46423" w:rsidRPr="007455B9">
        <w:rPr>
          <w:rFonts w:ascii="Arial" w:hAnsi="Arial" w:cs="Arial"/>
          <w:sz w:val="20"/>
          <w:szCs w:val="20"/>
        </w:rPr>
        <w:t>sprawach</w:t>
      </w:r>
      <w:r w:rsidR="00D46423" w:rsidRPr="007455B9">
        <w:rPr>
          <w:rFonts w:ascii="Arial" w:eastAsia="Arial" w:hAnsi="Arial" w:cs="Arial"/>
          <w:sz w:val="20"/>
          <w:szCs w:val="20"/>
        </w:rPr>
        <w:t xml:space="preserve"> </w:t>
      </w:r>
      <w:r w:rsidR="00D46423" w:rsidRPr="007455B9">
        <w:rPr>
          <w:rFonts w:ascii="Arial" w:hAnsi="Arial" w:cs="Arial"/>
          <w:sz w:val="20"/>
          <w:szCs w:val="20"/>
        </w:rPr>
        <w:t>nieuregulowanych</w:t>
      </w:r>
      <w:r w:rsidR="00D46423" w:rsidRPr="007455B9">
        <w:rPr>
          <w:rFonts w:ascii="Arial" w:eastAsia="Arial" w:hAnsi="Arial" w:cs="Arial"/>
          <w:sz w:val="20"/>
          <w:szCs w:val="20"/>
        </w:rPr>
        <w:t xml:space="preserve"> </w:t>
      </w:r>
      <w:r w:rsidR="00D46423" w:rsidRPr="007455B9">
        <w:rPr>
          <w:rFonts w:ascii="Arial" w:hAnsi="Arial" w:cs="Arial"/>
          <w:sz w:val="20"/>
          <w:szCs w:val="20"/>
        </w:rPr>
        <w:t>umową</w:t>
      </w:r>
      <w:r w:rsidR="00D46423" w:rsidRPr="007455B9">
        <w:rPr>
          <w:rFonts w:ascii="Arial" w:eastAsia="Arial" w:hAnsi="Arial" w:cs="Arial"/>
          <w:sz w:val="20"/>
          <w:szCs w:val="20"/>
        </w:rPr>
        <w:t xml:space="preserve"> </w:t>
      </w:r>
      <w:r w:rsidR="00D46423" w:rsidRPr="007455B9">
        <w:rPr>
          <w:rFonts w:ascii="Arial" w:hAnsi="Arial" w:cs="Arial"/>
          <w:sz w:val="20"/>
          <w:szCs w:val="20"/>
        </w:rPr>
        <w:t>zastosowanie</w:t>
      </w:r>
      <w:r w:rsidR="00D46423" w:rsidRPr="007455B9">
        <w:rPr>
          <w:rFonts w:ascii="Arial" w:eastAsia="Arial" w:hAnsi="Arial" w:cs="Arial"/>
          <w:sz w:val="20"/>
          <w:szCs w:val="20"/>
        </w:rPr>
        <w:t xml:space="preserve"> będą </w:t>
      </w:r>
      <w:r w:rsidR="00D46423" w:rsidRPr="007455B9">
        <w:rPr>
          <w:rFonts w:ascii="Arial" w:hAnsi="Arial" w:cs="Arial"/>
          <w:sz w:val="20"/>
          <w:szCs w:val="20"/>
        </w:rPr>
        <w:t>miały</w:t>
      </w:r>
      <w:r w:rsidR="00D46423" w:rsidRPr="007455B9">
        <w:rPr>
          <w:rFonts w:ascii="Arial" w:eastAsia="Arial" w:hAnsi="Arial" w:cs="Arial"/>
          <w:sz w:val="20"/>
          <w:szCs w:val="20"/>
        </w:rPr>
        <w:t xml:space="preserve"> </w:t>
      </w:r>
      <w:r w:rsidR="00D46423" w:rsidRPr="007455B9">
        <w:rPr>
          <w:rFonts w:ascii="Arial" w:hAnsi="Arial" w:cs="Arial"/>
          <w:sz w:val="20"/>
          <w:szCs w:val="20"/>
        </w:rPr>
        <w:t>przepisy</w:t>
      </w:r>
      <w:r w:rsidR="00D46423" w:rsidRPr="007455B9">
        <w:rPr>
          <w:rFonts w:ascii="Arial" w:eastAsia="Arial" w:hAnsi="Arial" w:cs="Arial"/>
          <w:sz w:val="20"/>
          <w:szCs w:val="20"/>
        </w:rPr>
        <w:t xml:space="preserve"> </w:t>
      </w:r>
      <w:r w:rsidR="00D46423" w:rsidRPr="007455B9">
        <w:rPr>
          <w:rFonts w:ascii="Arial" w:hAnsi="Arial" w:cs="Arial"/>
          <w:sz w:val="20"/>
          <w:szCs w:val="20"/>
        </w:rPr>
        <w:t>kodeksu</w:t>
      </w:r>
      <w:r w:rsidR="00D46423" w:rsidRPr="007455B9">
        <w:rPr>
          <w:rFonts w:ascii="Arial" w:eastAsia="Arial" w:hAnsi="Arial" w:cs="Arial"/>
          <w:sz w:val="20"/>
          <w:szCs w:val="20"/>
        </w:rPr>
        <w:t xml:space="preserve"> </w:t>
      </w:r>
      <w:r w:rsidR="00D46423" w:rsidRPr="007455B9">
        <w:rPr>
          <w:rFonts w:ascii="Arial" w:hAnsi="Arial" w:cs="Arial"/>
          <w:sz w:val="20"/>
          <w:szCs w:val="20"/>
        </w:rPr>
        <w:t>cywilnego</w:t>
      </w:r>
      <w:r w:rsidR="00D46423" w:rsidRPr="007455B9">
        <w:rPr>
          <w:rFonts w:ascii="Arial" w:eastAsia="Arial" w:hAnsi="Arial" w:cs="Arial"/>
          <w:sz w:val="20"/>
          <w:szCs w:val="20"/>
        </w:rPr>
        <w:t xml:space="preserve">, </w:t>
      </w:r>
      <w:r w:rsidR="00D46423" w:rsidRPr="007455B9">
        <w:rPr>
          <w:rFonts w:ascii="Arial" w:hAnsi="Arial" w:cs="Arial"/>
          <w:sz w:val="20"/>
          <w:szCs w:val="20"/>
        </w:rPr>
        <w:t>prawa</w:t>
      </w:r>
      <w:r w:rsidR="00D46423" w:rsidRPr="007455B9">
        <w:rPr>
          <w:rFonts w:ascii="Arial" w:eastAsia="Arial" w:hAnsi="Arial" w:cs="Arial"/>
          <w:sz w:val="20"/>
          <w:szCs w:val="20"/>
        </w:rPr>
        <w:t xml:space="preserve"> </w:t>
      </w:r>
      <w:r w:rsidR="00D46423" w:rsidRPr="007455B9">
        <w:rPr>
          <w:rFonts w:ascii="Arial" w:hAnsi="Arial" w:cs="Arial"/>
          <w:sz w:val="20"/>
          <w:szCs w:val="20"/>
        </w:rPr>
        <w:t>bankowego</w:t>
      </w:r>
      <w:r w:rsidR="00D46423" w:rsidRPr="007455B9">
        <w:rPr>
          <w:rFonts w:ascii="Arial" w:eastAsia="Arial" w:hAnsi="Arial" w:cs="Arial"/>
          <w:sz w:val="20"/>
          <w:szCs w:val="20"/>
        </w:rPr>
        <w:t xml:space="preserve">, </w:t>
      </w:r>
      <w:r w:rsidR="00D46423" w:rsidRPr="007455B9">
        <w:rPr>
          <w:rFonts w:ascii="Arial" w:hAnsi="Arial" w:cs="Arial"/>
          <w:sz w:val="20"/>
          <w:szCs w:val="20"/>
        </w:rPr>
        <w:t>prawa</w:t>
      </w:r>
      <w:r w:rsidR="00D46423" w:rsidRPr="007455B9">
        <w:rPr>
          <w:rFonts w:ascii="Arial" w:eastAsia="Arial" w:hAnsi="Arial" w:cs="Arial"/>
          <w:sz w:val="20"/>
          <w:szCs w:val="20"/>
        </w:rPr>
        <w:t xml:space="preserve"> </w:t>
      </w:r>
      <w:r w:rsidR="00D46423" w:rsidRPr="007455B9">
        <w:rPr>
          <w:rFonts w:ascii="Arial" w:hAnsi="Arial" w:cs="Arial"/>
          <w:sz w:val="20"/>
          <w:szCs w:val="20"/>
        </w:rPr>
        <w:t>wekslowego</w:t>
      </w:r>
      <w:r w:rsidR="00D46423" w:rsidRPr="007455B9">
        <w:rPr>
          <w:rFonts w:ascii="Arial" w:eastAsia="Arial" w:hAnsi="Arial" w:cs="Arial"/>
          <w:sz w:val="20"/>
          <w:szCs w:val="20"/>
        </w:rPr>
        <w:t xml:space="preserve">, </w:t>
      </w:r>
      <w:r w:rsidR="00D46423" w:rsidRPr="007455B9">
        <w:rPr>
          <w:rFonts w:ascii="Arial" w:hAnsi="Arial" w:cs="Arial"/>
          <w:sz w:val="20"/>
          <w:szCs w:val="20"/>
        </w:rPr>
        <w:t>o</w:t>
      </w:r>
      <w:r w:rsidR="00D46423" w:rsidRPr="007455B9">
        <w:rPr>
          <w:rFonts w:ascii="Arial" w:eastAsia="Arial" w:hAnsi="Arial" w:cs="Arial"/>
          <w:sz w:val="20"/>
          <w:szCs w:val="20"/>
        </w:rPr>
        <w:t xml:space="preserve"> </w:t>
      </w:r>
      <w:r w:rsidR="00D46423" w:rsidRPr="007455B9">
        <w:rPr>
          <w:rFonts w:ascii="Arial" w:hAnsi="Arial" w:cs="Arial"/>
          <w:sz w:val="20"/>
          <w:szCs w:val="20"/>
        </w:rPr>
        <w:t>ile</w:t>
      </w:r>
      <w:r w:rsidR="00D46423" w:rsidRPr="007455B9">
        <w:rPr>
          <w:rFonts w:ascii="Arial" w:eastAsia="Arial" w:hAnsi="Arial" w:cs="Arial"/>
          <w:sz w:val="20"/>
          <w:szCs w:val="20"/>
        </w:rPr>
        <w:t xml:space="preserve"> </w:t>
      </w:r>
      <w:r w:rsidR="00D46423" w:rsidRPr="007455B9">
        <w:rPr>
          <w:rFonts w:ascii="Arial" w:hAnsi="Arial" w:cs="Arial"/>
          <w:sz w:val="20"/>
          <w:szCs w:val="20"/>
        </w:rPr>
        <w:t>przepisy</w:t>
      </w:r>
      <w:r w:rsidR="00D46423" w:rsidRPr="007455B9">
        <w:rPr>
          <w:rFonts w:ascii="Arial" w:eastAsia="Arial" w:hAnsi="Arial" w:cs="Arial"/>
          <w:sz w:val="20"/>
          <w:szCs w:val="20"/>
        </w:rPr>
        <w:t xml:space="preserve"> </w:t>
      </w:r>
      <w:r w:rsidR="00D46423" w:rsidRPr="007455B9">
        <w:rPr>
          <w:rFonts w:ascii="Arial" w:hAnsi="Arial" w:cs="Arial"/>
          <w:sz w:val="20"/>
          <w:szCs w:val="20"/>
        </w:rPr>
        <w:t>ustawy</w:t>
      </w:r>
      <w:r w:rsidR="00D46423" w:rsidRPr="007455B9">
        <w:rPr>
          <w:rFonts w:ascii="Arial" w:eastAsia="Arial" w:hAnsi="Arial" w:cs="Arial"/>
          <w:sz w:val="20"/>
          <w:szCs w:val="20"/>
        </w:rPr>
        <w:t xml:space="preserve"> </w:t>
      </w:r>
      <w:r w:rsidR="00D46423" w:rsidRPr="007455B9">
        <w:rPr>
          <w:rFonts w:ascii="Arial" w:hAnsi="Arial" w:cs="Arial"/>
          <w:sz w:val="20"/>
          <w:szCs w:val="20"/>
        </w:rPr>
        <w:t>Prawo</w:t>
      </w:r>
      <w:r w:rsidR="00D46423" w:rsidRPr="007455B9">
        <w:rPr>
          <w:rFonts w:ascii="Arial" w:eastAsia="Arial" w:hAnsi="Arial" w:cs="Arial"/>
          <w:sz w:val="20"/>
          <w:szCs w:val="20"/>
        </w:rPr>
        <w:t xml:space="preserve"> </w:t>
      </w:r>
      <w:r w:rsidR="00D46423" w:rsidRPr="007455B9">
        <w:rPr>
          <w:rFonts w:ascii="Arial" w:hAnsi="Arial" w:cs="Arial"/>
          <w:sz w:val="20"/>
          <w:szCs w:val="20"/>
        </w:rPr>
        <w:t>zamówień</w:t>
      </w:r>
      <w:r w:rsidR="00D46423" w:rsidRPr="007455B9">
        <w:rPr>
          <w:rFonts w:ascii="Arial" w:eastAsia="Arial" w:hAnsi="Arial" w:cs="Arial"/>
          <w:sz w:val="20"/>
          <w:szCs w:val="20"/>
        </w:rPr>
        <w:t xml:space="preserve"> </w:t>
      </w:r>
      <w:r w:rsidR="00D46423" w:rsidRPr="007455B9">
        <w:rPr>
          <w:rFonts w:ascii="Arial" w:hAnsi="Arial" w:cs="Arial"/>
          <w:sz w:val="20"/>
          <w:szCs w:val="20"/>
        </w:rPr>
        <w:t>publicznych</w:t>
      </w:r>
      <w:r w:rsidR="00D46423" w:rsidRPr="007455B9">
        <w:rPr>
          <w:rFonts w:ascii="Arial" w:eastAsia="Arial" w:hAnsi="Arial" w:cs="Arial"/>
          <w:sz w:val="20"/>
          <w:szCs w:val="20"/>
        </w:rPr>
        <w:t xml:space="preserve"> </w:t>
      </w:r>
      <w:r w:rsidR="00D46423" w:rsidRPr="007455B9">
        <w:rPr>
          <w:rFonts w:ascii="Arial" w:hAnsi="Arial" w:cs="Arial"/>
          <w:sz w:val="20"/>
          <w:szCs w:val="20"/>
        </w:rPr>
        <w:t>nie</w:t>
      </w:r>
      <w:r w:rsidR="00D46423" w:rsidRPr="007455B9">
        <w:rPr>
          <w:rFonts w:ascii="Arial" w:eastAsia="Arial" w:hAnsi="Arial" w:cs="Arial"/>
          <w:sz w:val="20"/>
          <w:szCs w:val="20"/>
        </w:rPr>
        <w:t xml:space="preserve"> </w:t>
      </w:r>
      <w:r w:rsidR="00D46423" w:rsidRPr="007455B9">
        <w:rPr>
          <w:rFonts w:ascii="Arial" w:hAnsi="Arial" w:cs="Arial"/>
          <w:sz w:val="20"/>
          <w:szCs w:val="20"/>
        </w:rPr>
        <w:t>stanowią</w:t>
      </w:r>
      <w:r w:rsidR="00D46423" w:rsidRPr="007455B9">
        <w:rPr>
          <w:rFonts w:ascii="Arial" w:eastAsia="Arial" w:hAnsi="Arial" w:cs="Arial"/>
          <w:sz w:val="20"/>
          <w:szCs w:val="20"/>
        </w:rPr>
        <w:t xml:space="preserve"> </w:t>
      </w:r>
      <w:r w:rsidR="00D46423" w:rsidRPr="007455B9">
        <w:rPr>
          <w:rFonts w:ascii="Arial" w:hAnsi="Arial" w:cs="Arial"/>
          <w:sz w:val="20"/>
          <w:szCs w:val="20"/>
        </w:rPr>
        <w:t>inaczej</w:t>
      </w:r>
      <w:r w:rsidR="00D46423" w:rsidRPr="007455B9">
        <w:rPr>
          <w:rFonts w:ascii="Arial" w:eastAsia="Arial" w:hAnsi="Arial" w:cs="Arial"/>
          <w:sz w:val="20"/>
          <w:szCs w:val="20"/>
        </w:rPr>
        <w:t>.</w:t>
      </w:r>
    </w:p>
    <w:p w:rsidR="00D46423" w:rsidRPr="007455B9" w:rsidRDefault="007455B9" w:rsidP="007455B9">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lastRenderedPageBreak/>
        <w:t>14.</w:t>
      </w:r>
      <w:r w:rsidR="00D46423" w:rsidRPr="007455B9">
        <w:rPr>
          <w:rFonts w:ascii="Arial" w:hAnsi="Arial" w:cs="Arial"/>
          <w:szCs w:val="20"/>
        </w:rPr>
        <w:t>Sprawy</w:t>
      </w:r>
      <w:r w:rsidR="00D46423" w:rsidRPr="007455B9">
        <w:rPr>
          <w:rFonts w:ascii="Arial" w:eastAsia="Arial" w:hAnsi="Arial" w:cs="Arial"/>
          <w:szCs w:val="20"/>
        </w:rPr>
        <w:t xml:space="preserve"> </w:t>
      </w:r>
      <w:r w:rsidR="00D46423" w:rsidRPr="007455B9">
        <w:rPr>
          <w:rFonts w:ascii="Arial" w:hAnsi="Arial" w:cs="Arial"/>
          <w:szCs w:val="20"/>
        </w:rPr>
        <w:t>sporne</w:t>
      </w:r>
      <w:r w:rsidR="00D46423" w:rsidRPr="007455B9">
        <w:rPr>
          <w:rFonts w:ascii="Arial" w:eastAsia="Arial" w:hAnsi="Arial" w:cs="Arial"/>
          <w:szCs w:val="20"/>
        </w:rPr>
        <w:t xml:space="preserve"> </w:t>
      </w:r>
      <w:r w:rsidR="00D46423" w:rsidRPr="007455B9">
        <w:rPr>
          <w:rFonts w:ascii="Arial" w:hAnsi="Arial" w:cs="Arial"/>
          <w:szCs w:val="20"/>
        </w:rPr>
        <w:t>wynikające</w:t>
      </w:r>
      <w:r w:rsidR="00D46423" w:rsidRPr="007455B9">
        <w:rPr>
          <w:rFonts w:ascii="Arial" w:eastAsia="Arial" w:hAnsi="Arial" w:cs="Arial"/>
          <w:szCs w:val="20"/>
        </w:rPr>
        <w:t xml:space="preserve"> </w:t>
      </w:r>
      <w:r w:rsidR="00D46423" w:rsidRPr="007455B9">
        <w:rPr>
          <w:rFonts w:ascii="Arial" w:hAnsi="Arial" w:cs="Arial"/>
          <w:szCs w:val="20"/>
        </w:rPr>
        <w:t>z</w:t>
      </w:r>
      <w:r w:rsidR="00D46423" w:rsidRPr="007455B9">
        <w:rPr>
          <w:rFonts w:ascii="Arial" w:eastAsia="Arial" w:hAnsi="Arial" w:cs="Arial"/>
          <w:szCs w:val="20"/>
        </w:rPr>
        <w:t xml:space="preserve"> </w:t>
      </w:r>
      <w:r w:rsidR="00D46423" w:rsidRPr="007455B9">
        <w:rPr>
          <w:rFonts w:ascii="Arial" w:hAnsi="Arial" w:cs="Arial"/>
          <w:szCs w:val="20"/>
        </w:rPr>
        <w:t>umowy</w:t>
      </w:r>
      <w:r w:rsidR="00D46423" w:rsidRPr="007455B9">
        <w:rPr>
          <w:rFonts w:ascii="Arial" w:eastAsia="Arial" w:hAnsi="Arial" w:cs="Arial"/>
          <w:szCs w:val="20"/>
        </w:rPr>
        <w:t xml:space="preserve"> </w:t>
      </w:r>
      <w:r w:rsidR="00D46423" w:rsidRPr="007455B9">
        <w:rPr>
          <w:rFonts w:ascii="Arial" w:hAnsi="Arial" w:cs="Arial"/>
          <w:szCs w:val="20"/>
        </w:rPr>
        <w:t>rozstrzygane</w:t>
      </w:r>
      <w:r w:rsidR="00D46423" w:rsidRPr="007455B9">
        <w:rPr>
          <w:rFonts w:ascii="Arial" w:eastAsia="Arial" w:hAnsi="Arial" w:cs="Arial"/>
          <w:szCs w:val="20"/>
        </w:rPr>
        <w:t xml:space="preserve"> </w:t>
      </w:r>
      <w:r w:rsidR="00D46423" w:rsidRPr="007455B9">
        <w:rPr>
          <w:rFonts w:ascii="Arial" w:hAnsi="Arial" w:cs="Arial"/>
          <w:szCs w:val="20"/>
        </w:rPr>
        <w:t>będą</w:t>
      </w:r>
      <w:r w:rsidR="00D46423" w:rsidRPr="007455B9">
        <w:rPr>
          <w:rFonts w:ascii="Arial" w:eastAsia="Arial" w:hAnsi="Arial" w:cs="Arial"/>
          <w:szCs w:val="20"/>
        </w:rPr>
        <w:t xml:space="preserve"> </w:t>
      </w:r>
      <w:r w:rsidR="00D46423" w:rsidRPr="007455B9">
        <w:rPr>
          <w:rFonts w:ascii="Arial" w:hAnsi="Arial" w:cs="Arial"/>
          <w:szCs w:val="20"/>
        </w:rPr>
        <w:t>przez</w:t>
      </w:r>
      <w:r w:rsidR="00D46423" w:rsidRPr="007455B9">
        <w:rPr>
          <w:rFonts w:ascii="Arial" w:eastAsia="Arial" w:hAnsi="Arial" w:cs="Arial"/>
          <w:szCs w:val="20"/>
        </w:rPr>
        <w:t xml:space="preserve"> </w:t>
      </w:r>
      <w:r w:rsidR="00D46423" w:rsidRPr="007455B9">
        <w:rPr>
          <w:rFonts w:ascii="Arial" w:hAnsi="Arial" w:cs="Arial"/>
          <w:szCs w:val="20"/>
        </w:rPr>
        <w:t>Sąd</w:t>
      </w:r>
      <w:r w:rsidR="00D46423" w:rsidRPr="007455B9">
        <w:rPr>
          <w:rFonts w:ascii="Arial" w:eastAsia="Arial" w:hAnsi="Arial" w:cs="Arial"/>
          <w:szCs w:val="20"/>
        </w:rPr>
        <w:t xml:space="preserve"> </w:t>
      </w:r>
      <w:r w:rsidR="00D46423" w:rsidRPr="007455B9">
        <w:rPr>
          <w:rFonts w:ascii="Arial" w:hAnsi="Arial" w:cs="Arial"/>
          <w:szCs w:val="20"/>
        </w:rPr>
        <w:t>właściwy</w:t>
      </w:r>
      <w:r w:rsidR="00D46423" w:rsidRPr="007455B9">
        <w:rPr>
          <w:rFonts w:ascii="Arial" w:eastAsia="Arial" w:hAnsi="Arial" w:cs="Arial"/>
          <w:szCs w:val="20"/>
        </w:rPr>
        <w:t xml:space="preserve"> </w:t>
      </w:r>
      <w:r w:rsidR="00D46423" w:rsidRPr="007455B9">
        <w:rPr>
          <w:rFonts w:ascii="Arial" w:hAnsi="Arial" w:cs="Arial"/>
          <w:szCs w:val="20"/>
        </w:rPr>
        <w:t>dla</w:t>
      </w:r>
      <w:r w:rsidR="00D46423" w:rsidRPr="007455B9">
        <w:rPr>
          <w:rFonts w:ascii="Arial" w:eastAsia="Arial" w:hAnsi="Arial" w:cs="Arial"/>
          <w:szCs w:val="20"/>
        </w:rPr>
        <w:t xml:space="preserve"> </w:t>
      </w:r>
      <w:r w:rsidR="00D46423" w:rsidRPr="007455B9">
        <w:rPr>
          <w:rFonts w:ascii="Arial" w:hAnsi="Arial" w:cs="Arial"/>
          <w:szCs w:val="20"/>
        </w:rPr>
        <w:t>siedziby</w:t>
      </w:r>
      <w:r w:rsidR="00D46423" w:rsidRPr="007455B9">
        <w:rPr>
          <w:rFonts w:ascii="Arial" w:eastAsia="Arial" w:hAnsi="Arial" w:cs="Arial"/>
          <w:szCs w:val="20"/>
        </w:rPr>
        <w:t xml:space="preserve"> </w:t>
      </w:r>
      <w:r>
        <w:rPr>
          <w:rFonts w:ascii="Arial" w:eastAsia="Arial" w:hAnsi="Arial" w:cs="Arial"/>
          <w:szCs w:val="20"/>
        </w:rPr>
        <w:t xml:space="preserve">   </w:t>
      </w:r>
      <w:r w:rsidR="00D46423" w:rsidRPr="007455B9">
        <w:rPr>
          <w:rFonts w:ascii="Arial" w:hAnsi="Arial" w:cs="Arial"/>
          <w:szCs w:val="20"/>
        </w:rPr>
        <w:t>Zamawiającego</w:t>
      </w:r>
      <w:r w:rsidR="00D46423" w:rsidRPr="007455B9">
        <w:rPr>
          <w:rFonts w:ascii="Arial" w:eastAsia="Arial" w:hAnsi="Arial" w:cs="Arial"/>
          <w:szCs w:val="20"/>
        </w:rPr>
        <w:t>.</w:t>
      </w:r>
    </w:p>
    <w:p w:rsidR="00D46423" w:rsidRPr="00EA39C3" w:rsidRDefault="00D46423" w:rsidP="00D72B79">
      <w:pPr>
        <w:pStyle w:val="Nagwek1"/>
        <w:numPr>
          <w:ilvl w:val="0"/>
          <w:numId w:val="63"/>
        </w:numPr>
        <w:ind w:hanging="540"/>
        <w:jc w:val="both"/>
        <w:rPr>
          <w:sz w:val="20"/>
          <w:szCs w:val="20"/>
          <w:u w:val="single"/>
        </w:rPr>
      </w:pPr>
      <w:bookmarkStart w:id="36" w:name="_Toc345582932"/>
      <w:r w:rsidRPr="00EA39C3">
        <w:rPr>
          <w:sz w:val="20"/>
          <w:szCs w:val="20"/>
          <w:u w:val="single"/>
        </w:rPr>
        <w:t>Środki</w:t>
      </w:r>
      <w:r w:rsidRPr="00EA39C3">
        <w:rPr>
          <w:rFonts w:eastAsia="Arial"/>
          <w:sz w:val="20"/>
          <w:szCs w:val="20"/>
          <w:u w:val="single"/>
        </w:rPr>
        <w:t xml:space="preserve"> </w:t>
      </w:r>
      <w:r w:rsidRPr="00EA39C3">
        <w:rPr>
          <w:sz w:val="20"/>
          <w:szCs w:val="20"/>
          <w:u w:val="single"/>
        </w:rPr>
        <w:t>ochrony</w:t>
      </w:r>
      <w:r w:rsidRPr="00EA39C3">
        <w:rPr>
          <w:rFonts w:eastAsia="Arial"/>
          <w:sz w:val="20"/>
          <w:szCs w:val="20"/>
          <w:u w:val="single"/>
        </w:rPr>
        <w:t xml:space="preserve"> </w:t>
      </w:r>
      <w:r w:rsidRPr="00EA39C3">
        <w:rPr>
          <w:sz w:val="20"/>
          <w:szCs w:val="20"/>
          <w:u w:val="single"/>
        </w:rPr>
        <w:t>prawnej</w:t>
      </w:r>
      <w:bookmarkEnd w:id="36"/>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sz w:val="20"/>
          <w:szCs w:val="20"/>
        </w:rPr>
        <w:t>Środki</w:t>
      </w:r>
      <w:r>
        <w:rPr>
          <w:rFonts w:ascii="Arial" w:eastAsia="Arial" w:hAnsi="Arial" w:cs="Arial"/>
          <w:b/>
          <w:sz w:val="20"/>
          <w:szCs w:val="20"/>
        </w:rPr>
        <w:t xml:space="preserve"> </w:t>
      </w:r>
      <w:r>
        <w:rPr>
          <w:rFonts w:ascii="Arial" w:hAnsi="Arial" w:cs="Arial"/>
          <w:b/>
          <w:sz w:val="20"/>
          <w:szCs w:val="20"/>
        </w:rPr>
        <w:t>ochrony</w:t>
      </w:r>
      <w:r>
        <w:rPr>
          <w:rFonts w:ascii="Arial" w:eastAsia="Arial" w:hAnsi="Arial" w:cs="Arial"/>
          <w:b/>
          <w:sz w:val="20"/>
          <w:szCs w:val="20"/>
        </w:rPr>
        <w:t xml:space="preserve"> </w:t>
      </w:r>
      <w:r>
        <w:rPr>
          <w:rFonts w:ascii="Arial" w:hAnsi="Arial" w:cs="Arial"/>
          <w:b/>
          <w:sz w:val="20"/>
          <w:szCs w:val="20"/>
        </w:rPr>
        <w:t>prawnej</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których</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Dziale</w:t>
      </w:r>
      <w:r>
        <w:rPr>
          <w:rFonts w:ascii="Arial" w:eastAsia="Arial" w:hAnsi="Arial" w:cs="Arial"/>
          <w:sz w:val="20"/>
          <w:szCs w:val="20"/>
        </w:rPr>
        <w:t xml:space="preserve"> </w:t>
      </w:r>
      <w:r>
        <w:rPr>
          <w:rFonts w:ascii="Arial" w:hAnsi="Arial" w:cs="Arial"/>
          <w:sz w:val="20"/>
          <w:szCs w:val="20"/>
        </w:rPr>
        <w:t>VI</w:t>
      </w:r>
      <w:r>
        <w:rPr>
          <w:rFonts w:ascii="Arial" w:eastAsia="Arial" w:hAnsi="Arial" w:cs="Arial"/>
          <w:sz w:val="20"/>
          <w:szCs w:val="20"/>
        </w:rPr>
        <w:t xml:space="preserve"> </w:t>
      </w:r>
      <w:r>
        <w:rPr>
          <w:rFonts w:ascii="Arial" w:hAnsi="Arial" w:cs="Arial"/>
          <w:sz w:val="20"/>
          <w:szCs w:val="20"/>
        </w:rPr>
        <w:t>Pzp</w:t>
      </w:r>
      <w:r>
        <w:rPr>
          <w:rFonts w:ascii="Arial" w:eastAsia="Arial" w:hAnsi="Arial" w:cs="Arial"/>
          <w:sz w:val="20"/>
          <w:szCs w:val="20"/>
        </w:rPr>
        <w:t xml:space="preserve">, </w:t>
      </w:r>
      <w:r>
        <w:rPr>
          <w:rFonts w:ascii="Arial" w:hAnsi="Arial" w:cs="Arial"/>
          <w:sz w:val="20"/>
          <w:szCs w:val="20"/>
        </w:rPr>
        <w:t>przysługują</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innemu</w:t>
      </w:r>
      <w:r>
        <w:rPr>
          <w:rFonts w:ascii="Arial" w:eastAsia="Arial" w:hAnsi="Arial" w:cs="Arial"/>
          <w:sz w:val="20"/>
          <w:szCs w:val="20"/>
        </w:rPr>
        <w:t xml:space="preserve"> </w:t>
      </w:r>
      <w:r>
        <w:rPr>
          <w:rFonts w:ascii="Arial" w:hAnsi="Arial" w:cs="Arial"/>
          <w:sz w:val="20"/>
          <w:szCs w:val="20"/>
        </w:rPr>
        <w:t>podmiotowi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miał</w:t>
      </w:r>
      <w:r>
        <w:rPr>
          <w:rFonts w:ascii="Arial" w:eastAsia="Arial" w:hAnsi="Arial" w:cs="Arial"/>
          <w:sz w:val="20"/>
          <w:szCs w:val="20"/>
        </w:rPr>
        <w:t xml:space="preserve"> </w:t>
      </w:r>
      <w:r>
        <w:rPr>
          <w:rFonts w:ascii="Arial" w:hAnsi="Arial" w:cs="Arial"/>
          <w:sz w:val="20"/>
          <w:szCs w:val="20"/>
        </w:rPr>
        <w:t>interes</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uzyskaniu</w:t>
      </w:r>
      <w:r>
        <w:rPr>
          <w:rFonts w:ascii="Arial" w:eastAsia="Arial" w:hAnsi="Arial" w:cs="Arial"/>
          <w:sz w:val="20"/>
          <w:szCs w:val="20"/>
        </w:rPr>
        <w:t xml:space="preserve"> </w:t>
      </w:r>
      <w:r>
        <w:rPr>
          <w:rFonts w:ascii="Arial" w:hAnsi="Arial" w:cs="Arial"/>
          <w:sz w:val="20"/>
          <w:szCs w:val="20"/>
        </w:rPr>
        <w:t>przedmiotowego</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poniósł</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ponieść</w:t>
      </w:r>
      <w:r>
        <w:rPr>
          <w:rFonts w:ascii="Arial" w:eastAsia="Arial" w:hAnsi="Arial" w:cs="Arial"/>
          <w:sz w:val="20"/>
          <w:szCs w:val="20"/>
        </w:rPr>
        <w:t xml:space="preserve"> </w:t>
      </w:r>
      <w:r>
        <w:rPr>
          <w:rFonts w:ascii="Arial" w:hAnsi="Arial" w:cs="Arial"/>
          <w:sz w:val="20"/>
          <w:szCs w:val="20"/>
        </w:rPr>
        <w:t>szkodę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wyniku</w:t>
      </w:r>
      <w:r>
        <w:rPr>
          <w:rFonts w:ascii="Arial" w:eastAsia="Arial" w:hAnsi="Arial" w:cs="Arial"/>
          <w:sz w:val="20"/>
          <w:szCs w:val="20"/>
        </w:rPr>
        <w:t xml:space="preserve"> </w:t>
      </w:r>
      <w:r>
        <w:rPr>
          <w:rFonts w:ascii="Arial" w:hAnsi="Arial" w:cs="Arial"/>
          <w:sz w:val="20"/>
          <w:szCs w:val="20"/>
        </w:rPr>
        <w:t>naruszenia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przepisów</w:t>
      </w:r>
      <w:r>
        <w:rPr>
          <w:rFonts w:ascii="Arial" w:eastAsia="Arial" w:hAnsi="Arial" w:cs="Arial"/>
          <w:sz w:val="20"/>
          <w:szCs w:val="20"/>
        </w:rPr>
        <w:t xml:space="preserve"> </w:t>
      </w:r>
      <w:r>
        <w:rPr>
          <w:rFonts w:ascii="Arial" w:hAnsi="Arial" w:cs="Arial"/>
          <w:sz w:val="20"/>
          <w:szCs w:val="20"/>
        </w:rPr>
        <w:t>Pzp</w:t>
      </w:r>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hAnsi="Arial" w:cs="Arial"/>
          <w:sz w:val="20"/>
          <w:szCs w:val="20"/>
        </w:rPr>
      </w:pPr>
      <w:r>
        <w:rPr>
          <w:rFonts w:ascii="Arial" w:hAnsi="Arial" w:cs="Arial"/>
          <w:sz w:val="20"/>
          <w:szCs w:val="20"/>
        </w:rPr>
        <w:t>Środki</w:t>
      </w:r>
      <w:r>
        <w:rPr>
          <w:rFonts w:ascii="Arial" w:eastAsia="Arial" w:hAnsi="Arial" w:cs="Arial"/>
          <w:sz w:val="20"/>
          <w:szCs w:val="20"/>
        </w:rPr>
        <w:t xml:space="preserve"> </w:t>
      </w:r>
      <w:r>
        <w:rPr>
          <w:rFonts w:ascii="Arial" w:hAnsi="Arial" w:cs="Arial"/>
          <w:sz w:val="20"/>
          <w:szCs w:val="20"/>
        </w:rPr>
        <w:t>ochrony</w:t>
      </w:r>
      <w:r>
        <w:rPr>
          <w:rFonts w:ascii="Arial" w:eastAsia="Arial" w:hAnsi="Arial" w:cs="Arial"/>
          <w:sz w:val="20"/>
          <w:szCs w:val="20"/>
        </w:rPr>
        <w:t xml:space="preserve"> </w:t>
      </w:r>
      <w:r>
        <w:rPr>
          <w:rFonts w:ascii="Arial" w:hAnsi="Arial" w:cs="Arial"/>
          <w:sz w:val="20"/>
          <w:szCs w:val="20"/>
        </w:rPr>
        <w:t>prawnej</w:t>
      </w:r>
      <w:r>
        <w:rPr>
          <w:rFonts w:ascii="Arial" w:eastAsia="Arial" w:hAnsi="Arial" w:cs="Arial"/>
          <w:sz w:val="20"/>
          <w:szCs w:val="20"/>
        </w:rPr>
        <w:t xml:space="preserve"> </w:t>
      </w:r>
      <w:r>
        <w:rPr>
          <w:rFonts w:ascii="Arial" w:hAnsi="Arial" w:cs="Arial"/>
          <w:sz w:val="20"/>
          <w:szCs w:val="20"/>
        </w:rPr>
        <w:t>wobec</w:t>
      </w:r>
      <w:r>
        <w:rPr>
          <w:rFonts w:ascii="Arial" w:eastAsia="Arial" w:hAnsi="Arial" w:cs="Arial"/>
          <w:sz w:val="20"/>
          <w:szCs w:val="20"/>
        </w:rPr>
        <w:t xml:space="preserve"> </w:t>
      </w:r>
      <w:r>
        <w:rPr>
          <w:rFonts w:ascii="Arial" w:hAnsi="Arial" w:cs="Arial"/>
          <w:sz w:val="20"/>
          <w:szCs w:val="20"/>
        </w:rPr>
        <w:t>ogłoszenia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zamówieniu</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przysługują</w:t>
      </w:r>
      <w:r>
        <w:rPr>
          <w:rFonts w:ascii="Arial" w:eastAsia="Arial" w:hAnsi="Arial" w:cs="Arial"/>
          <w:sz w:val="20"/>
          <w:szCs w:val="20"/>
        </w:rPr>
        <w:t xml:space="preserve"> </w:t>
      </w:r>
      <w:r>
        <w:rPr>
          <w:rFonts w:ascii="Arial" w:hAnsi="Arial" w:cs="Arial"/>
          <w:sz w:val="20"/>
          <w:szCs w:val="20"/>
        </w:rPr>
        <w:t>również</w:t>
      </w:r>
      <w:r>
        <w:rPr>
          <w:rFonts w:ascii="Arial" w:eastAsia="Arial" w:hAnsi="Arial" w:cs="Arial"/>
          <w:sz w:val="20"/>
          <w:szCs w:val="20"/>
        </w:rPr>
        <w:t xml:space="preserve"> </w:t>
      </w:r>
      <w:r>
        <w:rPr>
          <w:rFonts w:ascii="Arial" w:hAnsi="Arial" w:cs="Arial"/>
          <w:sz w:val="20"/>
          <w:szCs w:val="20"/>
        </w:rPr>
        <w:t>organizacjom</w:t>
      </w:r>
      <w:r>
        <w:rPr>
          <w:rFonts w:ascii="Arial" w:eastAsia="Arial" w:hAnsi="Arial" w:cs="Arial"/>
          <w:sz w:val="20"/>
          <w:szCs w:val="20"/>
        </w:rPr>
        <w:t xml:space="preserve"> </w:t>
      </w:r>
      <w:r>
        <w:rPr>
          <w:rFonts w:ascii="Arial" w:hAnsi="Arial" w:cs="Arial"/>
          <w:sz w:val="20"/>
          <w:szCs w:val="20"/>
        </w:rPr>
        <w:t>wpisanym</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listę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154 </w:t>
      </w:r>
      <w:proofErr w:type="spellStart"/>
      <w:r>
        <w:rPr>
          <w:rFonts w:ascii="Arial" w:hAnsi="Arial" w:cs="Arial"/>
          <w:sz w:val="20"/>
          <w:szCs w:val="20"/>
        </w:rPr>
        <w:t>pkt</w:t>
      </w:r>
      <w:proofErr w:type="spellEnd"/>
      <w:r>
        <w:rPr>
          <w:rFonts w:ascii="Arial" w:eastAsia="Arial" w:hAnsi="Arial" w:cs="Arial"/>
          <w:sz w:val="20"/>
          <w:szCs w:val="20"/>
        </w:rPr>
        <w:t xml:space="preserve"> 5 </w:t>
      </w:r>
      <w:proofErr w:type="spellStart"/>
      <w:r>
        <w:rPr>
          <w:rFonts w:ascii="Arial" w:hAnsi="Arial" w:cs="Arial"/>
          <w:sz w:val="20"/>
          <w:szCs w:val="20"/>
        </w:rPr>
        <w:t>Pzp</w:t>
      </w:r>
      <w:proofErr w:type="spellEnd"/>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bCs/>
          <w:sz w:val="20"/>
          <w:szCs w:val="20"/>
        </w:rPr>
        <w:t>Wykonawca</w:t>
      </w:r>
      <w:r>
        <w:rPr>
          <w:rFonts w:ascii="Arial" w:eastAsia="Arial" w:hAnsi="Arial" w:cs="Arial"/>
          <w:b/>
          <w:bCs/>
          <w:sz w:val="20"/>
          <w:szCs w:val="20"/>
        </w:rPr>
        <w:t xml:space="preserve"> </w:t>
      </w:r>
      <w:r>
        <w:rPr>
          <w:rFonts w:ascii="Arial" w:hAnsi="Arial" w:cs="Arial"/>
          <w:b/>
          <w:bCs/>
          <w:sz w:val="20"/>
          <w:szCs w:val="20"/>
        </w:rPr>
        <w:t>może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przewidzianym</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b/>
          <w:bCs/>
          <w:sz w:val="20"/>
          <w:szCs w:val="20"/>
        </w:rPr>
        <w:t>poinformować</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niezgodnej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przepisami</w:t>
      </w:r>
      <w:r>
        <w:rPr>
          <w:rFonts w:ascii="Arial" w:eastAsia="Arial" w:hAnsi="Arial" w:cs="Arial"/>
          <w:sz w:val="20"/>
          <w:szCs w:val="20"/>
        </w:rPr>
        <w:t xml:space="preserve"> </w:t>
      </w:r>
      <w:r>
        <w:rPr>
          <w:rFonts w:ascii="Arial" w:hAnsi="Arial" w:cs="Arial"/>
          <w:sz w:val="20"/>
          <w:szCs w:val="20"/>
        </w:rPr>
        <w:t>Pzp</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podjętej</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niego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zaniechaniu</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był</w:t>
      </w:r>
      <w:r>
        <w:rPr>
          <w:rFonts w:ascii="Arial" w:eastAsia="Arial" w:hAnsi="Arial" w:cs="Arial"/>
          <w:sz w:val="20"/>
          <w:szCs w:val="20"/>
        </w:rPr>
        <w:t xml:space="preserve"> </w:t>
      </w:r>
      <w:r>
        <w:rPr>
          <w:rFonts w:ascii="Arial" w:hAnsi="Arial" w:cs="Arial"/>
          <w:sz w:val="20"/>
          <w:szCs w:val="20"/>
        </w:rPr>
        <w:t>zobowiązany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r>
        <w:rPr>
          <w:rFonts w:ascii="Arial" w:hAnsi="Arial" w:cs="Arial"/>
          <w:sz w:val="20"/>
          <w:szCs w:val="20"/>
        </w:rPr>
        <w:t>Pzp</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przysługuje</w:t>
      </w:r>
      <w:r>
        <w:rPr>
          <w:rFonts w:ascii="Arial" w:eastAsia="Arial" w:hAnsi="Arial" w:cs="Arial"/>
          <w:sz w:val="20"/>
          <w:szCs w:val="20"/>
        </w:rPr>
        <w:t xml:space="preserve"> </w:t>
      </w:r>
      <w:r>
        <w:rPr>
          <w:rFonts w:ascii="Arial" w:hAnsi="Arial" w:cs="Arial"/>
          <w:sz w:val="20"/>
          <w:szCs w:val="20"/>
        </w:rPr>
        <w:t>odwołanie</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180 </w:t>
      </w:r>
      <w:r>
        <w:rPr>
          <w:rFonts w:ascii="Arial" w:hAnsi="Arial" w:cs="Arial"/>
          <w:sz w:val="20"/>
          <w:szCs w:val="20"/>
        </w:rPr>
        <w:t>ust</w:t>
      </w:r>
      <w:r>
        <w:rPr>
          <w:rFonts w:ascii="Arial" w:eastAsia="Arial" w:hAnsi="Arial" w:cs="Arial"/>
          <w:sz w:val="20"/>
          <w:szCs w:val="20"/>
        </w:rPr>
        <w:t>. 2 (</w:t>
      </w:r>
      <w:proofErr w:type="spellStart"/>
      <w:r>
        <w:rPr>
          <w:rFonts w:ascii="Arial" w:hAnsi="Arial" w:cs="Arial"/>
          <w:sz w:val="20"/>
          <w:szCs w:val="20"/>
        </w:rPr>
        <w:t>pkt</w:t>
      </w:r>
      <w:proofErr w:type="spellEnd"/>
      <w:r>
        <w:rPr>
          <w:rFonts w:ascii="Arial" w:eastAsia="Arial" w:hAnsi="Arial" w:cs="Arial"/>
          <w:sz w:val="20"/>
          <w:szCs w:val="20"/>
        </w:rPr>
        <w:t xml:space="preserve"> 4).</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sz w:val="20"/>
          <w:szCs w:val="20"/>
        </w:rPr>
        <w:t>W</w:t>
      </w:r>
      <w:r>
        <w:rPr>
          <w:rFonts w:ascii="Arial" w:eastAsia="Arial" w:hAnsi="Arial" w:cs="Arial"/>
          <w:b/>
          <w:sz w:val="20"/>
          <w:szCs w:val="20"/>
        </w:rPr>
        <w:t xml:space="preserve"> </w:t>
      </w:r>
      <w:r>
        <w:rPr>
          <w:rFonts w:ascii="Arial" w:hAnsi="Arial" w:cs="Arial"/>
          <w:b/>
          <w:sz w:val="20"/>
          <w:szCs w:val="20"/>
        </w:rPr>
        <w:t>przedmiotowym</w:t>
      </w:r>
      <w:r>
        <w:rPr>
          <w:rFonts w:ascii="Arial" w:eastAsia="Arial" w:hAnsi="Arial" w:cs="Arial"/>
          <w:b/>
          <w:sz w:val="20"/>
          <w:szCs w:val="20"/>
        </w:rPr>
        <w:t xml:space="preserve"> </w:t>
      </w:r>
      <w:r>
        <w:rPr>
          <w:rFonts w:ascii="Arial" w:hAnsi="Arial" w:cs="Arial"/>
          <w:b/>
          <w:sz w:val="20"/>
          <w:szCs w:val="20"/>
        </w:rPr>
        <w:t>postępowaniu</w:t>
      </w:r>
      <w:r>
        <w:rPr>
          <w:rFonts w:ascii="Arial" w:eastAsia="Arial" w:hAnsi="Arial" w:cs="Arial"/>
          <w:b/>
          <w:sz w:val="20"/>
          <w:szCs w:val="20"/>
        </w:rPr>
        <w:t xml:space="preserve"> </w:t>
      </w:r>
      <w:r>
        <w:rPr>
          <w:rFonts w:ascii="Arial" w:hAnsi="Arial" w:cs="Arial"/>
          <w:b/>
          <w:sz w:val="20"/>
          <w:szCs w:val="20"/>
        </w:rPr>
        <w:t>odwołanie</w:t>
      </w:r>
      <w:r>
        <w:rPr>
          <w:rFonts w:ascii="Arial" w:eastAsia="Arial" w:hAnsi="Arial" w:cs="Arial"/>
          <w:sz w:val="20"/>
          <w:szCs w:val="20"/>
        </w:rPr>
        <w:t xml:space="preserve"> </w:t>
      </w:r>
      <w:r>
        <w:rPr>
          <w:rFonts w:ascii="Arial" w:hAnsi="Arial" w:cs="Arial"/>
          <w:sz w:val="20"/>
          <w:szCs w:val="20"/>
        </w:rPr>
        <w:t>przysługuje</w:t>
      </w:r>
      <w:r>
        <w:rPr>
          <w:rFonts w:ascii="Arial" w:eastAsia="Arial" w:hAnsi="Arial" w:cs="Arial"/>
          <w:sz w:val="20"/>
          <w:szCs w:val="20"/>
        </w:rPr>
        <w:t xml:space="preserve"> </w:t>
      </w:r>
      <w:r>
        <w:rPr>
          <w:rFonts w:ascii="Arial" w:hAnsi="Arial" w:cs="Arial"/>
          <w:sz w:val="20"/>
          <w:szCs w:val="20"/>
        </w:rPr>
        <w:t>wyłącznie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niezgodnej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przepisami</w:t>
      </w:r>
      <w:r>
        <w:rPr>
          <w:rFonts w:ascii="Arial" w:eastAsia="Arial" w:hAnsi="Arial" w:cs="Arial"/>
          <w:sz w:val="20"/>
          <w:szCs w:val="20"/>
        </w:rPr>
        <w:t xml:space="preserve"> </w:t>
      </w:r>
      <w:r>
        <w:rPr>
          <w:rFonts w:ascii="Arial" w:hAnsi="Arial" w:cs="Arial"/>
          <w:sz w:val="20"/>
          <w:szCs w:val="20"/>
        </w:rPr>
        <w:t>ustawy</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podjętej</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zaniechania</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był</w:t>
      </w:r>
      <w:r>
        <w:rPr>
          <w:rFonts w:ascii="Arial" w:eastAsia="Arial" w:hAnsi="Arial" w:cs="Arial"/>
          <w:sz w:val="20"/>
          <w:szCs w:val="20"/>
        </w:rPr>
        <w:t xml:space="preserve"> </w:t>
      </w:r>
      <w:r>
        <w:rPr>
          <w:rFonts w:ascii="Arial" w:hAnsi="Arial" w:cs="Arial"/>
          <w:sz w:val="20"/>
          <w:szCs w:val="20"/>
        </w:rPr>
        <w:t>zobowiązany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r>
        <w:rPr>
          <w:rFonts w:ascii="Arial" w:hAnsi="Arial" w:cs="Arial"/>
          <w:sz w:val="20"/>
          <w:szCs w:val="20"/>
        </w:rPr>
        <w:t>Pzp</w:t>
      </w:r>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sz w:val="20"/>
          <w:szCs w:val="20"/>
        </w:rPr>
        <w:t>Odwołanie</w:t>
      </w:r>
      <w:r>
        <w:rPr>
          <w:rFonts w:ascii="Arial" w:eastAsia="Arial" w:hAnsi="Arial" w:cs="Arial"/>
          <w:sz w:val="20"/>
          <w:szCs w:val="20"/>
        </w:rPr>
        <w:t xml:space="preserve"> </w:t>
      </w:r>
      <w:r>
        <w:rPr>
          <w:rFonts w:ascii="Arial" w:hAnsi="Arial" w:cs="Arial"/>
          <w:sz w:val="20"/>
          <w:szCs w:val="20"/>
        </w:rPr>
        <w:t>wnosi</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Prezesa</w:t>
      </w:r>
      <w:r>
        <w:rPr>
          <w:rFonts w:ascii="Arial" w:eastAsia="Arial" w:hAnsi="Arial" w:cs="Arial"/>
          <w:sz w:val="20"/>
          <w:szCs w:val="20"/>
        </w:rPr>
        <w:t xml:space="preserve"> </w:t>
      </w:r>
      <w:r>
        <w:rPr>
          <w:rFonts w:ascii="Arial" w:hAnsi="Arial" w:cs="Arial"/>
          <w:sz w:val="20"/>
          <w:szCs w:val="20"/>
        </w:rPr>
        <w:t>Izby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elektronicznej</w:t>
      </w:r>
      <w:r>
        <w:rPr>
          <w:rFonts w:ascii="Arial" w:eastAsia="Arial" w:hAnsi="Arial" w:cs="Arial"/>
          <w:sz w:val="20"/>
          <w:szCs w:val="20"/>
        </w:rPr>
        <w:t xml:space="preserve"> </w:t>
      </w:r>
      <w:r>
        <w:rPr>
          <w:rFonts w:ascii="Arial" w:hAnsi="Arial" w:cs="Arial"/>
          <w:sz w:val="20"/>
          <w:szCs w:val="20"/>
        </w:rPr>
        <w:t>opatrzonej</w:t>
      </w:r>
      <w:r>
        <w:rPr>
          <w:rFonts w:ascii="Arial" w:eastAsia="Arial" w:hAnsi="Arial" w:cs="Arial"/>
          <w:sz w:val="20"/>
          <w:szCs w:val="20"/>
        </w:rPr>
        <w:t xml:space="preserve"> </w:t>
      </w:r>
      <w:r>
        <w:rPr>
          <w:rFonts w:ascii="Arial" w:hAnsi="Arial" w:cs="Arial"/>
          <w:sz w:val="20"/>
          <w:szCs w:val="20"/>
        </w:rPr>
        <w:t>bezpiecznym</w:t>
      </w:r>
      <w:r>
        <w:rPr>
          <w:rFonts w:ascii="Arial" w:eastAsia="Arial" w:hAnsi="Arial" w:cs="Arial"/>
          <w:sz w:val="20"/>
          <w:szCs w:val="20"/>
        </w:rPr>
        <w:t xml:space="preserve"> </w:t>
      </w:r>
      <w:r>
        <w:rPr>
          <w:rFonts w:ascii="Arial" w:hAnsi="Arial" w:cs="Arial"/>
          <w:sz w:val="20"/>
          <w:szCs w:val="20"/>
        </w:rPr>
        <w:t>podpisem</w:t>
      </w:r>
      <w:r>
        <w:rPr>
          <w:rFonts w:ascii="Arial" w:eastAsia="Arial" w:hAnsi="Arial" w:cs="Arial"/>
          <w:sz w:val="20"/>
          <w:szCs w:val="20"/>
        </w:rPr>
        <w:t xml:space="preserve"> </w:t>
      </w:r>
      <w:r>
        <w:rPr>
          <w:rFonts w:ascii="Arial" w:hAnsi="Arial" w:cs="Arial"/>
          <w:sz w:val="20"/>
          <w:szCs w:val="20"/>
        </w:rPr>
        <w:t>elektronicznym</w:t>
      </w:r>
      <w:r>
        <w:rPr>
          <w:rFonts w:ascii="Arial" w:eastAsia="Arial" w:hAnsi="Arial" w:cs="Arial"/>
          <w:sz w:val="20"/>
          <w:szCs w:val="20"/>
        </w:rPr>
        <w:t xml:space="preserve">, </w:t>
      </w:r>
      <w:r>
        <w:rPr>
          <w:rFonts w:ascii="Arial" w:hAnsi="Arial" w:cs="Arial"/>
          <w:sz w:val="20"/>
          <w:szCs w:val="20"/>
        </w:rPr>
        <w:t>weryfikowanym</w:t>
      </w:r>
      <w:r>
        <w:rPr>
          <w:rFonts w:ascii="Arial" w:eastAsia="Arial" w:hAnsi="Arial" w:cs="Arial"/>
          <w:sz w:val="20"/>
          <w:szCs w:val="20"/>
        </w:rPr>
        <w:t xml:space="preserve"> </w:t>
      </w:r>
      <w:r>
        <w:rPr>
          <w:rFonts w:ascii="Arial" w:hAnsi="Arial" w:cs="Arial"/>
          <w:sz w:val="20"/>
          <w:szCs w:val="20"/>
        </w:rPr>
        <w:t>za</w:t>
      </w:r>
      <w:r>
        <w:rPr>
          <w:rFonts w:ascii="Arial" w:eastAsia="Arial" w:hAnsi="Arial" w:cs="Arial"/>
          <w:sz w:val="20"/>
          <w:szCs w:val="20"/>
        </w:rPr>
        <w:t xml:space="preserve"> </w:t>
      </w:r>
      <w:r>
        <w:rPr>
          <w:rFonts w:ascii="Arial" w:hAnsi="Arial" w:cs="Arial"/>
          <w:sz w:val="20"/>
          <w:szCs w:val="20"/>
        </w:rPr>
        <w:t>pomocą</w:t>
      </w:r>
      <w:r>
        <w:rPr>
          <w:rFonts w:ascii="Arial" w:eastAsia="Arial" w:hAnsi="Arial" w:cs="Arial"/>
          <w:sz w:val="20"/>
          <w:szCs w:val="20"/>
        </w:rPr>
        <w:t xml:space="preserve"> </w:t>
      </w:r>
      <w:r>
        <w:rPr>
          <w:rFonts w:ascii="Arial" w:hAnsi="Arial" w:cs="Arial"/>
          <w:sz w:val="20"/>
          <w:szCs w:val="20"/>
        </w:rPr>
        <w:t>ważnego</w:t>
      </w:r>
      <w:r>
        <w:rPr>
          <w:rFonts w:ascii="Arial" w:eastAsia="Arial" w:hAnsi="Arial" w:cs="Arial"/>
          <w:sz w:val="20"/>
          <w:szCs w:val="20"/>
        </w:rPr>
        <w:t xml:space="preserve"> </w:t>
      </w:r>
      <w:r>
        <w:rPr>
          <w:rFonts w:ascii="Arial" w:hAnsi="Arial" w:cs="Arial"/>
          <w:sz w:val="20"/>
          <w:szCs w:val="20"/>
        </w:rPr>
        <w:t>kwalifikowanego</w:t>
      </w:r>
      <w:r>
        <w:rPr>
          <w:rFonts w:ascii="Arial" w:eastAsia="Arial" w:hAnsi="Arial" w:cs="Arial"/>
          <w:sz w:val="20"/>
          <w:szCs w:val="20"/>
        </w:rPr>
        <w:t xml:space="preserve"> </w:t>
      </w:r>
      <w:r>
        <w:rPr>
          <w:rFonts w:ascii="Arial" w:hAnsi="Arial" w:cs="Arial"/>
          <w:sz w:val="20"/>
          <w:szCs w:val="20"/>
        </w:rPr>
        <w:t>certyfikatu</w:t>
      </w:r>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sz w:val="20"/>
          <w:szCs w:val="20"/>
        </w:rPr>
        <w:t>Odwołujący</w:t>
      </w:r>
      <w:r>
        <w:rPr>
          <w:rFonts w:ascii="Arial" w:eastAsia="Arial" w:hAnsi="Arial" w:cs="Arial"/>
          <w:sz w:val="20"/>
          <w:szCs w:val="20"/>
        </w:rPr>
        <w:t xml:space="preserve"> </w:t>
      </w:r>
      <w:r>
        <w:rPr>
          <w:rFonts w:ascii="Arial" w:hAnsi="Arial" w:cs="Arial"/>
          <w:sz w:val="20"/>
          <w:szCs w:val="20"/>
        </w:rPr>
        <w:t>przesyła</w:t>
      </w:r>
      <w:r>
        <w:rPr>
          <w:rFonts w:ascii="Arial" w:eastAsia="Arial" w:hAnsi="Arial" w:cs="Arial"/>
          <w:sz w:val="20"/>
          <w:szCs w:val="20"/>
        </w:rPr>
        <w:t xml:space="preserve"> </w:t>
      </w:r>
      <w:r>
        <w:rPr>
          <w:rFonts w:ascii="Arial" w:hAnsi="Arial" w:cs="Arial"/>
          <w:sz w:val="20"/>
          <w:szCs w:val="20"/>
        </w:rPr>
        <w:t>kopię</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Zamawiającemu</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taki</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aby</w:t>
      </w:r>
      <w:r>
        <w:rPr>
          <w:rFonts w:ascii="Arial" w:eastAsia="Arial" w:hAnsi="Arial" w:cs="Arial"/>
          <w:sz w:val="20"/>
          <w:szCs w:val="20"/>
        </w:rPr>
        <w:t xml:space="preserve"> </w:t>
      </w:r>
      <w:r>
        <w:rPr>
          <w:rFonts w:ascii="Arial" w:hAnsi="Arial" w:cs="Arial"/>
          <w:sz w:val="20"/>
          <w:szCs w:val="20"/>
        </w:rPr>
        <w:t>mógł</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zapoznać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treścią</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Domniemywa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mógł</w:t>
      </w:r>
      <w:r>
        <w:rPr>
          <w:rFonts w:ascii="Arial" w:eastAsia="Arial" w:hAnsi="Arial" w:cs="Arial"/>
          <w:sz w:val="20"/>
          <w:szCs w:val="20"/>
        </w:rPr>
        <w:t xml:space="preserve"> </w:t>
      </w:r>
      <w:r>
        <w:rPr>
          <w:rFonts w:ascii="Arial" w:hAnsi="Arial" w:cs="Arial"/>
          <w:sz w:val="20"/>
          <w:szCs w:val="20"/>
        </w:rPr>
        <w:t>zapoznać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treścią</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przesłanie</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kopii</w:t>
      </w:r>
      <w:r>
        <w:rPr>
          <w:rFonts w:ascii="Arial" w:eastAsia="Arial" w:hAnsi="Arial" w:cs="Arial"/>
          <w:sz w:val="20"/>
          <w:szCs w:val="20"/>
        </w:rPr>
        <w:t xml:space="preserve"> </w:t>
      </w:r>
      <w:r>
        <w:rPr>
          <w:rFonts w:ascii="Arial" w:hAnsi="Arial" w:cs="Arial"/>
          <w:sz w:val="20"/>
          <w:szCs w:val="20"/>
        </w:rPr>
        <w:t>nastąpiło</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za</w:t>
      </w:r>
      <w:r>
        <w:rPr>
          <w:rFonts w:ascii="Arial" w:eastAsia="Arial" w:hAnsi="Arial" w:cs="Arial"/>
          <w:sz w:val="20"/>
          <w:szCs w:val="20"/>
        </w:rPr>
        <w:t xml:space="preserve"> </w:t>
      </w:r>
      <w:r>
        <w:rPr>
          <w:rFonts w:ascii="Arial" w:hAnsi="Arial" w:cs="Arial"/>
          <w:sz w:val="20"/>
          <w:szCs w:val="20"/>
        </w:rPr>
        <w:t>pomocą</w:t>
      </w:r>
      <w:r>
        <w:rPr>
          <w:rFonts w:ascii="Arial" w:eastAsia="Arial" w:hAnsi="Arial" w:cs="Arial"/>
          <w:sz w:val="20"/>
          <w:szCs w:val="20"/>
        </w:rPr>
        <w:t xml:space="preserve"> </w:t>
      </w:r>
      <w:r>
        <w:rPr>
          <w:rFonts w:ascii="Arial" w:hAnsi="Arial" w:cs="Arial"/>
          <w:sz w:val="20"/>
          <w:szCs w:val="20"/>
        </w:rPr>
        <w:t>jednego</w:t>
      </w:r>
      <w:r>
        <w:rPr>
          <w:rFonts w:ascii="Arial" w:eastAsia="Arial" w:hAnsi="Arial" w:cs="Arial"/>
          <w:sz w:val="20"/>
          <w:szCs w:val="20"/>
        </w:rPr>
        <w:t xml:space="preserve"> </w:t>
      </w:r>
      <w:r>
        <w:rPr>
          <w:rFonts w:ascii="Arial" w:hAnsi="Arial" w:cs="Arial"/>
          <w:sz w:val="20"/>
          <w:szCs w:val="20"/>
        </w:rPr>
        <w:t>ze</w:t>
      </w:r>
      <w:r>
        <w:rPr>
          <w:rFonts w:ascii="Arial" w:eastAsia="Arial" w:hAnsi="Arial" w:cs="Arial"/>
          <w:sz w:val="20"/>
          <w:szCs w:val="20"/>
        </w:rPr>
        <w:t xml:space="preserve"> </w:t>
      </w:r>
      <w:r>
        <w:rPr>
          <w:rFonts w:ascii="Arial" w:hAnsi="Arial" w:cs="Arial"/>
          <w:sz w:val="20"/>
          <w:szCs w:val="20"/>
        </w:rPr>
        <w:t>sposobów</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pkt</w:t>
      </w:r>
      <w:proofErr w:type="spellEnd"/>
      <w:r>
        <w:rPr>
          <w:rFonts w:ascii="Arial" w:eastAsia="Arial" w:hAnsi="Arial" w:cs="Arial"/>
          <w:sz w:val="20"/>
          <w:szCs w:val="20"/>
        </w:rPr>
        <w:t xml:space="preserve"> </w:t>
      </w:r>
      <w:r>
        <w:rPr>
          <w:rFonts w:ascii="Arial" w:hAnsi="Arial" w:cs="Arial"/>
          <w:sz w:val="20"/>
          <w:szCs w:val="20"/>
        </w:rPr>
        <w:t>IX</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Default="00D46423" w:rsidP="00D46423">
      <w:pPr>
        <w:tabs>
          <w:tab w:val="left" w:pos="1440"/>
        </w:tabs>
        <w:jc w:val="both"/>
        <w:rPr>
          <w:rFonts w:ascii="Arial" w:hAnsi="Arial" w:cs="Arial"/>
          <w:b/>
          <w:sz w:val="20"/>
          <w:szCs w:val="20"/>
        </w:rPr>
      </w:pPr>
      <w:r>
        <w:rPr>
          <w:rFonts w:ascii="Arial" w:hAnsi="Arial" w:cs="Arial"/>
          <w:b/>
          <w:sz w:val="20"/>
          <w:szCs w:val="20"/>
        </w:rPr>
        <w:t>Szczegółowe</w:t>
      </w:r>
      <w:r>
        <w:rPr>
          <w:rFonts w:ascii="Arial" w:eastAsia="Arial" w:hAnsi="Arial" w:cs="Arial"/>
          <w:b/>
          <w:sz w:val="20"/>
          <w:szCs w:val="20"/>
        </w:rPr>
        <w:t xml:space="preserve"> </w:t>
      </w:r>
      <w:r>
        <w:rPr>
          <w:rFonts w:ascii="Arial" w:hAnsi="Arial" w:cs="Arial"/>
          <w:b/>
          <w:sz w:val="20"/>
          <w:szCs w:val="20"/>
        </w:rPr>
        <w:t>informacje</w:t>
      </w:r>
      <w:r>
        <w:rPr>
          <w:rFonts w:ascii="Arial" w:eastAsia="Arial" w:hAnsi="Arial" w:cs="Arial"/>
          <w:b/>
          <w:sz w:val="20"/>
          <w:szCs w:val="20"/>
        </w:rPr>
        <w:t xml:space="preserve"> </w:t>
      </w:r>
      <w:r>
        <w:rPr>
          <w:rFonts w:ascii="Arial" w:hAnsi="Arial" w:cs="Arial"/>
          <w:b/>
          <w:sz w:val="20"/>
          <w:szCs w:val="20"/>
        </w:rPr>
        <w:t>dotyczące</w:t>
      </w:r>
      <w:r>
        <w:rPr>
          <w:rFonts w:ascii="Arial" w:eastAsia="Arial" w:hAnsi="Arial" w:cs="Arial"/>
          <w:b/>
          <w:sz w:val="20"/>
          <w:szCs w:val="20"/>
        </w:rPr>
        <w:t xml:space="preserve"> </w:t>
      </w:r>
      <w:r>
        <w:rPr>
          <w:rFonts w:ascii="Arial" w:hAnsi="Arial" w:cs="Arial"/>
          <w:b/>
          <w:sz w:val="20"/>
          <w:szCs w:val="20"/>
        </w:rPr>
        <w:t>złożenia</w:t>
      </w:r>
      <w:r>
        <w:rPr>
          <w:rFonts w:ascii="Arial" w:eastAsia="Arial" w:hAnsi="Arial" w:cs="Arial"/>
          <w:b/>
          <w:sz w:val="20"/>
          <w:szCs w:val="20"/>
        </w:rPr>
        <w:t xml:space="preserve"> </w:t>
      </w:r>
      <w:r>
        <w:rPr>
          <w:rFonts w:ascii="Arial" w:hAnsi="Arial" w:cs="Arial"/>
          <w:b/>
          <w:sz w:val="20"/>
          <w:szCs w:val="20"/>
        </w:rPr>
        <w:t>odwołania</w:t>
      </w:r>
      <w:r>
        <w:rPr>
          <w:rFonts w:ascii="Arial" w:eastAsia="Arial" w:hAnsi="Arial" w:cs="Arial"/>
          <w:b/>
          <w:sz w:val="20"/>
          <w:szCs w:val="20"/>
        </w:rPr>
        <w:t xml:space="preserve"> </w:t>
      </w:r>
      <w:r>
        <w:rPr>
          <w:rFonts w:ascii="Arial" w:hAnsi="Arial" w:cs="Arial"/>
          <w:b/>
          <w:sz w:val="20"/>
          <w:szCs w:val="20"/>
        </w:rPr>
        <w:t>zawierają</w:t>
      </w:r>
      <w:r>
        <w:rPr>
          <w:rFonts w:ascii="Arial" w:eastAsia="Arial" w:hAnsi="Arial" w:cs="Arial"/>
          <w:b/>
          <w:sz w:val="20"/>
          <w:szCs w:val="20"/>
        </w:rPr>
        <w:t xml:space="preserve"> </w:t>
      </w:r>
      <w:r>
        <w:rPr>
          <w:rFonts w:ascii="Arial" w:hAnsi="Arial" w:cs="Arial"/>
          <w:b/>
          <w:sz w:val="20"/>
          <w:szCs w:val="20"/>
        </w:rPr>
        <w:t>przepisy</w:t>
      </w:r>
      <w:r>
        <w:rPr>
          <w:rFonts w:ascii="Arial" w:eastAsia="Arial" w:hAnsi="Arial" w:cs="Arial"/>
          <w:b/>
          <w:sz w:val="20"/>
          <w:szCs w:val="20"/>
        </w:rPr>
        <w:t xml:space="preserve"> </w:t>
      </w:r>
      <w:r>
        <w:rPr>
          <w:rFonts w:ascii="Arial" w:hAnsi="Arial" w:cs="Arial"/>
          <w:b/>
          <w:sz w:val="20"/>
          <w:szCs w:val="20"/>
        </w:rPr>
        <w:t>Działu</w:t>
      </w:r>
      <w:r>
        <w:rPr>
          <w:rFonts w:ascii="Arial" w:eastAsia="Arial" w:hAnsi="Arial" w:cs="Arial"/>
          <w:b/>
          <w:sz w:val="20"/>
          <w:szCs w:val="20"/>
        </w:rPr>
        <w:t xml:space="preserve"> </w:t>
      </w:r>
      <w:r>
        <w:rPr>
          <w:rFonts w:ascii="Arial" w:hAnsi="Arial" w:cs="Arial"/>
          <w:b/>
          <w:sz w:val="20"/>
          <w:szCs w:val="20"/>
        </w:rPr>
        <w:t>VI</w:t>
      </w:r>
      <w:r>
        <w:rPr>
          <w:rFonts w:ascii="Arial" w:eastAsia="Arial" w:hAnsi="Arial" w:cs="Arial"/>
          <w:b/>
          <w:sz w:val="20"/>
          <w:szCs w:val="20"/>
        </w:rPr>
        <w:t xml:space="preserve"> </w:t>
      </w:r>
      <w:r>
        <w:rPr>
          <w:rFonts w:ascii="Arial" w:hAnsi="Arial" w:cs="Arial"/>
          <w:b/>
          <w:sz w:val="20"/>
          <w:szCs w:val="20"/>
        </w:rPr>
        <w:t>Pzp</w:t>
      </w:r>
    </w:p>
    <w:p w:rsidR="00D46423" w:rsidRDefault="00D46423" w:rsidP="00D72B79">
      <w:pPr>
        <w:pStyle w:val="Nagwek1"/>
        <w:numPr>
          <w:ilvl w:val="0"/>
          <w:numId w:val="63"/>
        </w:numPr>
        <w:ind w:left="720" w:hanging="900"/>
        <w:jc w:val="both"/>
        <w:rPr>
          <w:b w:val="0"/>
          <w:sz w:val="20"/>
          <w:szCs w:val="20"/>
        </w:rPr>
      </w:pPr>
      <w:bookmarkStart w:id="37" w:name="_Toc345582933"/>
      <w:r w:rsidRPr="0052099E">
        <w:rPr>
          <w:bCs w:val="0"/>
          <w:sz w:val="20"/>
          <w:szCs w:val="20"/>
        </w:rPr>
        <w:t>Podwykonawstwo</w:t>
      </w:r>
      <w:bookmarkEnd w:id="37"/>
      <w:r>
        <w:rPr>
          <w:bCs w:val="0"/>
          <w:sz w:val="20"/>
          <w:szCs w:val="20"/>
        </w:rPr>
        <w:t xml:space="preserve"> i dalsze podwykonawstwo </w:t>
      </w:r>
      <w:r>
        <w:rPr>
          <w:b w:val="0"/>
          <w:bCs w:val="0"/>
          <w:sz w:val="20"/>
          <w:szCs w:val="20"/>
        </w:rPr>
        <w:t>(</w:t>
      </w:r>
      <w:r w:rsidRPr="00282E8F">
        <w:rPr>
          <w:b w:val="0"/>
          <w:sz w:val="20"/>
          <w:szCs w:val="20"/>
        </w:rPr>
        <w:t>art. 143c ust. 1</w:t>
      </w:r>
      <w:r>
        <w:rPr>
          <w:b w:val="0"/>
          <w:sz w:val="20"/>
          <w:szCs w:val="20"/>
        </w:rPr>
        <w:t xml:space="preserve"> upzp)</w:t>
      </w:r>
    </w:p>
    <w:p w:rsidR="00037C2F" w:rsidRPr="00037C2F" w:rsidRDefault="00037C2F" w:rsidP="003050DB">
      <w:pPr>
        <w:pStyle w:val="Akapitzlist"/>
        <w:numPr>
          <w:ilvl w:val="0"/>
          <w:numId w:val="47"/>
        </w:numPr>
        <w:suppressAutoHyphens/>
        <w:spacing w:after="0" w:line="240" w:lineRule="auto"/>
        <w:jc w:val="both"/>
        <w:rPr>
          <w:rFonts w:ascii="Arial" w:hAnsi="Arial" w:cs="Arial"/>
          <w:sz w:val="20"/>
          <w:szCs w:val="20"/>
        </w:rPr>
      </w:pPr>
      <w:r w:rsidRPr="00037C2F">
        <w:rPr>
          <w:rFonts w:ascii="Arial" w:hAnsi="Arial" w:cs="Arial"/>
          <w:sz w:val="20"/>
          <w:szCs w:val="20"/>
        </w:rPr>
        <w:t>Zamawiający informuje, że stosownie do dyspozycji art. 36 ust. 2 pkt. 11 ustawy PZP nie nakłada na Wykonawców obowiązku osobistego wykonania kluczowych części zamówienia.</w:t>
      </w:r>
    </w:p>
    <w:p w:rsidR="00D46423" w:rsidRPr="00B33544" w:rsidRDefault="00D46423" w:rsidP="003050DB">
      <w:pPr>
        <w:numPr>
          <w:ilvl w:val="0"/>
          <w:numId w:val="47"/>
        </w:numPr>
        <w:suppressAutoHyphens/>
        <w:spacing w:after="0" w:line="240" w:lineRule="auto"/>
        <w:jc w:val="both"/>
        <w:rPr>
          <w:rFonts w:ascii="Arial" w:hAnsi="Arial" w:cs="Arial"/>
          <w:sz w:val="20"/>
          <w:szCs w:val="20"/>
        </w:rPr>
      </w:pPr>
      <w:r w:rsidRPr="005868FB">
        <w:rPr>
          <w:rFonts w:ascii="Arial" w:hAnsi="Arial" w:cs="Arial"/>
          <w:sz w:val="20"/>
          <w:szCs w:val="20"/>
        </w:rPr>
        <w:t>Wykonawca może powierzyć wyk</w:t>
      </w:r>
      <w:r>
        <w:rPr>
          <w:rFonts w:ascii="Arial" w:hAnsi="Arial" w:cs="Arial"/>
          <w:sz w:val="20"/>
          <w:szCs w:val="20"/>
        </w:rPr>
        <w:t>onanie części przedmiotu umowy P</w:t>
      </w:r>
      <w:r w:rsidRPr="005868FB">
        <w:rPr>
          <w:rFonts w:ascii="Arial" w:hAnsi="Arial" w:cs="Arial"/>
          <w:sz w:val="20"/>
          <w:szCs w:val="20"/>
        </w:rPr>
        <w:t>odwykonawcom zgodnie ze złożoną oferta. Podwykonawca</w:t>
      </w:r>
      <w:r>
        <w:rPr>
          <w:rFonts w:ascii="Arial" w:hAnsi="Arial" w:cs="Arial"/>
          <w:sz w:val="20"/>
          <w:szCs w:val="20"/>
        </w:rPr>
        <w:t xml:space="preserve"> j</w:t>
      </w:r>
      <w:r w:rsidRPr="005868FB">
        <w:rPr>
          <w:rFonts w:ascii="Arial" w:hAnsi="Arial" w:cs="Arial"/>
          <w:sz w:val="20"/>
          <w:szCs w:val="20"/>
        </w:rPr>
        <w:t>est uprawniony do zlecenia przypisanego mu zakresu rzeczowego</w:t>
      </w:r>
      <w:r>
        <w:rPr>
          <w:rFonts w:ascii="Arial" w:hAnsi="Arial" w:cs="Arial"/>
          <w:sz w:val="20"/>
          <w:szCs w:val="20"/>
        </w:rPr>
        <w:t xml:space="preserve"> w zakresie robót budowlanych, z wyłączeniem usług lub dostaw, dalszemu P</w:t>
      </w:r>
      <w:r w:rsidRPr="005868FB">
        <w:rPr>
          <w:rFonts w:ascii="Arial" w:hAnsi="Arial" w:cs="Arial"/>
          <w:sz w:val="20"/>
          <w:szCs w:val="20"/>
        </w:rPr>
        <w:t xml:space="preserve">odwykonawcy, co musi zostać wyraźnie wskazane w umowie łączącej Wykonawcę z </w:t>
      </w:r>
      <w:r>
        <w:rPr>
          <w:rFonts w:ascii="Arial" w:hAnsi="Arial" w:cs="Arial"/>
          <w:sz w:val="20"/>
          <w:szCs w:val="20"/>
        </w:rPr>
        <w:t>P</w:t>
      </w:r>
      <w:r w:rsidRPr="005868FB">
        <w:rPr>
          <w:rFonts w:ascii="Arial" w:hAnsi="Arial" w:cs="Arial"/>
          <w:sz w:val="20"/>
          <w:szCs w:val="20"/>
        </w:rPr>
        <w:t>odwykonawcami</w:t>
      </w:r>
      <w:r w:rsidRPr="00B33544">
        <w:rPr>
          <w:rFonts w:ascii="Arial" w:hAnsi="Arial" w:cs="Arial"/>
          <w:sz w:val="20"/>
          <w:szCs w:val="20"/>
        </w:rPr>
        <w:t>:</w:t>
      </w:r>
    </w:p>
    <w:p w:rsidR="00D46423" w:rsidRPr="00B33544" w:rsidRDefault="00D46423" w:rsidP="003050DB">
      <w:pPr>
        <w:numPr>
          <w:ilvl w:val="0"/>
          <w:numId w:val="47"/>
        </w:numPr>
        <w:suppressAutoHyphens/>
        <w:spacing w:after="0" w:line="240" w:lineRule="auto"/>
        <w:jc w:val="both"/>
        <w:rPr>
          <w:rFonts w:ascii="Arial" w:hAnsi="Arial" w:cs="Arial"/>
          <w:sz w:val="20"/>
          <w:szCs w:val="20"/>
        </w:rPr>
      </w:pPr>
      <w:r w:rsidRPr="00B33544">
        <w:rPr>
          <w:rFonts w:ascii="Arial" w:hAnsi="Arial" w:cs="Arial"/>
          <w:sz w:val="20"/>
          <w:szCs w:val="20"/>
        </w:rPr>
        <w:t>Zamawiaj</w:t>
      </w:r>
      <w:r>
        <w:rPr>
          <w:rFonts w:ascii="Arial" w:hAnsi="Arial" w:cs="Arial"/>
          <w:sz w:val="20"/>
          <w:szCs w:val="20"/>
        </w:rPr>
        <w:t>ą</w:t>
      </w:r>
      <w:r w:rsidRPr="00B33544">
        <w:rPr>
          <w:rFonts w:ascii="Arial" w:hAnsi="Arial" w:cs="Arial"/>
          <w:sz w:val="20"/>
          <w:szCs w:val="20"/>
        </w:rPr>
        <w:t>cy</w:t>
      </w:r>
      <w:r>
        <w:rPr>
          <w:rFonts w:ascii="Arial" w:hAnsi="Arial" w:cs="Arial"/>
          <w:sz w:val="20"/>
          <w:szCs w:val="20"/>
        </w:rPr>
        <w:t xml:space="preserve"> żą</w:t>
      </w:r>
      <w:r w:rsidRPr="00B33544">
        <w:rPr>
          <w:rFonts w:ascii="Arial" w:hAnsi="Arial" w:cs="Arial"/>
          <w:sz w:val="20"/>
          <w:szCs w:val="20"/>
        </w:rPr>
        <w:t xml:space="preserve">da </w:t>
      </w:r>
      <w:r>
        <w:rPr>
          <w:rFonts w:ascii="Arial" w:hAnsi="Arial" w:cs="Arial"/>
          <w:sz w:val="20"/>
          <w:szCs w:val="20"/>
        </w:rPr>
        <w:t>wskazania przez W</w:t>
      </w:r>
      <w:r w:rsidRPr="00B33544">
        <w:rPr>
          <w:rFonts w:ascii="Arial" w:hAnsi="Arial" w:cs="Arial"/>
          <w:sz w:val="20"/>
          <w:szCs w:val="20"/>
        </w:rPr>
        <w:t>ykonawc</w:t>
      </w:r>
      <w:r>
        <w:rPr>
          <w:rFonts w:ascii="Arial" w:hAnsi="Arial" w:cs="Arial"/>
          <w:sz w:val="20"/>
          <w:szCs w:val="20"/>
        </w:rPr>
        <w:t>ę</w:t>
      </w:r>
      <w:r w:rsidRPr="00B33544">
        <w:rPr>
          <w:rFonts w:ascii="Arial" w:hAnsi="Arial" w:cs="Arial"/>
          <w:sz w:val="20"/>
          <w:szCs w:val="20"/>
        </w:rPr>
        <w:t xml:space="preserve"> cz</w:t>
      </w:r>
      <w:r>
        <w:rPr>
          <w:rFonts w:ascii="Arial" w:hAnsi="Arial" w:cs="Arial"/>
          <w:sz w:val="20"/>
          <w:szCs w:val="20"/>
        </w:rPr>
        <w:t>ęś</w:t>
      </w:r>
      <w:r w:rsidRPr="00B33544">
        <w:rPr>
          <w:rFonts w:ascii="Arial" w:hAnsi="Arial" w:cs="Arial"/>
          <w:sz w:val="20"/>
          <w:szCs w:val="20"/>
        </w:rPr>
        <w:t>ci zamówienia,</w:t>
      </w:r>
      <w:r>
        <w:rPr>
          <w:rFonts w:ascii="Arial" w:hAnsi="Arial" w:cs="Arial"/>
          <w:sz w:val="20"/>
          <w:szCs w:val="20"/>
        </w:rPr>
        <w:t xml:space="preserve"> </w:t>
      </w:r>
      <w:r w:rsidRPr="00B33544">
        <w:rPr>
          <w:rFonts w:ascii="Arial" w:hAnsi="Arial" w:cs="Arial"/>
          <w:sz w:val="20"/>
          <w:szCs w:val="20"/>
        </w:rPr>
        <w:t>której wykonanie zamierza powierzy</w:t>
      </w:r>
      <w:r>
        <w:rPr>
          <w:rFonts w:ascii="Arial" w:hAnsi="Arial" w:cs="Arial"/>
          <w:sz w:val="20"/>
          <w:szCs w:val="20"/>
        </w:rPr>
        <w:t>ć</w:t>
      </w:r>
      <w:r w:rsidRPr="00B33544">
        <w:rPr>
          <w:rFonts w:ascii="Arial" w:hAnsi="Arial" w:cs="Arial"/>
          <w:sz w:val="20"/>
          <w:szCs w:val="20"/>
        </w:rPr>
        <w:t xml:space="preserve"> </w:t>
      </w:r>
      <w:r>
        <w:rPr>
          <w:rFonts w:ascii="Arial" w:hAnsi="Arial" w:cs="Arial"/>
          <w:sz w:val="20"/>
          <w:szCs w:val="20"/>
        </w:rPr>
        <w:t>Podwykonawcy, oraz podania przez W</w:t>
      </w:r>
      <w:r w:rsidRPr="00B33544">
        <w:rPr>
          <w:rFonts w:ascii="Arial" w:hAnsi="Arial" w:cs="Arial"/>
          <w:sz w:val="20"/>
          <w:szCs w:val="20"/>
        </w:rPr>
        <w:t>ykon</w:t>
      </w:r>
      <w:r>
        <w:rPr>
          <w:rFonts w:ascii="Arial" w:hAnsi="Arial" w:cs="Arial"/>
          <w:sz w:val="20"/>
          <w:szCs w:val="20"/>
        </w:rPr>
        <w:t>a</w:t>
      </w:r>
      <w:r w:rsidRPr="00B33544">
        <w:rPr>
          <w:rFonts w:ascii="Arial" w:hAnsi="Arial" w:cs="Arial"/>
          <w:sz w:val="20"/>
          <w:szCs w:val="20"/>
        </w:rPr>
        <w:t>wc</w:t>
      </w:r>
      <w:r>
        <w:rPr>
          <w:rFonts w:ascii="Arial" w:hAnsi="Arial" w:cs="Arial"/>
          <w:sz w:val="20"/>
          <w:szCs w:val="20"/>
        </w:rPr>
        <w:t>ę</w:t>
      </w:r>
      <w:r w:rsidRPr="00B33544">
        <w:rPr>
          <w:rFonts w:ascii="Arial" w:hAnsi="Arial" w:cs="Arial"/>
          <w:sz w:val="20"/>
          <w:szCs w:val="20"/>
        </w:rPr>
        <w:t xml:space="preserve"> nazw (firm)</w:t>
      </w:r>
      <w:r>
        <w:rPr>
          <w:rFonts w:ascii="Arial" w:hAnsi="Arial" w:cs="Arial"/>
          <w:sz w:val="20"/>
          <w:szCs w:val="20"/>
        </w:rPr>
        <w:t xml:space="preserve"> P</w:t>
      </w:r>
      <w:r w:rsidRPr="00B33544">
        <w:rPr>
          <w:rFonts w:ascii="Arial" w:hAnsi="Arial" w:cs="Arial"/>
          <w:sz w:val="20"/>
          <w:szCs w:val="20"/>
        </w:rPr>
        <w:t>o</w:t>
      </w:r>
      <w:r>
        <w:rPr>
          <w:rFonts w:ascii="Arial" w:hAnsi="Arial" w:cs="Arial"/>
          <w:sz w:val="20"/>
          <w:szCs w:val="20"/>
        </w:rPr>
        <w:t>dwykonawców, na których zasoby W</w:t>
      </w:r>
      <w:r w:rsidRPr="00B33544">
        <w:rPr>
          <w:rFonts w:ascii="Arial" w:hAnsi="Arial" w:cs="Arial"/>
          <w:sz w:val="20"/>
          <w:szCs w:val="20"/>
        </w:rPr>
        <w:t>ykonawca powołuje si</w:t>
      </w:r>
      <w:r>
        <w:rPr>
          <w:rFonts w:ascii="Arial" w:hAnsi="Arial" w:cs="Arial"/>
          <w:sz w:val="20"/>
          <w:szCs w:val="20"/>
        </w:rPr>
        <w:t>ę</w:t>
      </w:r>
      <w:r w:rsidRPr="00B33544">
        <w:rPr>
          <w:rFonts w:ascii="Arial" w:hAnsi="Arial" w:cs="Arial"/>
          <w:sz w:val="20"/>
          <w:szCs w:val="20"/>
        </w:rPr>
        <w:t xml:space="preserve"> na zasadach okre</w:t>
      </w:r>
      <w:r>
        <w:rPr>
          <w:rFonts w:ascii="Arial" w:hAnsi="Arial" w:cs="Arial"/>
          <w:sz w:val="20"/>
          <w:szCs w:val="20"/>
        </w:rPr>
        <w:t>ś</w:t>
      </w:r>
      <w:r w:rsidRPr="00B33544">
        <w:rPr>
          <w:rFonts w:ascii="Arial" w:hAnsi="Arial" w:cs="Arial"/>
          <w:sz w:val="20"/>
          <w:szCs w:val="20"/>
        </w:rPr>
        <w:t>lonych w art.26 ust. 2b</w:t>
      </w:r>
      <w:r>
        <w:rPr>
          <w:rFonts w:ascii="Arial" w:hAnsi="Arial" w:cs="Arial"/>
          <w:sz w:val="20"/>
          <w:szCs w:val="20"/>
        </w:rPr>
        <w:t xml:space="preserve"> upzp</w:t>
      </w:r>
      <w:r w:rsidRPr="00B33544">
        <w:rPr>
          <w:rFonts w:ascii="Arial" w:hAnsi="Arial" w:cs="Arial"/>
          <w:sz w:val="20"/>
          <w:szCs w:val="20"/>
        </w:rPr>
        <w:t>, w celu wykazania spełniania warunków udziału w postępowaniu, o których mowa w</w:t>
      </w:r>
      <w:r>
        <w:rPr>
          <w:rFonts w:ascii="Arial" w:hAnsi="Arial" w:cs="Arial"/>
          <w:sz w:val="20"/>
          <w:szCs w:val="20"/>
        </w:rPr>
        <w:t xml:space="preserve"> </w:t>
      </w:r>
      <w:r w:rsidRPr="00B33544">
        <w:rPr>
          <w:rFonts w:ascii="Arial" w:hAnsi="Arial" w:cs="Arial"/>
          <w:sz w:val="20"/>
          <w:szCs w:val="20"/>
        </w:rPr>
        <w:t>art. 22 ust. 1.</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 xml:space="preserve">W przypadku </w:t>
      </w:r>
      <w:r w:rsidRPr="006F4FF6">
        <w:rPr>
          <w:rFonts w:ascii="Arial" w:hAnsi="Arial" w:cs="Arial"/>
          <w:sz w:val="20"/>
          <w:szCs w:val="20"/>
        </w:rPr>
        <w:t>zmian</w:t>
      </w:r>
      <w:r>
        <w:rPr>
          <w:rFonts w:ascii="Arial" w:hAnsi="Arial" w:cs="Arial"/>
          <w:sz w:val="20"/>
          <w:szCs w:val="20"/>
        </w:rPr>
        <w:t xml:space="preserve">y </w:t>
      </w:r>
      <w:r w:rsidRPr="006F4FF6">
        <w:rPr>
          <w:rFonts w:ascii="Arial" w:hAnsi="Arial" w:cs="Arial"/>
          <w:sz w:val="20"/>
          <w:szCs w:val="20"/>
        </w:rPr>
        <w:t>l</w:t>
      </w:r>
      <w:r>
        <w:rPr>
          <w:rFonts w:ascii="Arial" w:hAnsi="Arial" w:cs="Arial"/>
          <w:sz w:val="20"/>
          <w:szCs w:val="20"/>
        </w:rPr>
        <w:t>u</w:t>
      </w:r>
      <w:r w:rsidRPr="006F4FF6">
        <w:rPr>
          <w:rFonts w:ascii="Arial" w:hAnsi="Arial" w:cs="Arial"/>
          <w:sz w:val="20"/>
          <w:szCs w:val="20"/>
        </w:rPr>
        <w:t>b rezygnacj</w:t>
      </w:r>
      <w:r>
        <w:rPr>
          <w:rFonts w:ascii="Arial" w:hAnsi="Arial" w:cs="Arial"/>
          <w:sz w:val="20"/>
          <w:szCs w:val="20"/>
        </w:rPr>
        <w:t>i</w:t>
      </w:r>
      <w:r w:rsidRPr="006F4FF6">
        <w:rPr>
          <w:rFonts w:ascii="Arial" w:hAnsi="Arial" w:cs="Arial"/>
          <w:sz w:val="20"/>
          <w:szCs w:val="20"/>
        </w:rPr>
        <w:t xml:space="preserve"> z podwykonawcy dotycz</w:t>
      </w:r>
      <w:r>
        <w:rPr>
          <w:rFonts w:ascii="Arial" w:hAnsi="Arial" w:cs="Arial"/>
          <w:sz w:val="20"/>
          <w:szCs w:val="20"/>
        </w:rPr>
        <w:t>ącego</w:t>
      </w:r>
      <w:r w:rsidRPr="006F4FF6">
        <w:rPr>
          <w:rFonts w:ascii="Arial" w:hAnsi="Arial" w:cs="Arial"/>
          <w:sz w:val="20"/>
          <w:szCs w:val="20"/>
        </w:rPr>
        <w:t xml:space="preserve"> podmiotu, na którego zasob</w:t>
      </w:r>
      <w:r>
        <w:rPr>
          <w:rFonts w:ascii="Arial" w:hAnsi="Arial" w:cs="Arial"/>
          <w:sz w:val="20"/>
          <w:szCs w:val="20"/>
        </w:rPr>
        <w:t>ach</w:t>
      </w:r>
      <w:r w:rsidRPr="006F4FF6">
        <w:rPr>
          <w:rFonts w:ascii="Arial" w:hAnsi="Arial" w:cs="Arial"/>
          <w:sz w:val="20"/>
          <w:szCs w:val="20"/>
        </w:rPr>
        <w:t xml:space="preserve"> </w:t>
      </w:r>
      <w:r>
        <w:rPr>
          <w:rFonts w:ascii="Arial" w:hAnsi="Arial" w:cs="Arial"/>
          <w:sz w:val="20"/>
          <w:szCs w:val="20"/>
        </w:rPr>
        <w:t>W</w:t>
      </w:r>
      <w:r w:rsidRPr="006F4FF6">
        <w:rPr>
          <w:rFonts w:ascii="Arial" w:hAnsi="Arial" w:cs="Arial"/>
          <w:sz w:val="20"/>
          <w:szCs w:val="20"/>
        </w:rPr>
        <w:t>ykonawca powoływał się, na zasadach określonych w art. 26 ust. 2b upzp, w celu wykazania spełniania warunków udziału w postępowaniu, o których mowa w art. 22 ust. 1 upzp, Wykonawca jest zobowiązany wykazać Zamawiającemu, iż proponowany inny Podwykonawca lub Wykonawca samodzielnie spełnia je w stopniu nie mniejszym ni</w:t>
      </w:r>
      <w:r>
        <w:rPr>
          <w:rFonts w:ascii="Arial" w:hAnsi="Arial" w:cs="Arial"/>
          <w:sz w:val="20"/>
          <w:szCs w:val="20"/>
        </w:rPr>
        <w:t>ż</w:t>
      </w:r>
      <w:r w:rsidRPr="006F4FF6">
        <w:rPr>
          <w:rFonts w:ascii="Arial" w:hAnsi="Arial" w:cs="Arial"/>
          <w:sz w:val="20"/>
          <w:szCs w:val="20"/>
        </w:rPr>
        <w:t xml:space="preserve"> wymagany w trakcie postępowania o</w:t>
      </w:r>
      <w:r>
        <w:rPr>
          <w:rFonts w:ascii="Arial" w:hAnsi="Arial" w:cs="Arial"/>
          <w:sz w:val="20"/>
          <w:szCs w:val="20"/>
        </w:rPr>
        <w:t xml:space="preserve"> </w:t>
      </w:r>
      <w:r w:rsidRPr="006F4FF6">
        <w:rPr>
          <w:rFonts w:ascii="Arial" w:hAnsi="Arial" w:cs="Arial"/>
          <w:sz w:val="20"/>
          <w:szCs w:val="20"/>
        </w:rPr>
        <w:t>udzielenie zamówienia</w:t>
      </w:r>
      <w:r>
        <w:rPr>
          <w:rFonts w:ascii="Arial" w:hAnsi="Arial" w:cs="Arial"/>
          <w:sz w:val="20"/>
          <w:szCs w:val="20"/>
        </w:rPr>
        <w:t xml:space="preserve">. </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Załączony do niniejszej specyfikacji wzór umowy określa:</w:t>
      </w:r>
    </w:p>
    <w:p w:rsidR="00D46423" w:rsidRDefault="00D46423" w:rsidP="003050DB">
      <w:pPr>
        <w:numPr>
          <w:ilvl w:val="0"/>
          <w:numId w:val="48"/>
        </w:numPr>
        <w:suppressAutoHyphens/>
        <w:spacing w:after="0" w:line="240" w:lineRule="auto"/>
        <w:jc w:val="both"/>
        <w:rPr>
          <w:rFonts w:ascii="Arial" w:hAnsi="Arial" w:cs="Arial"/>
          <w:sz w:val="20"/>
          <w:szCs w:val="20"/>
        </w:rPr>
      </w:pPr>
      <w:r>
        <w:rPr>
          <w:rFonts w:ascii="Arial" w:hAnsi="Arial" w:cs="Arial"/>
          <w:sz w:val="20"/>
          <w:szCs w:val="20"/>
        </w:rPr>
        <w:t>z</w:t>
      </w:r>
      <w:r w:rsidRPr="00282E8F">
        <w:rPr>
          <w:rFonts w:ascii="Arial" w:hAnsi="Arial" w:cs="Arial"/>
          <w:sz w:val="20"/>
          <w:szCs w:val="20"/>
        </w:rPr>
        <w:t>asady płatności wynagrodzenia</w:t>
      </w:r>
    </w:p>
    <w:p w:rsidR="00D46423" w:rsidRDefault="00D46423" w:rsidP="003050DB">
      <w:pPr>
        <w:numPr>
          <w:ilvl w:val="0"/>
          <w:numId w:val="48"/>
        </w:numPr>
        <w:suppressAutoHyphens/>
        <w:spacing w:after="0" w:line="240" w:lineRule="auto"/>
        <w:jc w:val="both"/>
        <w:rPr>
          <w:rFonts w:ascii="Arial" w:hAnsi="Arial" w:cs="Arial"/>
          <w:sz w:val="20"/>
          <w:szCs w:val="20"/>
        </w:rPr>
      </w:pPr>
      <w:r>
        <w:rPr>
          <w:rFonts w:ascii="Arial" w:hAnsi="Arial" w:cs="Arial"/>
          <w:sz w:val="20"/>
          <w:szCs w:val="20"/>
        </w:rPr>
        <w:t>wymagania w zakresie zawierania umów pomiędzy Wykonawcą a Podwykonawcami oraz pomiędzy Podwykonawcami i dalszymi Podwykonawcami, przy czym :</w:t>
      </w:r>
    </w:p>
    <w:p w:rsidR="00D46423" w:rsidRPr="00666512" w:rsidRDefault="00D46423" w:rsidP="003050DB">
      <w:pPr>
        <w:numPr>
          <w:ilvl w:val="0"/>
          <w:numId w:val="49"/>
        </w:numPr>
        <w:suppressAutoHyphens/>
        <w:spacing w:after="0" w:line="240" w:lineRule="auto"/>
        <w:jc w:val="both"/>
        <w:rPr>
          <w:rFonts w:ascii="Arial" w:hAnsi="Arial" w:cs="Arial"/>
          <w:sz w:val="20"/>
          <w:szCs w:val="20"/>
        </w:rPr>
      </w:pPr>
      <w:r>
        <w:rPr>
          <w:rFonts w:ascii="Arial" w:eastAsia="Arial" w:hAnsi="Arial" w:cs="Arial"/>
          <w:bCs/>
          <w:sz w:val="20"/>
          <w:szCs w:val="20"/>
        </w:rPr>
        <w:t xml:space="preserve">Wykonawca przed </w:t>
      </w:r>
      <w:r w:rsidRPr="00666512">
        <w:rPr>
          <w:rFonts w:ascii="Arial" w:eastAsia="Arial" w:hAnsi="Arial" w:cs="Arial"/>
          <w:bCs/>
          <w:sz w:val="20"/>
          <w:szCs w:val="20"/>
        </w:rPr>
        <w:t xml:space="preserve">terminem wyznaczonym na zawarcie umowy </w:t>
      </w:r>
      <w:r>
        <w:rPr>
          <w:rFonts w:ascii="Arial" w:eastAsia="Arial" w:hAnsi="Arial" w:cs="Arial"/>
          <w:bCs/>
          <w:sz w:val="20"/>
          <w:szCs w:val="20"/>
        </w:rPr>
        <w:t>–</w:t>
      </w:r>
      <w:r w:rsidRPr="00666512">
        <w:rPr>
          <w:rFonts w:ascii="Arial" w:eastAsia="Arial" w:hAnsi="Arial" w:cs="Arial"/>
          <w:bCs/>
          <w:sz w:val="20"/>
          <w:szCs w:val="20"/>
        </w:rPr>
        <w:t xml:space="preserve"> </w:t>
      </w:r>
      <w:r>
        <w:rPr>
          <w:rFonts w:ascii="Arial" w:eastAsia="Arial" w:hAnsi="Arial" w:cs="Arial"/>
          <w:bCs/>
          <w:sz w:val="20"/>
          <w:szCs w:val="20"/>
        </w:rPr>
        <w:t xml:space="preserve">przedłoży Zamawiającemu </w:t>
      </w:r>
      <w:r w:rsidRPr="00666512">
        <w:rPr>
          <w:rFonts w:ascii="Arial" w:eastAsia="Arial" w:hAnsi="Arial" w:cs="Arial"/>
          <w:bCs/>
          <w:sz w:val="20"/>
          <w:szCs w:val="20"/>
        </w:rPr>
        <w:t xml:space="preserve">wykaz Podwykonawców </w:t>
      </w:r>
      <w:r>
        <w:rPr>
          <w:rFonts w:ascii="Arial" w:eastAsia="Arial" w:hAnsi="Arial" w:cs="Arial"/>
          <w:bCs/>
          <w:sz w:val="20"/>
          <w:szCs w:val="20"/>
        </w:rPr>
        <w:t xml:space="preserve">i dalszych Podwykonawców </w:t>
      </w:r>
      <w:r w:rsidRPr="00666512">
        <w:rPr>
          <w:rFonts w:ascii="Arial" w:eastAsia="Arial" w:hAnsi="Arial" w:cs="Arial"/>
          <w:bCs/>
          <w:sz w:val="20"/>
          <w:szCs w:val="20"/>
        </w:rPr>
        <w:t xml:space="preserve">oraz wykaz robót, które Wykonawca zamierza im powierzyć wraz z wzorami umów </w:t>
      </w:r>
      <w:r>
        <w:rPr>
          <w:rFonts w:ascii="Arial" w:eastAsia="Arial" w:hAnsi="Arial" w:cs="Arial"/>
          <w:bCs/>
          <w:sz w:val="20"/>
          <w:szCs w:val="20"/>
        </w:rPr>
        <w:t xml:space="preserve">zawieranych </w:t>
      </w:r>
      <w:r w:rsidRPr="00666512">
        <w:rPr>
          <w:rFonts w:ascii="Arial" w:eastAsia="Arial" w:hAnsi="Arial" w:cs="Arial"/>
          <w:bCs/>
          <w:sz w:val="20"/>
          <w:szCs w:val="20"/>
        </w:rPr>
        <w:t>p</w:t>
      </w:r>
      <w:r>
        <w:rPr>
          <w:rFonts w:ascii="Arial" w:eastAsia="Arial" w:hAnsi="Arial" w:cs="Arial"/>
          <w:bCs/>
          <w:sz w:val="20"/>
          <w:szCs w:val="20"/>
        </w:rPr>
        <w:t>rzez Wykonawcę</w:t>
      </w:r>
      <w:r w:rsidRPr="00666512">
        <w:rPr>
          <w:rFonts w:ascii="Arial" w:eastAsia="Arial" w:hAnsi="Arial" w:cs="Arial"/>
          <w:bCs/>
          <w:sz w:val="20"/>
          <w:szCs w:val="20"/>
        </w:rPr>
        <w:t xml:space="preserve"> </w:t>
      </w:r>
      <w:r>
        <w:rPr>
          <w:rFonts w:ascii="Arial" w:eastAsia="Arial" w:hAnsi="Arial" w:cs="Arial"/>
          <w:bCs/>
          <w:sz w:val="20"/>
          <w:szCs w:val="20"/>
        </w:rPr>
        <w:t>z</w:t>
      </w:r>
      <w:r w:rsidRPr="00666512">
        <w:rPr>
          <w:rFonts w:ascii="Arial" w:eastAsia="Arial" w:hAnsi="Arial" w:cs="Arial"/>
          <w:bCs/>
          <w:sz w:val="20"/>
          <w:szCs w:val="20"/>
        </w:rPr>
        <w:t xml:space="preserve"> Podwykonawcami lub </w:t>
      </w:r>
      <w:r>
        <w:rPr>
          <w:rFonts w:ascii="Arial" w:eastAsia="Arial" w:hAnsi="Arial" w:cs="Arial"/>
          <w:bCs/>
          <w:sz w:val="20"/>
          <w:szCs w:val="20"/>
        </w:rPr>
        <w:t xml:space="preserve">przez Podwykonawców z </w:t>
      </w:r>
      <w:r w:rsidRPr="00666512">
        <w:rPr>
          <w:rFonts w:ascii="Arial" w:eastAsia="Arial" w:hAnsi="Arial" w:cs="Arial"/>
          <w:bCs/>
          <w:sz w:val="20"/>
          <w:szCs w:val="20"/>
        </w:rPr>
        <w:t xml:space="preserve">dalszymi Podwykonawcami – w celu ich </w:t>
      </w:r>
      <w:r>
        <w:rPr>
          <w:rFonts w:ascii="Arial" w:eastAsia="Arial" w:hAnsi="Arial" w:cs="Arial"/>
          <w:bCs/>
          <w:sz w:val="20"/>
          <w:szCs w:val="20"/>
        </w:rPr>
        <w:t xml:space="preserve">weryfikacji i </w:t>
      </w:r>
      <w:r w:rsidRPr="00666512">
        <w:rPr>
          <w:rFonts w:ascii="Arial" w:eastAsia="Arial" w:hAnsi="Arial" w:cs="Arial"/>
          <w:bCs/>
          <w:sz w:val="20"/>
          <w:szCs w:val="20"/>
        </w:rPr>
        <w:t xml:space="preserve">akceptacji przez Zamawiającego, na zasadach określonych w </w:t>
      </w:r>
      <w:r>
        <w:rPr>
          <w:rFonts w:ascii="Arial" w:eastAsia="Arial" w:hAnsi="Arial" w:cs="Arial"/>
          <w:bCs/>
          <w:sz w:val="20"/>
          <w:szCs w:val="20"/>
        </w:rPr>
        <w:t>ust. 5</w:t>
      </w:r>
      <w:r w:rsidRPr="00666512">
        <w:rPr>
          <w:rFonts w:ascii="Arial" w:eastAsia="Arial" w:hAnsi="Arial" w:cs="Arial"/>
          <w:bCs/>
          <w:sz w:val="20"/>
          <w:szCs w:val="20"/>
        </w:rPr>
        <w:t>,</w:t>
      </w:r>
    </w:p>
    <w:p w:rsidR="00D46423" w:rsidRPr="0096494F" w:rsidRDefault="00D46423" w:rsidP="003050DB">
      <w:pPr>
        <w:pStyle w:val="Tekstpodstawowy31"/>
        <w:numPr>
          <w:ilvl w:val="0"/>
          <w:numId w:val="49"/>
        </w:numPr>
        <w:tabs>
          <w:tab w:val="left" w:pos="1080"/>
        </w:tabs>
        <w:rPr>
          <w:rFonts w:ascii="Arial" w:hAnsi="Arial" w:cs="Arial"/>
          <w:sz w:val="20"/>
          <w:szCs w:val="20"/>
        </w:rPr>
      </w:pPr>
      <w:r w:rsidRPr="0096494F">
        <w:rPr>
          <w:rFonts w:ascii="Arial" w:eastAsia="Arial" w:hAnsi="Arial" w:cs="Arial"/>
          <w:bCs/>
          <w:sz w:val="20"/>
          <w:szCs w:val="20"/>
        </w:rPr>
        <w:t>W terminie do 7 dni od zawarcia umów, o których mowa w</w:t>
      </w:r>
      <w:r>
        <w:rPr>
          <w:rFonts w:ascii="Arial" w:eastAsia="Arial" w:hAnsi="Arial" w:cs="Arial"/>
          <w:bCs/>
          <w:sz w:val="20"/>
          <w:szCs w:val="20"/>
        </w:rPr>
        <w:t xml:space="preserve"> </w:t>
      </w:r>
      <w:proofErr w:type="spellStart"/>
      <w:r>
        <w:rPr>
          <w:rFonts w:ascii="Arial" w:eastAsia="Arial" w:hAnsi="Arial" w:cs="Arial"/>
          <w:bCs/>
          <w:sz w:val="20"/>
          <w:szCs w:val="20"/>
        </w:rPr>
        <w:t>p</w:t>
      </w:r>
      <w:r w:rsidRPr="0096494F">
        <w:rPr>
          <w:rFonts w:ascii="Arial" w:eastAsia="Arial" w:hAnsi="Arial" w:cs="Arial"/>
          <w:bCs/>
          <w:sz w:val="20"/>
          <w:szCs w:val="20"/>
        </w:rPr>
        <w:t>pkt</w:t>
      </w:r>
      <w:proofErr w:type="spellEnd"/>
      <w:r w:rsidRPr="0096494F">
        <w:rPr>
          <w:rFonts w:ascii="Arial" w:eastAsia="Arial" w:hAnsi="Arial" w:cs="Arial"/>
          <w:bCs/>
          <w:sz w:val="20"/>
          <w:szCs w:val="20"/>
        </w:rPr>
        <w:t xml:space="preserve">. </w:t>
      </w:r>
      <w:r>
        <w:rPr>
          <w:rFonts w:ascii="Arial" w:eastAsia="Arial" w:hAnsi="Arial" w:cs="Arial"/>
          <w:bCs/>
          <w:sz w:val="20"/>
          <w:szCs w:val="20"/>
        </w:rPr>
        <w:t>a</w:t>
      </w:r>
      <w:r w:rsidRPr="0096494F">
        <w:rPr>
          <w:rFonts w:ascii="Arial" w:eastAsia="Arial" w:hAnsi="Arial" w:cs="Arial"/>
          <w:bCs/>
          <w:sz w:val="20"/>
          <w:szCs w:val="20"/>
        </w:rPr>
        <w:t xml:space="preserve">), poświadczone za zgodność z oryginałem kserokopie umów, zaakceptowanych przez Zamawiającego, </w:t>
      </w:r>
      <w:r w:rsidRPr="0096494F">
        <w:rPr>
          <w:rFonts w:ascii="Arial" w:hAnsi="Arial" w:cs="Arial"/>
          <w:sz w:val="20"/>
          <w:szCs w:val="20"/>
        </w:rPr>
        <w:t xml:space="preserve">z wyłączeniem umów o podwykonawstwo na dostawy i usługi o wartości mniejszej niż </w:t>
      </w:r>
      <w:r w:rsidR="007455B9">
        <w:rPr>
          <w:rFonts w:ascii="Arial" w:hAnsi="Arial" w:cs="Arial"/>
          <w:b/>
          <w:sz w:val="20"/>
          <w:szCs w:val="20"/>
        </w:rPr>
        <w:t>25</w:t>
      </w:r>
      <w:r>
        <w:rPr>
          <w:rFonts w:ascii="Arial" w:hAnsi="Arial" w:cs="Arial"/>
          <w:b/>
          <w:sz w:val="20"/>
          <w:szCs w:val="20"/>
        </w:rPr>
        <w:t xml:space="preserve"> </w:t>
      </w:r>
      <w:r w:rsidRPr="0096494F">
        <w:rPr>
          <w:rFonts w:ascii="Arial" w:hAnsi="Arial" w:cs="Arial"/>
          <w:b/>
          <w:sz w:val="20"/>
          <w:szCs w:val="20"/>
        </w:rPr>
        <w:t>000,00</w:t>
      </w:r>
      <w:r w:rsidRPr="0096494F">
        <w:rPr>
          <w:rFonts w:ascii="Arial" w:hAnsi="Arial" w:cs="Arial"/>
          <w:sz w:val="20"/>
          <w:szCs w:val="20"/>
        </w:rPr>
        <w:t xml:space="preserve"> zł. </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Zasady weryfikacji umów o podwykonawstwo na roboty budowlane, usługi i dostawy oraz o dalsze podwykonawstwo na roboty budowlane:</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Wykonawca, </w:t>
      </w:r>
      <w:r>
        <w:rPr>
          <w:rFonts w:ascii="Arial" w:hAnsi="Arial" w:cs="Arial"/>
          <w:sz w:val="20"/>
          <w:szCs w:val="20"/>
        </w:rPr>
        <w:t>Podwykonawca lub dalszy P</w:t>
      </w:r>
      <w:r w:rsidRPr="00397B1E">
        <w:rPr>
          <w:rFonts w:ascii="Arial" w:hAnsi="Arial" w:cs="Arial"/>
          <w:sz w:val="20"/>
          <w:szCs w:val="20"/>
        </w:rPr>
        <w:t>odwykonawca zamówienia zamierzający zawrzeć umowę o podwykonawstwo, jest zobowiązany, do przedłożenia Zamawiającemu</w:t>
      </w:r>
      <w:r>
        <w:rPr>
          <w:rFonts w:ascii="Arial" w:hAnsi="Arial" w:cs="Arial"/>
          <w:sz w:val="20"/>
          <w:szCs w:val="20"/>
        </w:rPr>
        <w:t xml:space="preserve"> projektu tej umowy, przy czym P</w:t>
      </w:r>
      <w:r w:rsidRPr="00397B1E">
        <w:rPr>
          <w:rFonts w:ascii="Arial" w:hAnsi="Arial" w:cs="Arial"/>
          <w:sz w:val="20"/>
          <w:szCs w:val="20"/>
        </w:rPr>
        <w:t>odwykonawca lub dalszy</w:t>
      </w:r>
      <w:r>
        <w:rPr>
          <w:rFonts w:ascii="Arial" w:hAnsi="Arial" w:cs="Arial"/>
          <w:sz w:val="20"/>
          <w:szCs w:val="20"/>
        </w:rPr>
        <w:t xml:space="preserve"> P</w:t>
      </w:r>
      <w:r w:rsidRPr="00397B1E">
        <w:rPr>
          <w:rFonts w:ascii="Arial" w:hAnsi="Arial" w:cs="Arial"/>
          <w:sz w:val="20"/>
          <w:szCs w:val="20"/>
        </w:rPr>
        <w:t>odwykonawca jest obowi</w:t>
      </w:r>
      <w:r>
        <w:rPr>
          <w:rFonts w:ascii="Arial" w:hAnsi="Arial" w:cs="Arial"/>
          <w:sz w:val="20"/>
          <w:szCs w:val="20"/>
        </w:rPr>
        <w:t>ą</w:t>
      </w:r>
      <w:r w:rsidRPr="00397B1E">
        <w:rPr>
          <w:rFonts w:ascii="Arial" w:hAnsi="Arial" w:cs="Arial"/>
          <w:sz w:val="20"/>
          <w:szCs w:val="20"/>
        </w:rPr>
        <w:t>zany doł</w:t>
      </w:r>
      <w:r>
        <w:rPr>
          <w:rFonts w:ascii="Arial" w:hAnsi="Arial" w:cs="Arial"/>
          <w:sz w:val="20"/>
          <w:szCs w:val="20"/>
        </w:rPr>
        <w:t>ą</w:t>
      </w:r>
      <w:r w:rsidRPr="00397B1E">
        <w:rPr>
          <w:rFonts w:ascii="Arial" w:hAnsi="Arial" w:cs="Arial"/>
          <w:sz w:val="20"/>
          <w:szCs w:val="20"/>
        </w:rPr>
        <w:t>czy</w:t>
      </w:r>
      <w:r>
        <w:rPr>
          <w:rFonts w:ascii="Arial" w:hAnsi="Arial" w:cs="Arial"/>
          <w:sz w:val="20"/>
          <w:szCs w:val="20"/>
        </w:rPr>
        <w:t>ć</w:t>
      </w:r>
      <w:r w:rsidRPr="00397B1E">
        <w:rPr>
          <w:rFonts w:ascii="Arial" w:hAnsi="Arial" w:cs="Arial"/>
          <w:sz w:val="20"/>
          <w:szCs w:val="20"/>
        </w:rPr>
        <w:t xml:space="preserve"> zgod</w:t>
      </w:r>
      <w:r>
        <w:rPr>
          <w:rFonts w:ascii="Arial" w:hAnsi="Arial" w:cs="Arial"/>
          <w:sz w:val="20"/>
          <w:szCs w:val="20"/>
        </w:rPr>
        <w:t>ę</w:t>
      </w:r>
      <w:r w:rsidRPr="00397B1E">
        <w:rPr>
          <w:rFonts w:ascii="Arial" w:hAnsi="Arial" w:cs="Arial"/>
          <w:sz w:val="20"/>
          <w:szCs w:val="20"/>
        </w:rPr>
        <w:t xml:space="preserve"> wykonawcy na zawarcie umowy o</w:t>
      </w:r>
      <w:r>
        <w:rPr>
          <w:rFonts w:ascii="Arial" w:hAnsi="Arial" w:cs="Arial"/>
          <w:sz w:val="20"/>
          <w:szCs w:val="20"/>
        </w:rPr>
        <w:t xml:space="preserve"> p</w:t>
      </w:r>
      <w:r w:rsidRPr="00397B1E">
        <w:rPr>
          <w:rFonts w:ascii="Arial" w:hAnsi="Arial" w:cs="Arial"/>
          <w:sz w:val="20"/>
          <w:szCs w:val="20"/>
        </w:rPr>
        <w:t>odwykonawstwo o tre</w:t>
      </w:r>
      <w:r>
        <w:rPr>
          <w:rFonts w:ascii="Arial" w:hAnsi="Arial" w:cs="Arial"/>
          <w:sz w:val="20"/>
          <w:szCs w:val="20"/>
        </w:rPr>
        <w:t>ś</w:t>
      </w:r>
      <w:r w:rsidRPr="00397B1E">
        <w:rPr>
          <w:rFonts w:ascii="Arial" w:hAnsi="Arial" w:cs="Arial"/>
          <w:sz w:val="20"/>
          <w:szCs w:val="20"/>
        </w:rPr>
        <w:t>ci zgodnej z projektem umowy.</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w:t>
      </w:r>
      <w:r>
        <w:rPr>
          <w:rFonts w:ascii="Arial" w:hAnsi="Arial" w:cs="Arial"/>
          <w:sz w:val="20"/>
          <w:szCs w:val="20"/>
        </w:rPr>
        <w:t xml:space="preserve"> </w:t>
      </w:r>
      <w:r w:rsidRPr="00397B1E">
        <w:rPr>
          <w:rFonts w:ascii="Arial" w:hAnsi="Arial" w:cs="Arial"/>
          <w:sz w:val="20"/>
          <w:szCs w:val="20"/>
        </w:rPr>
        <w:t>usługi lub roboty budowlanej.</w:t>
      </w:r>
    </w:p>
    <w:p w:rsidR="00D46423"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Zamawiający, w terminie do 7 dni, zgłasza pisemne zastrzeżenia do projektu umowy o podwykonawstwo: </w:t>
      </w:r>
    </w:p>
    <w:p w:rsidR="00D46423" w:rsidRPr="008C28D5" w:rsidRDefault="00D46423" w:rsidP="003050DB">
      <w:pPr>
        <w:numPr>
          <w:ilvl w:val="0"/>
          <w:numId w:val="51"/>
        </w:numPr>
        <w:suppressAutoHyphens/>
        <w:spacing w:after="0" w:line="240" w:lineRule="auto"/>
        <w:jc w:val="both"/>
        <w:rPr>
          <w:rFonts w:ascii="Arial" w:hAnsi="Arial" w:cs="Arial"/>
          <w:sz w:val="20"/>
          <w:szCs w:val="20"/>
        </w:rPr>
      </w:pPr>
      <w:r w:rsidRPr="008C28D5">
        <w:rPr>
          <w:rFonts w:ascii="Arial" w:hAnsi="Arial" w:cs="Arial"/>
          <w:sz w:val="20"/>
          <w:szCs w:val="20"/>
        </w:rPr>
        <w:t>niespełniającej wymagań określonych w specyfikacji istotnych warunków zamówienia lub</w:t>
      </w:r>
    </w:p>
    <w:p w:rsidR="00D46423" w:rsidRPr="008C28D5" w:rsidRDefault="00D46423" w:rsidP="003050DB">
      <w:pPr>
        <w:numPr>
          <w:ilvl w:val="0"/>
          <w:numId w:val="51"/>
        </w:numPr>
        <w:suppressAutoHyphens/>
        <w:spacing w:after="0" w:line="240" w:lineRule="auto"/>
        <w:jc w:val="both"/>
        <w:rPr>
          <w:rFonts w:ascii="Arial" w:hAnsi="Arial" w:cs="Arial"/>
          <w:color w:val="FF0000"/>
          <w:sz w:val="20"/>
          <w:szCs w:val="20"/>
        </w:rPr>
      </w:pPr>
      <w:r w:rsidRPr="008C28D5">
        <w:rPr>
          <w:rFonts w:ascii="Arial" w:hAnsi="Arial" w:cs="Arial"/>
          <w:sz w:val="20"/>
          <w:szCs w:val="20"/>
        </w:rPr>
        <w:t>gdy przewiduje termin zapłaty wynagrodzenia dłuższy niż określony w pkt. 2)</w:t>
      </w:r>
      <w:r w:rsidRPr="008C28D5">
        <w:rPr>
          <w:rFonts w:ascii="Arial" w:hAnsi="Arial" w:cs="Arial"/>
          <w:color w:val="FF0000"/>
          <w:sz w:val="20"/>
          <w:szCs w:val="20"/>
        </w:rPr>
        <w:t>.</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Niezgłoszenie pisemnych zastrzeżeń do przedłożonego projektu, w terminie określonym w pkt. </w:t>
      </w:r>
      <w:r>
        <w:rPr>
          <w:rFonts w:ascii="Arial" w:hAnsi="Arial" w:cs="Arial"/>
          <w:sz w:val="20"/>
          <w:szCs w:val="20"/>
        </w:rPr>
        <w:t>3</w:t>
      </w:r>
      <w:r w:rsidRPr="00397B1E">
        <w:rPr>
          <w:rFonts w:ascii="Arial" w:hAnsi="Arial" w:cs="Arial"/>
          <w:sz w:val="20"/>
          <w:szCs w:val="20"/>
        </w:rPr>
        <w:t>)</w:t>
      </w:r>
      <w:r>
        <w:rPr>
          <w:rFonts w:ascii="Arial" w:hAnsi="Arial" w:cs="Arial"/>
          <w:sz w:val="20"/>
          <w:szCs w:val="20"/>
        </w:rPr>
        <w:t xml:space="preserve"> </w:t>
      </w:r>
      <w:r w:rsidRPr="00397B1E">
        <w:rPr>
          <w:rFonts w:ascii="Arial" w:hAnsi="Arial" w:cs="Arial"/>
          <w:sz w:val="20"/>
          <w:szCs w:val="20"/>
        </w:rPr>
        <w:t>uwa</w:t>
      </w:r>
      <w:r>
        <w:rPr>
          <w:rFonts w:ascii="Arial" w:hAnsi="Arial" w:cs="Arial"/>
          <w:sz w:val="20"/>
          <w:szCs w:val="20"/>
        </w:rPr>
        <w:t>ż</w:t>
      </w:r>
      <w:r w:rsidRPr="00397B1E">
        <w:rPr>
          <w:rFonts w:ascii="Arial" w:hAnsi="Arial" w:cs="Arial"/>
          <w:sz w:val="20"/>
          <w:szCs w:val="20"/>
        </w:rPr>
        <w:t>a si</w:t>
      </w:r>
      <w:r>
        <w:rPr>
          <w:rFonts w:ascii="Arial" w:hAnsi="Arial" w:cs="Arial"/>
          <w:sz w:val="20"/>
          <w:szCs w:val="20"/>
        </w:rPr>
        <w:t>ę</w:t>
      </w:r>
      <w:r w:rsidRPr="00397B1E">
        <w:rPr>
          <w:rFonts w:ascii="Arial" w:hAnsi="Arial" w:cs="Arial"/>
          <w:sz w:val="20"/>
          <w:szCs w:val="20"/>
        </w:rPr>
        <w:t xml:space="preserve"> za akceptacje </w:t>
      </w:r>
      <w:r>
        <w:rPr>
          <w:rFonts w:ascii="Arial" w:hAnsi="Arial" w:cs="Arial"/>
          <w:sz w:val="20"/>
          <w:szCs w:val="20"/>
        </w:rPr>
        <w:t>projektu umowy przez Z</w:t>
      </w:r>
      <w:r w:rsidRPr="00397B1E">
        <w:rPr>
          <w:rFonts w:ascii="Arial" w:hAnsi="Arial" w:cs="Arial"/>
          <w:sz w:val="20"/>
          <w:szCs w:val="20"/>
        </w:rPr>
        <w:t>amawiaj</w:t>
      </w:r>
      <w:r>
        <w:rPr>
          <w:rFonts w:ascii="Arial" w:hAnsi="Arial" w:cs="Arial"/>
          <w:sz w:val="20"/>
          <w:szCs w:val="20"/>
        </w:rPr>
        <w:t>ą</w:t>
      </w:r>
      <w:r w:rsidRPr="00397B1E">
        <w:rPr>
          <w:rFonts w:ascii="Arial" w:hAnsi="Arial" w:cs="Arial"/>
          <w:sz w:val="20"/>
          <w:szCs w:val="20"/>
        </w:rPr>
        <w:t>cego.</w:t>
      </w:r>
    </w:p>
    <w:p w:rsidR="00D46423"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 xml:space="preserve">Wykonawca, </w:t>
      </w:r>
      <w:r>
        <w:rPr>
          <w:rFonts w:ascii="Arial" w:hAnsi="Arial" w:cs="Arial"/>
          <w:sz w:val="20"/>
          <w:szCs w:val="20"/>
        </w:rPr>
        <w:t>P</w:t>
      </w:r>
      <w:r w:rsidRPr="00E8536A">
        <w:rPr>
          <w:rFonts w:ascii="Arial" w:hAnsi="Arial" w:cs="Arial"/>
          <w:sz w:val="20"/>
          <w:szCs w:val="20"/>
        </w:rPr>
        <w:t>odwykonawca lub</w:t>
      </w:r>
      <w:r>
        <w:rPr>
          <w:rFonts w:ascii="Arial" w:hAnsi="Arial" w:cs="Arial"/>
          <w:sz w:val="20"/>
          <w:szCs w:val="20"/>
        </w:rPr>
        <w:t xml:space="preserve"> dalszy P</w:t>
      </w:r>
      <w:r w:rsidRPr="00E8536A">
        <w:rPr>
          <w:rFonts w:ascii="Arial" w:hAnsi="Arial" w:cs="Arial"/>
          <w:sz w:val="20"/>
          <w:szCs w:val="20"/>
        </w:rPr>
        <w:t xml:space="preserve">odwykonawca zamówienia przedkłada </w:t>
      </w:r>
      <w:r>
        <w:rPr>
          <w:rFonts w:ascii="Arial" w:hAnsi="Arial" w:cs="Arial"/>
          <w:sz w:val="20"/>
          <w:szCs w:val="20"/>
        </w:rPr>
        <w:t>Z</w:t>
      </w:r>
      <w:r w:rsidRPr="00E8536A">
        <w:rPr>
          <w:rFonts w:ascii="Arial" w:hAnsi="Arial" w:cs="Arial"/>
          <w:sz w:val="20"/>
          <w:szCs w:val="20"/>
        </w:rPr>
        <w:t>amawiaj</w:t>
      </w:r>
      <w:r>
        <w:rPr>
          <w:rFonts w:ascii="Arial" w:hAnsi="Arial" w:cs="Arial"/>
          <w:sz w:val="20"/>
          <w:szCs w:val="20"/>
        </w:rPr>
        <w:t>ą</w:t>
      </w:r>
      <w:r w:rsidRPr="00E8536A">
        <w:rPr>
          <w:rFonts w:ascii="Arial" w:hAnsi="Arial" w:cs="Arial"/>
          <w:sz w:val="20"/>
          <w:szCs w:val="20"/>
        </w:rPr>
        <w:t>cemu po</w:t>
      </w:r>
      <w:r>
        <w:rPr>
          <w:rFonts w:ascii="Arial" w:hAnsi="Arial" w:cs="Arial"/>
          <w:sz w:val="20"/>
          <w:szCs w:val="20"/>
        </w:rPr>
        <w:t>ś</w:t>
      </w:r>
      <w:r w:rsidRPr="00E8536A">
        <w:rPr>
          <w:rFonts w:ascii="Arial" w:hAnsi="Arial" w:cs="Arial"/>
          <w:sz w:val="20"/>
          <w:szCs w:val="20"/>
        </w:rPr>
        <w:t>wiadczon</w:t>
      </w:r>
      <w:r>
        <w:rPr>
          <w:rFonts w:ascii="Arial" w:hAnsi="Arial" w:cs="Arial"/>
          <w:sz w:val="20"/>
          <w:szCs w:val="20"/>
        </w:rPr>
        <w:t>ą</w:t>
      </w:r>
      <w:r w:rsidRPr="00E8536A">
        <w:rPr>
          <w:rFonts w:ascii="Arial" w:hAnsi="Arial" w:cs="Arial"/>
          <w:sz w:val="20"/>
          <w:szCs w:val="20"/>
        </w:rPr>
        <w:t xml:space="preserve"> za zgodno</w:t>
      </w:r>
      <w:r>
        <w:rPr>
          <w:rFonts w:ascii="Arial" w:hAnsi="Arial" w:cs="Arial"/>
          <w:sz w:val="20"/>
          <w:szCs w:val="20"/>
        </w:rPr>
        <w:t>ść</w:t>
      </w:r>
      <w:r w:rsidRPr="00E8536A">
        <w:rPr>
          <w:rFonts w:ascii="Arial" w:hAnsi="Arial" w:cs="Arial"/>
          <w:sz w:val="20"/>
          <w:szCs w:val="20"/>
        </w:rPr>
        <w:t xml:space="preserve"> z oryginałem kopie zawartej umowy o podwykonawstwo, której przedmiotem s</w:t>
      </w:r>
      <w:r>
        <w:rPr>
          <w:rFonts w:ascii="Arial" w:hAnsi="Arial" w:cs="Arial"/>
          <w:sz w:val="20"/>
          <w:szCs w:val="20"/>
        </w:rPr>
        <w:t>ą:</w:t>
      </w:r>
    </w:p>
    <w:p w:rsidR="00D46423" w:rsidRPr="008C28D5" w:rsidRDefault="00D46423" w:rsidP="003050DB">
      <w:pPr>
        <w:numPr>
          <w:ilvl w:val="0"/>
          <w:numId w:val="52"/>
        </w:numPr>
        <w:suppressAutoHyphens/>
        <w:spacing w:after="0" w:line="240" w:lineRule="auto"/>
        <w:jc w:val="both"/>
        <w:rPr>
          <w:rFonts w:ascii="Arial" w:hAnsi="Arial" w:cs="Arial"/>
          <w:sz w:val="20"/>
          <w:szCs w:val="20"/>
        </w:rPr>
      </w:pPr>
      <w:r w:rsidRPr="008C28D5">
        <w:rPr>
          <w:rFonts w:ascii="Arial" w:hAnsi="Arial" w:cs="Arial"/>
          <w:sz w:val="20"/>
          <w:szCs w:val="20"/>
        </w:rPr>
        <w:t xml:space="preserve">roboty budowlane, </w:t>
      </w:r>
    </w:p>
    <w:p w:rsidR="00D46423" w:rsidRPr="002041BC" w:rsidRDefault="00D46423" w:rsidP="003050DB">
      <w:pPr>
        <w:numPr>
          <w:ilvl w:val="0"/>
          <w:numId w:val="52"/>
        </w:numPr>
        <w:suppressAutoHyphens/>
        <w:spacing w:after="0" w:line="240" w:lineRule="auto"/>
        <w:jc w:val="both"/>
        <w:rPr>
          <w:rFonts w:ascii="Arial" w:hAnsi="Arial" w:cs="Arial"/>
          <w:sz w:val="20"/>
          <w:szCs w:val="20"/>
        </w:rPr>
      </w:pPr>
      <w:r w:rsidRPr="008C28D5">
        <w:rPr>
          <w:rFonts w:ascii="Arial" w:hAnsi="Arial" w:cs="Arial"/>
          <w:sz w:val="20"/>
          <w:szCs w:val="20"/>
        </w:rPr>
        <w:t xml:space="preserve">dostawy lub usługi, z wyłączeniem umów o podwykonawstwo o wartości mniejszej niż </w:t>
      </w:r>
      <w:r w:rsidR="00B53073">
        <w:rPr>
          <w:rFonts w:ascii="Arial" w:hAnsi="Arial" w:cs="Arial"/>
          <w:b/>
          <w:sz w:val="20"/>
          <w:szCs w:val="20"/>
        </w:rPr>
        <w:t>25</w:t>
      </w:r>
      <w:r w:rsidRPr="008C28D5">
        <w:rPr>
          <w:rFonts w:ascii="Arial" w:hAnsi="Arial" w:cs="Arial"/>
          <w:b/>
          <w:sz w:val="20"/>
          <w:szCs w:val="20"/>
        </w:rPr>
        <w:t> 000,00</w:t>
      </w:r>
      <w:r w:rsidRPr="008C28D5">
        <w:rPr>
          <w:rFonts w:ascii="Arial" w:hAnsi="Arial" w:cs="Arial"/>
          <w:sz w:val="20"/>
          <w:szCs w:val="20"/>
        </w:rPr>
        <w:t xml:space="preserve"> zł. </w:t>
      </w:r>
      <w:r w:rsidRPr="002041BC">
        <w:rPr>
          <w:rFonts w:ascii="Arial" w:hAnsi="Arial" w:cs="Arial"/>
          <w:sz w:val="20"/>
          <w:szCs w:val="20"/>
        </w:rPr>
        <w:t>w terminie 7 dni od dnia jej zawarcia</w:t>
      </w:r>
      <w:r w:rsidRPr="002041BC">
        <w:rPr>
          <w:rFonts w:ascii="Arial" w:hAnsi="Arial" w:cs="Arial"/>
          <w:color w:val="FF0000"/>
          <w:sz w:val="20"/>
          <w:szCs w:val="20"/>
        </w:rPr>
        <w:t>.</w:t>
      </w:r>
    </w:p>
    <w:p w:rsidR="00D46423" w:rsidRPr="00E8536A"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Zamawiający, w terminie 7 dni zgłasza pisemny sprzeciw do umowy o podwykonawstwo, w</w:t>
      </w:r>
      <w:r>
        <w:rPr>
          <w:rFonts w:ascii="Arial" w:hAnsi="Arial" w:cs="Arial"/>
          <w:sz w:val="20"/>
          <w:szCs w:val="20"/>
        </w:rPr>
        <w:t xml:space="preserve"> </w:t>
      </w:r>
      <w:r w:rsidRPr="00E8536A">
        <w:rPr>
          <w:rFonts w:ascii="Arial" w:hAnsi="Arial" w:cs="Arial"/>
          <w:sz w:val="20"/>
          <w:szCs w:val="20"/>
        </w:rPr>
        <w:t xml:space="preserve">przypadkach, o których mowa w </w:t>
      </w:r>
      <w:proofErr w:type="spellStart"/>
      <w:r>
        <w:rPr>
          <w:rFonts w:ascii="Arial" w:hAnsi="Arial" w:cs="Arial"/>
          <w:sz w:val="20"/>
          <w:szCs w:val="20"/>
        </w:rPr>
        <w:t>pkt</w:t>
      </w:r>
      <w:proofErr w:type="spellEnd"/>
      <w:r>
        <w:rPr>
          <w:rFonts w:ascii="Arial" w:hAnsi="Arial" w:cs="Arial"/>
          <w:sz w:val="20"/>
          <w:szCs w:val="20"/>
        </w:rPr>
        <w:t xml:space="preserve"> 3) </w:t>
      </w:r>
      <w:proofErr w:type="spellStart"/>
      <w:r>
        <w:rPr>
          <w:rFonts w:ascii="Arial" w:hAnsi="Arial" w:cs="Arial"/>
          <w:sz w:val="20"/>
          <w:szCs w:val="20"/>
        </w:rPr>
        <w:t>ppkt</w:t>
      </w:r>
      <w:proofErr w:type="spellEnd"/>
      <w:r>
        <w:rPr>
          <w:rFonts w:ascii="Arial" w:hAnsi="Arial" w:cs="Arial"/>
          <w:sz w:val="20"/>
          <w:szCs w:val="20"/>
        </w:rPr>
        <w:t>. a) i b)</w:t>
      </w:r>
      <w:r w:rsidRPr="00E8536A">
        <w:rPr>
          <w:rFonts w:ascii="Arial" w:hAnsi="Arial" w:cs="Arial"/>
          <w:sz w:val="20"/>
          <w:szCs w:val="20"/>
        </w:rPr>
        <w:t>.</w:t>
      </w:r>
    </w:p>
    <w:p w:rsidR="00D46423" w:rsidRPr="00E8536A"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 xml:space="preserve">Niezgłoszenie pisemnego sprzeciwu do przedłożonej umowy o podwykonawstwo, w terminie określonym w </w:t>
      </w:r>
      <w:proofErr w:type="spellStart"/>
      <w:r w:rsidRPr="00E8536A">
        <w:rPr>
          <w:rFonts w:ascii="Arial" w:hAnsi="Arial" w:cs="Arial"/>
          <w:sz w:val="20"/>
          <w:szCs w:val="20"/>
        </w:rPr>
        <w:t>pkt</w:t>
      </w:r>
      <w:proofErr w:type="spellEnd"/>
      <w:r>
        <w:rPr>
          <w:rFonts w:ascii="Arial" w:hAnsi="Arial" w:cs="Arial"/>
          <w:sz w:val="20"/>
          <w:szCs w:val="20"/>
        </w:rPr>
        <w:t xml:space="preserve"> 6</w:t>
      </w:r>
      <w:r w:rsidRPr="00E8536A">
        <w:rPr>
          <w:rFonts w:ascii="Arial" w:hAnsi="Arial" w:cs="Arial"/>
          <w:sz w:val="20"/>
          <w:szCs w:val="20"/>
        </w:rPr>
        <w:t>)</w:t>
      </w:r>
      <w:r>
        <w:rPr>
          <w:rFonts w:ascii="Arial" w:hAnsi="Arial" w:cs="Arial"/>
          <w:sz w:val="20"/>
          <w:szCs w:val="20"/>
        </w:rPr>
        <w:t xml:space="preserve"> </w:t>
      </w:r>
      <w:r w:rsidRPr="00E8536A">
        <w:rPr>
          <w:rFonts w:ascii="Arial" w:hAnsi="Arial" w:cs="Arial"/>
          <w:sz w:val="20"/>
          <w:szCs w:val="20"/>
        </w:rPr>
        <w:t>uwa</w:t>
      </w:r>
      <w:r>
        <w:rPr>
          <w:rFonts w:ascii="Arial" w:hAnsi="Arial" w:cs="Arial"/>
          <w:sz w:val="20"/>
          <w:szCs w:val="20"/>
        </w:rPr>
        <w:t>ż</w:t>
      </w:r>
      <w:r w:rsidRPr="00E8536A">
        <w:rPr>
          <w:rFonts w:ascii="Arial" w:hAnsi="Arial" w:cs="Arial"/>
          <w:sz w:val="20"/>
          <w:szCs w:val="20"/>
        </w:rPr>
        <w:t>a si</w:t>
      </w:r>
      <w:r>
        <w:rPr>
          <w:rFonts w:ascii="Arial" w:hAnsi="Arial" w:cs="Arial"/>
          <w:sz w:val="20"/>
          <w:szCs w:val="20"/>
        </w:rPr>
        <w:t>ę</w:t>
      </w:r>
      <w:r w:rsidRPr="00E8536A">
        <w:rPr>
          <w:rFonts w:ascii="Arial" w:hAnsi="Arial" w:cs="Arial"/>
          <w:sz w:val="20"/>
          <w:szCs w:val="20"/>
        </w:rPr>
        <w:t xml:space="preserve"> za akceptacje </w:t>
      </w:r>
      <w:r>
        <w:rPr>
          <w:rFonts w:ascii="Arial" w:hAnsi="Arial" w:cs="Arial"/>
          <w:sz w:val="20"/>
          <w:szCs w:val="20"/>
        </w:rPr>
        <w:t>umowy przez Z</w:t>
      </w:r>
      <w:r w:rsidRPr="00E8536A">
        <w:rPr>
          <w:rFonts w:ascii="Arial" w:hAnsi="Arial" w:cs="Arial"/>
          <w:sz w:val="20"/>
          <w:szCs w:val="20"/>
        </w:rPr>
        <w:t>amawiaj</w:t>
      </w:r>
      <w:r>
        <w:rPr>
          <w:rFonts w:ascii="Arial" w:hAnsi="Arial" w:cs="Arial"/>
          <w:sz w:val="20"/>
          <w:szCs w:val="20"/>
        </w:rPr>
        <w:t>ą</w:t>
      </w:r>
      <w:r w:rsidRPr="00E8536A">
        <w:rPr>
          <w:rFonts w:ascii="Arial" w:hAnsi="Arial" w:cs="Arial"/>
          <w:sz w:val="20"/>
          <w:szCs w:val="20"/>
        </w:rPr>
        <w:t>cego.</w:t>
      </w:r>
    </w:p>
    <w:p w:rsidR="00D46423" w:rsidRPr="00251F5C" w:rsidRDefault="00D46423" w:rsidP="003050DB">
      <w:pPr>
        <w:numPr>
          <w:ilvl w:val="0"/>
          <w:numId w:val="50"/>
        </w:numPr>
        <w:suppressAutoHyphens/>
        <w:spacing w:after="0" w:line="240" w:lineRule="auto"/>
        <w:jc w:val="both"/>
        <w:rPr>
          <w:rFonts w:ascii="Arial" w:hAnsi="Arial" w:cs="Arial"/>
          <w:sz w:val="20"/>
          <w:szCs w:val="20"/>
        </w:rPr>
      </w:pPr>
      <w:r w:rsidRPr="00251F5C">
        <w:rPr>
          <w:rFonts w:ascii="Arial" w:hAnsi="Arial" w:cs="Arial"/>
          <w:sz w:val="20"/>
          <w:szCs w:val="20"/>
        </w:rPr>
        <w:t xml:space="preserve">W przypadku, o którym mowa w </w:t>
      </w:r>
      <w:proofErr w:type="spellStart"/>
      <w:r w:rsidRPr="00251F5C">
        <w:rPr>
          <w:rFonts w:ascii="Arial" w:hAnsi="Arial" w:cs="Arial"/>
          <w:sz w:val="20"/>
          <w:szCs w:val="20"/>
        </w:rPr>
        <w:t>pkt</w:t>
      </w:r>
      <w:proofErr w:type="spellEnd"/>
      <w:r w:rsidRPr="00251F5C">
        <w:rPr>
          <w:rFonts w:ascii="Arial" w:hAnsi="Arial" w:cs="Arial"/>
          <w:sz w:val="20"/>
          <w:szCs w:val="20"/>
        </w:rPr>
        <w:t xml:space="preserve"> </w:t>
      </w:r>
      <w:r>
        <w:rPr>
          <w:rFonts w:ascii="Arial" w:hAnsi="Arial" w:cs="Arial"/>
          <w:sz w:val="20"/>
          <w:szCs w:val="20"/>
        </w:rPr>
        <w:t>6</w:t>
      </w:r>
      <w:r w:rsidRPr="00251F5C">
        <w:rPr>
          <w:rFonts w:ascii="Arial" w:hAnsi="Arial" w:cs="Arial"/>
          <w:sz w:val="20"/>
          <w:szCs w:val="20"/>
        </w:rPr>
        <w:t xml:space="preserve">), jeżeli termin zapłaty wynagrodzenia jest dłuższy niż określony w </w:t>
      </w:r>
      <w:proofErr w:type="spellStart"/>
      <w:r w:rsidRPr="00251F5C">
        <w:rPr>
          <w:rFonts w:ascii="Arial" w:hAnsi="Arial" w:cs="Arial"/>
          <w:sz w:val="20"/>
          <w:szCs w:val="20"/>
        </w:rPr>
        <w:t>pkt</w:t>
      </w:r>
      <w:proofErr w:type="spellEnd"/>
      <w:r w:rsidRPr="00251F5C">
        <w:rPr>
          <w:rFonts w:ascii="Arial" w:hAnsi="Arial" w:cs="Arial"/>
          <w:sz w:val="20"/>
          <w:szCs w:val="20"/>
        </w:rPr>
        <w:t xml:space="preserve"> </w:t>
      </w:r>
      <w:r>
        <w:rPr>
          <w:rFonts w:ascii="Arial" w:hAnsi="Arial" w:cs="Arial"/>
          <w:sz w:val="20"/>
          <w:szCs w:val="20"/>
        </w:rPr>
        <w:t>2</w:t>
      </w:r>
      <w:r w:rsidRPr="00251F5C">
        <w:rPr>
          <w:rFonts w:ascii="Arial" w:hAnsi="Arial" w:cs="Arial"/>
          <w:sz w:val="20"/>
          <w:szCs w:val="20"/>
        </w:rPr>
        <w:t>), Zamawiający informuje o tym Wykonawcę i wzywa go do doprowadzenia</w:t>
      </w:r>
      <w:r>
        <w:rPr>
          <w:rFonts w:ascii="Arial" w:hAnsi="Arial" w:cs="Arial"/>
          <w:sz w:val="20"/>
          <w:szCs w:val="20"/>
        </w:rPr>
        <w:t xml:space="preserve"> </w:t>
      </w:r>
      <w:r w:rsidRPr="00251F5C">
        <w:rPr>
          <w:rFonts w:ascii="Arial" w:hAnsi="Arial" w:cs="Arial"/>
          <w:sz w:val="20"/>
          <w:szCs w:val="20"/>
        </w:rPr>
        <w:t>do zmiany tej umowy pod rygorem wyst</w:t>
      </w:r>
      <w:r>
        <w:rPr>
          <w:rFonts w:ascii="Arial" w:hAnsi="Arial" w:cs="Arial"/>
          <w:sz w:val="20"/>
          <w:szCs w:val="20"/>
        </w:rPr>
        <w:t>ą</w:t>
      </w:r>
      <w:r w:rsidRPr="00251F5C">
        <w:rPr>
          <w:rFonts w:ascii="Arial" w:hAnsi="Arial" w:cs="Arial"/>
          <w:sz w:val="20"/>
          <w:szCs w:val="20"/>
        </w:rPr>
        <w:t>pienia o zapłat</w:t>
      </w:r>
      <w:r>
        <w:rPr>
          <w:rFonts w:ascii="Arial" w:hAnsi="Arial" w:cs="Arial"/>
          <w:sz w:val="20"/>
          <w:szCs w:val="20"/>
        </w:rPr>
        <w:t>ę</w:t>
      </w:r>
      <w:r w:rsidRPr="00251F5C">
        <w:rPr>
          <w:rFonts w:ascii="Arial" w:hAnsi="Arial" w:cs="Arial"/>
          <w:sz w:val="20"/>
          <w:szCs w:val="20"/>
        </w:rPr>
        <w:t xml:space="preserve"> kary umownej.</w:t>
      </w:r>
    </w:p>
    <w:p w:rsidR="00D46423" w:rsidRDefault="00D46423" w:rsidP="003050DB">
      <w:pPr>
        <w:numPr>
          <w:ilvl w:val="0"/>
          <w:numId w:val="50"/>
        </w:numPr>
        <w:suppressAutoHyphens/>
        <w:spacing w:after="0" w:line="240" w:lineRule="auto"/>
        <w:jc w:val="both"/>
        <w:rPr>
          <w:rFonts w:ascii="Arial" w:hAnsi="Arial" w:cs="Arial"/>
          <w:sz w:val="20"/>
          <w:szCs w:val="20"/>
        </w:rPr>
      </w:pPr>
      <w:r>
        <w:rPr>
          <w:rFonts w:ascii="Arial" w:hAnsi="Arial" w:cs="Arial"/>
          <w:sz w:val="20"/>
          <w:szCs w:val="20"/>
        </w:rPr>
        <w:t xml:space="preserve">Zasady określone w </w:t>
      </w:r>
      <w:proofErr w:type="spellStart"/>
      <w:r>
        <w:rPr>
          <w:rFonts w:ascii="Arial" w:hAnsi="Arial" w:cs="Arial"/>
          <w:sz w:val="20"/>
          <w:szCs w:val="20"/>
        </w:rPr>
        <w:t>pkt</w:t>
      </w:r>
      <w:proofErr w:type="spellEnd"/>
      <w:r>
        <w:rPr>
          <w:rFonts w:ascii="Arial" w:hAnsi="Arial" w:cs="Arial"/>
          <w:sz w:val="20"/>
          <w:szCs w:val="20"/>
        </w:rPr>
        <w:t xml:space="preserve"> 2) - 8) będą odpowiednio zastosowane </w:t>
      </w:r>
      <w:r w:rsidRPr="00397B1E">
        <w:rPr>
          <w:rFonts w:ascii="Arial" w:hAnsi="Arial" w:cs="Arial"/>
          <w:sz w:val="20"/>
          <w:szCs w:val="20"/>
        </w:rPr>
        <w:t>do zmian tej umowy o podwykonawstwo</w:t>
      </w:r>
      <w:r>
        <w:rPr>
          <w:rFonts w:ascii="Arial" w:hAnsi="Arial" w:cs="Arial"/>
          <w:sz w:val="20"/>
          <w:szCs w:val="20"/>
        </w:rPr>
        <w:t xml:space="preserve">, o której mowa w </w:t>
      </w:r>
      <w:proofErr w:type="spellStart"/>
      <w:r>
        <w:rPr>
          <w:rFonts w:ascii="Arial" w:hAnsi="Arial" w:cs="Arial"/>
          <w:sz w:val="20"/>
          <w:szCs w:val="20"/>
        </w:rPr>
        <w:t>pkt</w:t>
      </w:r>
      <w:proofErr w:type="spellEnd"/>
      <w:r>
        <w:rPr>
          <w:rFonts w:ascii="Arial" w:hAnsi="Arial" w:cs="Arial"/>
          <w:sz w:val="20"/>
          <w:szCs w:val="20"/>
        </w:rPr>
        <w:t xml:space="preserve"> 8)</w:t>
      </w:r>
      <w:r w:rsidRPr="00397B1E">
        <w:rPr>
          <w:rFonts w:ascii="Arial" w:hAnsi="Arial" w:cs="Arial"/>
          <w:sz w:val="20"/>
          <w:szCs w:val="20"/>
        </w:rPr>
        <w:t>.</w:t>
      </w:r>
    </w:p>
    <w:p w:rsidR="0052656B" w:rsidRPr="0088450D" w:rsidRDefault="0052656B" w:rsidP="003050DB">
      <w:pPr>
        <w:numPr>
          <w:ilvl w:val="0"/>
          <w:numId w:val="47"/>
        </w:numPr>
        <w:suppressAutoHyphens/>
        <w:spacing w:after="0" w:line="240" w:lineRule="auto"/>
        <w:jc w:val="both"/>
        <w:rPr>
          <w:rFonts w:ascii="Arial" w:hAnsi="Arial" w:cs="Arial"/>
          <w:sz w:val="20"/>
          <w:szCs w:val="20"/>
        </w:rPr>
      </w:pPr>
      <w:r w:rsidRPr="0088450D">
        <w:rPr>
          <w:rFonts w:ascii="Arial" w:hAnsi="Arial" w:cs="Arial"/>
          <w:sz w:val="20"/>
          <w:szCs w:val="20"/>
        </w:rPr>
        <w:t xml:space="preserve">Zamawiający wymaga, aby umowa o podwykonawstwo z podwykonawcą, której przedmiotem są roboty budowlane winna zawierać w szczególności: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planowaną datę zawarcia umowy,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dokładny i szczegółowy zakres robót budowlanych objętych umową,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cenę za wykonanie zakresu objętego umową, przy czym wynagrodzenie Podwykonawcy nie mo</w:t>
      </w:r>
      <w:r>
        <w:rPr>
          <w:rFonts w:ascii="Arial" w:hAnsi="Arial" w:cs="Arial"/>
          <w:sz w:val="20"/>
          <w:szCs w:val="20"/>
        </w:rPr>
        <w:t>że być wyższe od wynagrodzenia W</w:t>
      </w:r>
      <w:r w:rsidRPr="0088450D">
        <w:rPr>
          <w:rFonts w:ascii="Arial" w:hAnsi="Arial" w:cs="Arial"/>
          <w:sz w:val="20"/>
          <w:szCs w:val="20"/>
        </w:rPr>
        <w:t xml:space="preserve">ykonawcy.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sposób odbiorów i rozliczeń z tytułu wykonania zakresu robót przez Podwykonawcę,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termin wykonania podzlecanego zakresu roboty budowlanej, przez Podwykonawcę, przy czym termin wykonania robót nie może być dłuższy od terminów określonych w umowie (harmonogramie rzeczowo finansowym) zawartej z Wykonawcą. </w:t>
      </w:r>
    </w:p>
    <w:p w:rsidR="00D46423" w:rsidRPr="0052656B"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termin zapłaty wynagrodzenia nie dłuższy jednak niż 30 dni od dnia doręczenia Wykonawcy faktury lub rachunku, potwierdzających wykonanie podzleconej roboty budowlanej.</w:t>
      </w:r>
    </w:p>
    <w:p w:rsidR="00D46423" w:rsidRPr="003115EE" w:rsidRDefault="00D46423" w:rsidP="00D72B79">
      <w:pPr>
        <w:pStyle w:val="Nagwek1"/>
        <w:numPr>
          <w:ilvl w:val="0"/>
          <w:numId w:val="63"/>
        </w:numPr>
        <w:tabs>
          <w:tab w:val="left" w:pos="720"/>
        </w:tabs>
        <w:ind w:left="720" w:hanging="900"/>
        <w:jc w:val="both"/>
        <w:rPr>
          <w:rFonts w:eastAsia="Arial"/>
          <w:bCs w:val="0"/>
          <w:sz w:val="20"/>
          <w:szCs w:val="20"/>
        </w:rPr>
      </w:pPr>
      <w:bookmarkStart w:id="38" w:name="_Toc345582934"/>
      <w:r>
        <w:rPr>
          <w:rFonts w:eastAsia="Arial"/>
          <w:bCs w:val="0"/>
          <w:sz w:val="20"/>
          <w:szCs w:val="20"/>
        </w:rPr>
        <w:t>Waluta obowiązująca w rozliczeniach</w:t>
      </w:r>
      <w:bookmarkEnd w:id="38"/>
    </w:p>
    <w:p w:rsidR="00D46423" w:rsidRPr="003115EE" w:rsidRDefault="00D46423" w:rsidP="00D46423">
      <w:pPr>
        <w:ind w:firstLine="708"/>
        <w:jc w:val="both"/>
        <w:rPr>
          <w:rFonts w:ascii="Arial" w:eastAsia="Arial" w:hAnsi="Arial" w:cs="Arial"/>
          <w:bCs/>
          <w:sz w:val="20"/>
          <w:szCs w:val="20"/>
        </w:rPr>
      </w:pPr>
      <w:r w:rsidRPr="003115EE">
        <w:rPr>
          <w:rFonts w:ascii="Arial" w:hAnsi="Arial" w:cs="Arial"/>
          <w:bCs/>
          <w:sz w:val="20"/>
          <w:szCs w:val="20"/>
        </w:rPr>
        <w:t>Zamawiający</w:t>
      </w:r>
      <w:r w:rsidRPr="003115EE">
        <w:rPr>
          <w:rFonts w:ascii="Arial" w:eastAsia="Arial" w:hAnsi="Arial" w:cs="Arial"/>
          <w:bCs/>
          <w:sz w:val="20"/>
          <w:szCs w:val="20"/>
        </w:rPr>
        <w:t xml:space="preserve"> </w:t>
      </w:r>
      <w:r w:rsidRPr="003115EE">
        <w:rPr>
          <w:rFonts w:ascii="Arial" w:hAnsi="Arial" w:cs="Arial"/>
          <w:bCs/>
          <w:sz w:val="20"/>
          <w:szCs w:val="20"/>
        </w:rPr>
        <w:t>nie</w:t>
      </w:r>
      <w:r w:rsidRPr="003115EE">
        <w:rPr>
          <w:rFonts w:ascii="Arial" w:eastAsia="Arial" w:hAnsi="Arial" w:cs="Arial"/>
          <w:bCs/>
          <w:sz w:val="20"/>
          <w:szCs w:val="20"/>
        </w:rPr>
        <w:t xml:space="preserve"> </w:t>
      </w:r>
      <w:r w:rsidRPr="003115EE">
        <w:rPr>
          <w:rFonts w:ascii="Arial" w:hAnsi="Arial" w:cs="Arial"/>
          <w:bCs/>
          <w:sz w:val="20"/>
          <w:szCs w:val="20"/>
        </w:rPr>
        <w:t>przewiduje</w:t>
      </w:r>
      <w:r w:rsidRPr="003115EE">
        <w:rPr>
          <w:rFonts w:ascii="Arial" w:eastAsia="Arial" w:hAnsi="Arial" w:cs="Arial"/>
          <w:bCs/>
          <w:sz w:val="20"/>
          <w:szCs w:val="20"/>
        </w:rPr>
        <w:t xml:space="preserve"> </w:t>
      </w:r>
      <w:r w:rsidRPr="003115EE">
        <w:rPr>
          <w:rFonts w:ascii="Arial" w:hAnsi="Arial" w:cs="Arial"/>
          <w:bCs/>
          <w:sz w:val="20"/>
          <w:szCs w:val="20"/>
        </w:rPr>
        <w:t>rozliczeń</w:t>
      </w:r>
      <w:r w:rsidRPr="003115EE">
        <w:rPr>
          <w:rFonts w:ascii="Arial" w:eastAsia="Arial" w:hAnsi="Arial" w:cs="Arial"/>
          <w:bCs/>
          <w:sz w:val="20"/>
          <w:szCs w:val="20"/>
        </w:rPr>
        <w:t xml:space="preserve"> </w:t>
      </w:r>
      <w:r w:rsidRPr="003115EE">
        <w:rPr>
          <w:rFonts w:ascii="Arial" w:hAnsi="Arial" w:cs="Arial"/>
          <w:bCs/>
          <w:sz w:val="20"/>
          <w:szCs w:val="20"/>
        </w:rPr>
        <w:t>w</w:t>
      </w:r>
      <w:r w:rsidRPr="003115EE">
        <w:rPr>
          <w:rFonts w:ascii="Arial" w:eastAsia="Arial" w:hAnsi="Arial" w:cs="Arial"/>
          <w:bCs/>
          <w:sz w:val="20"/>
          <w:szCs w:val="20"/>
        </w:rPr>
        <w:t xml:space="preserve"> </w:t>
      </w:r>
      <w:r w:rsidRPr="003115EE">
        <w:rPr>
          <w:rFonts w:ascii="Arial" w:hAnsi="Arial" w:cs="Arial"/>
          <w:bCs/>
          <w:sz w:val="20"/>
          <w:szCs w:val="20"/>
        </w:rPr>
        <w:t>walucie</w:t>
      </w:r>
      <w:r w:rsidRPr="003115EE">
        <w:rPr>
          <w:rFonts w:ascii="Arial" w:eastAsia="Arial" w:hAnsi="Arial" w:cs="Arial"/>
          <w:bCs/>
          <w:sz w:val="20"/>
          <w:szCs w:val="20"/>
        </w:rPr>
        <w:t xml:space="preserve"> </w:t>
      </w:r>
      <w:r w:rsidRPr="003115EE">
        <w:rPr>
          <w:rFonts w:ascii="Arial" w:hAnsi="Arial" w:cs="Arial"/>
          <w:bCs/>
          <w:sz w:val="20"/>
          <w:szCs w:val="20"/>
        </w:rPr>
        <w:t>obcej</w:t>
      </w:r>
      <w:r w:rsidRPr="003115EE">
        <w:rPr>
          <w:rFonts w:ascii="Arial" w:eastAsia="Arial" w:hAnsi="Arial" w:cs="Arial"/>
          <w:bCs/>
          <w:sz w:val="20"/>
          <w:szCs w:val="20"/>
        </w:rPr>
        <w:t>.</w:t>
      </w:r>
    </w:p>
    <w:p w:rsidR="00D46423" w:rsidRPr="003115EE" w:rsidRDefault="00D46423" w:rsidP="00D72B79">
      <w:pPr>
        <w:pStyle w:val="Nagwek1"/>
        <w:numPr>
          <w:ilvl w:val="0"/>
          <w:numId w:val="63"/>
        </w:numPr>
        <w:ind w:left="709" w:hanging="889"/>
        <w:jc w:val="both"/>
        <w:rPr>
          <w:rFonts w:eastAsia="Arial"/>
          <w:bCs w:val="0"/>
          <w:sz w:val="20"/>
          <w:szCs w:val="20"/>
        </w:rPr>
      </w:pPr>
      <w:bookmarkStart w:id="39" w:name="_Toc345582935"/>
      <w:r w:rsidRPr="003115EE">
        <w:rPr>
          <w:rFonts w:eastAsia="Arial"/>
          <w:bCs w:val="0"/>
          <w:sz w:val="20"/>
          <w:szCs w:val="20"/>
        </w:rPr>
        <w:t>Zwrot kosztów udziału w post</w:t>
      </w:r>
      <w:r>
        <w:rPr>
          <w:rFonts w:eastAsia="Arial"/>
          <w:bCs w:val="0"/>
          <w:sz w:val="20"/>
          <w:szCs w:val="20"/>
        </w:rPr>
        <w:t>ę</w:t>
      </w:r>
      <w:r w:rsidRPr="003115EE">
        <w:rPr>
          <w:rFonts w:eastAsia="Arial"/>
          <w:bCs w:val="0"/>
          <w:sz w:val="20"/>
          <w:szCs w:val="20"/>
        </w:rPr>
        <w:t>powaniu</w:t>
      </w:r>
      <w:bookmarkEnd w:id="39"/>
    </w:p>
    <w:p w:rsidR="00D46423" w:rsidRPr="003115EE" w:rsidRDefault="00D46423" w:rsidP="00D46423">
      <w:pPr>
        <w:ind w:left="705"/>
        <w:jc w:val="both"/>
        <w:rPr>
          <w:rFonts w:ascii="Arial" w:eastAsia="Arial" w:hAnsi="Arial" w:cs="Arial"/>
          <w:b/>
          <w:bCs/>
          <w:sz w:val="20"/>
          <w:szCs w:val="20"/>
        </w:rPr>
      </w:pPr>
      <w:r w:rsidRPr="003115EE">
        <w:rPr>
          <w:rFonts w:ascii="Arial" w:hAnsi="Arial" w:cs="Arial"/>
          <w:sz w:val="20"/>
          <w:szCs w:val="20"/>
        </w:rPr>
        <w:t>Zamawiający</w:t>
      </w:r>
      <w:r w:rsidRPr="003115EE">
        <w:rPr>
          <w:rFonts w:ascii="Arial" w:eastAsia="Arial" w:hAnsi="Arial" w:cs="Arial"/>
          <w:sz w:val="20"/>
          <w:szCs w:val="20"/>
        </w:rPr>
        <w:t xml:space="preserve"> </w:t>
      </w:r>
      <w:r w:rsidRPr="003115EE">
        <w:rPr>
          <w:rFonts w:ascii="Arial" w:hAnsi="Arial" w:cs="Arial"/>
          <w:sz w:val="20"/>
          <w:szCs w:val="20"/>
        </w:rPr>
        <w:t>nie</w:t>
      </w:r>
      <w:r w:rsidRPr="003115EE">
        <w:rPr>
          <w:rFonts w:ascii="Arial" w:eastAsia="Arial" w:hAnsi="Arial" w:cs="Arial"/>
          <w:sz w:val="20"/>
          <w:szCs w:val="20"/>
        </w:rPr>
        <w:t xml:space="preserve"> </w:t>
      </w:r>
      <w:r w:rsidRPr="003115EE">
        <w:rPr>
          <w:rFonts w:ascii="Arial" w:hAnsi="Arial" w:cs="Arial"/>
          <w:sz w:val="20"/>
          <w:szCs w:val="20"/>
        </w:rPr>
        <w:t>przewiduje</w:t>
      </w:r>
      <w:r w:rsidRPr="003115EE">
        <w:rPr>
          <w:rFonts w:ascii="Arial" w:eastAsia="Arial" w:hAnsi="Arial" w:cs="Arial"/>
          <w:sz w:val="20"/>
          <w:szCs w:val="20"/>
        </w:rPr>
        <w:t xml:space="preserve"> </w:t>
      </w:r>
      <w:r w:rsidRPr="003115EE">
        <w:rPr>
          <w:rFonts w:ascii="Arial" w:hAnsi="Arial" w:cs="Arial"/>
          <w:sz w:val="20"/>
          <w:szCs w:val="20"/>
        </w:rPr>
        <w:t>zwrotu</w:t>
      </w:r>
      <w:r w:rsidRPr="003115EE">
        <w:rPr>
          <w:rFonts w:ascii="Arial" w:eastAsia="Arial" w:hAnsi="Arial" w:cs="Arial"/>
          <w:sz w:val="20"/>
          <w:szCs w:val="20"/>
        </w:rPr>
        <w:t xml:space="preserve"> </w:t>
      </w:r>
      <w:r w:rsidRPr="003115EE">
        <w:rPr>
          <w:rFonts w:ascii="Arial" w:hAnsi="Arial" w:cs="Arial"/>
          <w:sz w:val="20"/>
          <w:szCs w:val="20"/>
        </w:rPr>
        <w:t>kosztów</w:t>
      </w:r>
      <w:r w:rsidRPr="003115EE">
        <w:rPr>
          <w:rFonts w:ascii="Arial" w:eastAsia="Arial" w:hAnsi="Arial" w:cs="Arial"/>
          <w:sz w:val="20"/>
          <w:szCs w:val="20"/>
        </w:rPr>
        <w:t xml:space="preserve"> </w:t>
      </w:r>
      <w:r w:rsidRPr="003115EE">
        <w:rPr>
          <w:rFonts w:ascii="Arial" w:hAnsi="Arial" w:cs="Arial"/>
          <w:sz w:val="20"/>
          <w:szCs w:val="20"/>
        </w:rPr>
        <w:t>udziału</w:t>
      </w:r>
      <w:r w:rsidRPr="003115EE">
        <w:rPr>
          <w:rFonts w:ascii="Arial" w:eastAsia="Arial" w:hAnsi="Arial" w:cs="Arial"/>
          <w:sz w:val="20"/>
          <w:szCs w:val="20"/>
        </w:rPr>
        <w:t xml:space="preserve"> </w:t>
      </w:r>
      <w:r w:rsidRPr="003115EE">
        <w:rPr>
          <w:rFonts w:ascii="Arial" w:hAnsi="Arial" w:cs="Arial"/>
          <w:sz w:val="20"/>
          <w:szCs w:val="20"/>
        </w:rPr>
        <w:t>w</w:t>
      </w:r>
      <w:r w:rsidRPr="003115EE">
        <w:rPr>
          <w:rFonts w:ascii="Arial" w:eastAsia="Arial" w:hAnsi="Arial" w:cs="Arial"/>
          <w:sz w:val="20"/>
          <w:szCs w:val="20"/>
        </w:rPr>
        <w:t xml:space="preserve"> </w:t>
      </w:r>
      <w:r w:rsidRPr="003115EE">
        <w:rPr>
          <w:rFonts w:ascii="Arial" w:hAnsi="Arial" w:cs="Arial"/>
          <w:sz w:val="20"/>
          <w:szCs w:val="20"/>
        </w:rPr>
        <w:t>postępowania</w:t>
      </w:r>
      <w:r w:rsidRPr="003115EE">
        <w:rPr>
          <w:rFonts w:ascii="Arial" w:eastAsia="Arial" w:hAnsi="Arial" w:cs="Arial"/>
          <w:b/>
          <w:bCs/>
          <w:sz w:val="20"/>
          <w:szCs w:val="20"/>
        </w:rPr>
        <w:t xml:space="preserve"> </w:t>
      </w:r>
      <w:r w:rsidRPr="003115EE">
        <w:rPr>
          <w:rFonts w:ascii="Arial" w:hAnsi="Arial" w:cs="Arial"/>
          <w:b/>
          <w:bCs/>
          <w:sz w:val="20"/>
          <w:szCs w:val="20"/>
        </w:rPr>
        <w:t>za</w:t>
      </w:r>
      <w:r w:rsidRPr="003115EE">
        <w:rPr>
          <w:rFonts w:ascii="Arial" w:eastAsia="Arial" w:hAnsi="Arial" w:cs="Arial"/>
          <w:b/>
          <w:bCs/>
          <w:sz w:val="20"/>
          <w:szCs w:val="20"/>
        </w:rPr>
        <w:t xml:space="preserve"> </w:t>
      </w:r>
      <w:r w:rsidRPr="003115EE">
        <w:rPr>
          <w:rFonts w:ascii="Arial" w:hAnsi="Arial" w:cs="Arial"/>
          <w:b/>
          <w:bCs/>
          <w:sz w:val="20"/>
          <w:szCs w:val="20"/>
        </w:rPr>
        <w:t>wyjątkiem</w:t>
      </w:r>
      <w:r w:rsidRPr="003115EE">
        <w:rPr>
          <w:rFonts w:ascii="Arial" w:eastAsia="Arial" w:hAnsi="Arial" w:cs="Arial"/>
          <w:b/>
          <w:bCs/>
          <w:sz w:val="20"/>
          <w:szCs w:val="20"/>
        </w:rPr>
        <w:t xml:space="preserve"> </w:t>
      </w:r>
      <w:r w:rsidRPr="003115EE">
        <w:rPr>
          <w:rFonts w:ascii="Arial" w:hAnsi="Arial" w:cs="Arial"/>
          <w:b/>
          <w:bCs/>
          <w:sz w:val="20"/>
          <w:szCs w:val="20"/>
        </w:rPr>
        <w:t>sytuacji</w:t>
      </w:r>
      <w:r w:rsidRPr="003115EE">
        <w:rPr>
          <w:rFonts w:ascii="Arial" w:eastAsia="Arial" w:hAnsi="Arial" w:cs="Arial"/>
          <w:b/>
          <w:bCs/>
          <w:sz w:val="20"/>
          <w:szCs w:val="20"/>
        </w:rPr>
        <w:t xml:space="preserve"> </w:t>
      </w:r>
      <w:r w:rsidRPr="003115EE">
        <w:rPr>
          <w:rFonts w:ascii="Arial" w:hAnsi="Arial" w:cs="Arial"/>
          <w:b/>
          <w:bCs/>
          <w:sz w:val="20"/>
          <w:szCs w:val="20"/>
        </w:rPr>
        <w:t>określonej</w:t>
      </w:r>
      <w:r w:rsidRPr="003115EE">
        <w:rPr>
          <w:rFonts w:ascii="Arial" w:eastAsia="Arial" w:hAnsi="Arial" w:cs="Arial"/>
          <w:b/>
          <w:bCs/>
          <w:sz w:val="20"/>
          <w:szCs w:val="20"/>
        </w:rPr>
        <w:t xml:space="preserve"> </w:t>
      </w:r>
      <w:r w:rsidRPr="003115EE">
        <w:rPr>
          <w:rFonts w:ascii="Arial" w:hAnsi="Arial" w:cs="Arial"/>
          <w:b/>
          <w:bCs/>
          <w:sz w:val="20"/>
          <w:szCs w:val="20"/>
        </w:rPr>
        <w:t>w</w:t>
      </w:r>
      <w:r w:rsidRPr="003115EE">
        <w:rPr>
          <w:rFonts w:ascii="Arial" w:eastAsia="Arial" w:hAnsi="Arial" w:cs="Arial"/>
          <w:b/>
          <w:bCs/>
          <w:sz w:val="20"/>
          <w:szCs w:val="20"/>
        </w:rPr>
        <w:t xml:space="preserve"> </w:t>
      </w:r>
      <w:r w:rsidRPr="003115EE">
        <w:rPr>
          <w:rFonts w:ascii="Arial" w:hAnsi="Arial" w:cs="Arial"/>
          <w:b/>
          <w:bCs/>
          <w:sz w:val="20"/>
          <w:szCs w:val="20"/>
        </w:rPr>
        <w:t>art</w:t>
      </w:r>
      <w:r w:rsidRPr="003115EE">
        <w:rPr>
          <w:rFonts w:ascii="Arial" w:eastAsia="Arial" w:hAnsi="Arial" w:cs="Arial"/>
          <w:b/>
          <w:bCs/>
          <w:sz w:val="20"/>
          <w:szCs w:val="20"/>
        </w:rPr>
        <w:t xml:space="preserve">. 93 </w:t>
      </w:r>
      <w:r w:rsidRPr="003115EE">
        <w:rPr>
          <w:rFonts w:ascii="Arial" w:hAnsi="Arial" w:cs="Arial"/>
          <w:b/>
          <w:bCs/>
          <w:sz w:val="20"/>
          <w:szCs w:val="20"/>
        </w:rPr>
        <w:t>ust</w:t>
      </w:r>
      <w:r w:rsidRPr="003115EE">
        <w:rPr>
          <w:rFonts w:ascii="Arial" w:eastAsia="Arial" w:hAnsi="Arial" w:cs="Arial"/>
          <w:b/>
          <w:bCs/>
          <w:sz w:val="20"/>
          <w:szCs w:val="20"/>
        </w:rPr>
        <w:t xml:space="preserve">. 4 </w:t>
      </w:r>
      <w:r w:rsidRPr="003115EE">
        <w:rPr>
          <w:rFonts w:ascii="Arial" w:hAnsi="Arial" w:cs="Arial"/>
          <w:b/>
          <w:bCs/>
          <w:sz w:val="20"/>
          <w:szCs w:val="20"/>
        </w:rPr>
        <w:t>Pzp</w:t>
      </w:r>
      <w:r w:rsidRPr="003115EE">
        <w:rPr>
          <w:rFonts w:ascii="Arial" w:eastAsia="Arial" w:hAnsi="Arial" w:cs="Arial"/>
          <w:b/>
          <w:bCs/>
          <w:sz w:val="20"/>
          <w:szCs w:val="20"/>
        </w:rPr>
        <w:t>.</w:t>
      </w:r>
    </w:p>
    <w:p w:rsidR="00D46423" w:rsidRDefault="00D46423" w:rsidP="00D72B79">
      <w:pPr>
        <w:pStyle w:val="Nagwek1"/>
        <w:numPr>
          <w:ilvl w:val="0"/>
          <w:numId w:val="63"/>
        </w:numPr>
        <w:ind w:hanging="540"/>
        <w:jc w:val="both"/>
        <w:rPr>
          <w:rFonts w:eastAsia="Arial"/>
          <w:b w:val="0"/>
          <w:bCs w:val="0"/>
          <w:sz w:val="20"/>
          <w:szCs w:val="20"/>
        </w:rPr>
      </w:pPr>
      <w:bookmarkStart w:id="40" w:name="_Toc345582936"/>
      <w:r>
        <w:rPr>
          <w:sz w:val="20"/>
          <w:szCs w:val="20"/>
        </w:rPr>
        <w:t>Informacje</w:t>
      </w:r>
      <w:r>
        <w:rPr>
          <w:rFonts w:eastAsia="Arial"/>
          <w:sz w:val="20"/>
          <w:szCs w:val="20"/>
        </w:rPr>
        <w:t xml:space="preserve"> </w:t>
      </w:r>
      <w:r>
        <w:rPr>
          <w:sz w:val="20"/>
          <w:szCs w:val="20"/>
        </w:rPr>
        <w:t>dodatkowe</w:t>
      </w:r>
      <w:r>
        <w:rPr>
          <w:rFonts w:eastAsia="Arial"/>
          <w:b w:val="0"/>
          <w:bCs w:val="0"/>
          <w:sz w:val="20"/>
          <w:szCs w:val="20"/>
        </w:rPr>
        <w:t>.</w:t>
      </w:r>
      <w:bookmarkEnd w:id="40"/>
    </w:p>
    <w:p w:rsidR="00D46423" w:rsidRDefault="00D46423" w:rsidP="0014434C">
      <w:pPr>
        <w:numPr>
          <w:ilvl w:val="0"/>
          <w:numId w:val="6"/>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Udostępnianie</w:t>
      </w:r>
      <w:r>
        <w:rPr>
          <w:rFonts w:ascii="Arial" w:eastAsia="Arial" w:hAnsi="Arial" w:cs="Arial"/>
          <w:sz w:val="20"/>
          <w:szCs w:val="20"/>
        </w:rPr>
        <w:t xml:space="preserve"> </w:t>
      </w:r>
      <w:r>
        <w:rPr>
          <w:rFonts w:ascii="Arial" w:hAnsi="Arial" w:cs="Arial"/>
          <w:sz w:val="20"/>
          <w:szCs w:val="20"/>
        </w:rPr>
        <w:t>dokumentacji</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protokół</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załącznikami</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jawny</w:t>
      </w:r>
      <w:r>
        <w:rPr>
          <w:rFonts w:ascii="Arial" w:eastAsia="Arial" w:hAnsi="Arial" w:cs="Arial"/>
          <w:sz w:val="20"/>
          <w:szCs w:val="20"/>
        </w:rPr>
        <w:t xml:space="preserve">. </w:t>
      </w:r>
      <w:r>
        <w:rPr>
          <w:rFonts w:ascii="Arial" w:hAnsi="Arial" w:cs="Arial"/>
          <w:sz w:val="20"/>
          <w:szCs w:val="20"/>
        </w:rPr>
        <w:t>Załączniki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protokołu</w:t>
      </w:r>
      <w:r>
        <w:rPr>
          <w:rFonts w:ascii="Arial" w:eastAsia="Arial" w:hAnsi="Arial" w:cs="Arial"/>
          <w:sz w:val="20"/>
          <w:szCs w:val="20"/>
        </w:rPr>
        <w:t xml:space="preserve"> </w:t>
      </w:r>
      <w:r>
        <w:rPr>
          <w:rFonts w:ascii="Arial" w:hAnsi="Arial" w:cs="Arial"/>
          <w:sz w:val="20"/>
          <w:szCs w:val="20"/>
        </w:rPr>
        <w:t>udostępnia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dokonaniu</w:t>
      </w:r>
      <w:r>
        <w:rPr>
          <w:rFonts w:ascii="Arial" w:eastAsia="Arial" w:hAnsi="Arial" w:cs="Arial"/>
          <w:sz w:val="20"/>
          <w:szCs w:val="20"/>
        </w:rPr>
        <w:t xml:space="preserve"> </w:t>
      </w:r>
      <w:r>
        <w:rPr>
          <w:rFonts w:ascii="Arial" w:hAnsi="Arial" w:cs="Arial"/>
          <w:sz w:val="20"/>
          <w:szCs w:val="20"/>
        </w:rPr>
        <w:t>wyboru</w:t>
      </w:r>
      <w:r>
        <w:rPr>
          <w:rFonts w:ascii="Arial" w:eastAsia="Arial" w:hAnsi="Arial" w:cs="Arial"/>
          <w:sz w:val="20"/>
          <w:szCs w:val="20"/>
        </w:rPr>
        <w:t xml:space="preserve"> </w:t>
      </w:r>
      <w:r>
        <w:rPr>
          <w:rFonts w:ascii="Arial" w:hAnsi="Arial" w:cs="Arial"/>
          <w:sz w:val="20"/>
          <w:szCs w:val="20"/>
        </w:rPr>
        <w:t>najkorzystniejszej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unieważnieniu</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są</w:t>
      </w:r>
      <w:r>
        <w:rPr>
          <w:rFonts w:ascii="Arial" w:eastAsia="Arial" w:hAnsi="Arial" w:cs="Arial"/>
          <w:sz w:val="20"/>
          <w:szCs w:val="20"/>
        </w:rPr>
        <w:t xml:space="preserve"> </w:t>
      </w:r>
      <w:r>
        <w:rPr>
          <w:rFonts w:ascii="Arial" w:hAnsi="Arial" w:cs="Arial"/>
          <w:sz w:val="20"/>
          <w:szCs w:val="20"/>
        </w:rPr>
        <w:t>jawne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chwili</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ujawnia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stanowiących</w:t>
      </w:r>
      <w:r>
        <w:rPr>
          <w:rFonts w:ascii="Arial" w:eastAsia="Arial" w:hAnsi="Arial" w:cs="Arial"/>
          <w:sz w:val="20"/>
          <w:szCs w:val="20"/>
        </w:rPr>
        <w:t xml:space="preserve"> </w:t>
      </w:r>
      <w:r>
        <w:rPr>
          <w:rFonts w:ascii="Arial" w:hAnsi="Arial" w:cs="Arial"/>
          <w:sz w:val="20"/>
          <w:szCs w:val="20"/>
        </w:rPr>
        <w:t>tajemnicę</w:t>
      </w:r>
      <w:r>
        <w:rPr>
          <w:rFonts w:ascii="Arial" w:eastAsia="Arial" w:hAnsi="Arial" w:cs="Arial"/>
          <w:sz w:val="20"/>
          <w:szCs w:val="20"/>
        </w:rPr>
        <w:t xml:space="preserve"> </w:t>
      </w:r>
      <w:r>
        <w:rPr>
          <w:rFonts w:ascii="Arial" w:hAnsi="Arial" w:cs="Arial"/>
          <w:sz w:val="20"/>
          <w:szCs w:val="20"/>
        </w:rPr>
        <w:t>przedsiębiorstwa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rozumieniu</w:t>
      </w:r>
      <w:r>
        <w:rPr>
          <w:rFonts w:ascii="Arial" w:eastAsia="Arial" w:hAnsi="Arial" w:cs="Arial"/>
          <w:sz w:val="20"/>
          <w:szCs w:val="20"/>
        </w:rPr>
        <w:t xml:space="preserve"> </w:t>
      </w:r>
      <w:r>
        <w:rPr>
          <w:rFonts w:ascii="Arial" w:hAnsi="Arial" w:cs="Arial"/>
          <w:sz w:val="20"/>
          <w:szCs w:val="20"/>
        </w:rPr>
        <w:t>przepisów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zwalczaniu</w:t>
      </w:r>
      <w:r>
        <w:rPr>
          <w:rFonts w:ascii="Arial" w:eastAsia="Arial" w:hAnsi="Arial" w:cs="Arial"/>
          <w:sz w:val="20"/>
          <w:szCs w:val="20"/>
        </w:rPr>
        <w:t xml:space="preserve"> </w:t>
      </w:r>
      <w:r>
        <w:rPr>
          <w:rFonts w:ascii="Arial" w:hAnsi="Arial" w:cs="Arial"/>
          <w:sz w:val="20"/>
          <w:szCs w:val="20"/>
        </w:rPr>
        <w:t>nieuczciwej</w:t>
      </w:r>
      <w:r>
        <w:rPr>
          <w:rFonts w:ascii="Arial" w:eastAsia="Arial" w:hAnsi="Arial" w:cs="Arial"/>
          <w:sz w:val="20"/>
          <w:szCs w:val="20"/>
        </w:rPr>
        <w:t xml:space="preserve"> </w:t>
      </w:r>
      <w:r>
        <w:rPr>
          <w:rFonts w:ascii="Arial" w:hAnsi="Arial" w:cs="Arial"/>
          <w:sz w:val="20"/>
          <w:szCs w:val="20"/>
        </w:rPr>
        <w:t>konkurencji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zastrzegł</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mogą</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udostępniane</w:t>
      </w:r>
      <w:r>
        <w:rPr>
          <w:rFonts w:ascii="Arial" w:eastAsia="Arial" w:hAnsi="Arial" w:cs="Arial"/>
          <w:sz w:val="20"/>
          <w:szCs w:val="20"/>
        </w:rPr>
        <w:t>;</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udostępnianie</w:t>
      </w:r>
      <w:r>
        <w:rPr>
          <w:rFonts w:ascii="Arial" w:eastAsia="Arial" w:hAnsi="Arial" w:cs="Arial"/>
          <w:sz w:val="20"/>
          <w:szCs w:val="20"/>
        </w:rPr>
        <w:t xml:space="preserve"> </w:t>
      </w:r>
      <w:r>
        <w:rPr>
          <w:rFonts w:ascii="Arial" w:hAnsi="Arial" w:cs="Arial"/>
          <w:sz w:val="20"/>
          <w:szCs w:val="20"/>
        </w:rPr>
        <w:t>dokumentacji</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odbywać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będzie</w:t>
      </w:r>
      <w:r>
        <w:rPr>
          <w:rFonts w:ascii="Arial" w:eastAsia="Arial" w:hAnsi="Arial" w:cs="Arial"/>
          <w:sz w:val="20"/>
          <w:szCs w:val="20"/>
        </w:rPr>
        <w:t xml:space="preserve"> </w:t>
      </w:r>
      <w:r>
        <w:rPr>
          <w:rFonts w:ascii="Arial" w:hAnsi="Arial" w:cs="Arial"/>
          <w:sz w:val="20"/>
          <w:szCs w:val="20"/>
        </w:rPr>
        <w:t>wg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 5 </w:t>
      </w:r>
      <w:r>
        <w:rPr>
          <w:rFonts w:ascii="Arial" w:hAnsi="Arial" w:cs="Arial"/>
          <w:sz w:val="20"/>
          <w:szCs w:val="20"/>
        </w:rPr>
        <w:t>rozporządzenia</w:t>
      </w:r>
      <w:r>
        <w:rPr>
          <w:rFonts w:ascii="Arial" w:eastAsia="Arial" w:hAnsi="Arial" w:cs="Arial"/>
          <w:sz w:val="20"/>
          <w:szCs w:val="20"/>
        </w:rPr>
        <w:t xml:space="preserve"> </w:t>
      </w:r>
      <w:r>
        <w:rPr>
          <w:rFonts w:ascii="Arial" w:hAnsi="Arial" w:cs="Arial"/>
          <w:sz w:val="20"/>
          <w:szCs w:val="20"/>
        </w:rPr>
        <w:t>Prezesa</w:t>
      </w:r>
      <w:r>
        <w:rPr>
          <w:rFonts w:ascii="Arial" w:eastAsia="Arial" w:hAnsi="Arial" w:cs="Arial"/>
          <w:sz w:val="20"/>
          <w:szCs w:val="20"/>
        </w:rPr>
        <w:t xml:space="preserve"> </w:t>
      </w:r>
      <w:r>
        <w:rPr>
          <w:rFonts w:ascii="Arial" w:hAnsi="Arial" w:cs="Arial"/>
          <w:sz w:val="20"/>
          <w:szCs w:val="20"/>
        </w:rPr>
        <w:t>Rady</w:t>
      </w:r>
      <w:r>
        <w:rPr>
          <w:rFonts w:ascii="Arial" w:eastAsia="Arial" w:hAnsi="Arial" w:cs="Arial"/>
          <w:sz w:val="20"/>
          <w:szCs w:val="20"/>
        </w:rPr>
        <w:t xml:space="preserve"> </w:t>
      </w:r>
      <w:r>
        <w:rPr>
          <w:rFonts w:ascii="Arial" w:hAnsi="Arial" w:cs="Arial"/>
          <w:sz w:val="20"/>
          <w:szCs w:val="20"/>
        </w:rPr>
        <w:t>Ministrów</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26 </w:t>
      </w:r>
      <w:r>
        <w:rPr>
          <w:rFonts w:ascii="Arial" w:hAnsi="Arial" w:cs="Arial"/>
          <w:sz w:val="20"/>
          <w:szCs w:val="20"/>
        </w:rPr>
        <w:t>października</w:t>
      </w:r>
      <w:r>
        <w:rPr>
          <w:rFonts w:ascii="Arial" w:eastAsia="Arial" w:hAnsi="Arial" w:cs="Arial"/>
          <w:sz w:val="20"/>
          <w:szCs w:val="20"/>
        </w:rPr>
        <w:t xml:space="preserve"> 2010</w:t>
      </w:r>
      <w:r>
        <w:rPr>
          <w:rFonts w:ascii="Arial" w:hAnsi="Arial" w:cs="Arial"/>
          <w:sz w:val="20"/>
          <w:szCs w:val="20"/>
        </w:rPr>
        <w:t>r</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sprawie</w:t>
      </w:r>
      <w:r>
        <w:rPr>
          <w:rFonts w:ascii="Arial" w:eastAsia="Arial" w:hAnsi="Arial" w:cs="Arial"/>
          <w:sz w:val="20"/>
          <w:szCs w:val="20"/>
        </w:rPr>
        <w:t xml:space="preserve"> </w:t>
      </w:r>
      <w:r>
        <w:rPr>
          <w:rFonts w:ascii="Arial" w:hAnsi="Arial" w:cs="Arial"/>
          <w:sz w:val="20"/>
          <w:szCs w:val="20"/>
        </w:rPr>
        <w:t>protokołu</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publicznego</w:t>
      </w:r>
      <w:r>
        <w:rPr>
          <w:rFonts w:ascii="Arial" w:eastAsia="Arial" w:hAnsi="Arial" w:cs="Arial"/>
          <w:sz w:val="20"/>
          <w:szCs w:val="20"/>
        </w:rPr>
        <w:t xml:space="preserve"> </w:t>
      </w:r>
      <w:r>
        <w:rPr>
          <w:rFonts w:ascii="Arial" w:hAnsi="Arial" w:cs="Arial"/>
          <w:sz w:val="20"/>
          <w:szCs w:val="20"/>
        </w:rPr>
        <w:t>Dz</w:t>
      </w:r>
      <w:r>
        <w:rPr>
          <w:rFonts w:ascii="Arial" w:eastAsia="Arial" w:hAnsi="Arial" w:cs="Arial"/>
          <w:sz w:val="20"/>
          <w:szCs w:val="20"/>
        </w:rPr>
        <w:t xml:space="preserve">. </w:t>
      </w:r>
      <w:r>
        <w:rPr>
          <w:rFonts w:ascii="Arial" w:hAnsi="Arial" w:cs="Arial"/>
          <w:sz w:val="20"/>
          <w:szCs w:val="20"/>
        </w:rPr>
        <w:t>U</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223, </w:t>
      </w:r>
      <w:r>
        <w:rPr>
          <w:rFonts w:ascii="Arial" w:hAnsi="Arial" w:cs="Arial"/>
          <w:sz w:val="20"/>
          <w:szCs w:val="20"/>
        </w:rPr>
        <w:t>poz</w:t>
      </w:r>
      <w:r>
        <w:rPr>
          <w:rFonts w:ascii="Arial" w:eastAsia="Arial" w:hAnsi="Arial" w:cs="Arial"/>
          <w:sz w:val="20"/>
          <w:szCs w:val="20"/>
        </w:rPr>
        <w:t>. 1458).</w:t>
      </w:r>
    </w:p>
    <w:p w:rsidR="00D46423" w:rsidRDefault="00D46423" w:rsidP="00D72B79">
      <w:pPr>
        <w:pStyle w:val="Nagwek1"/>
        <w:numPr>
          <w:ilvl w:val="0"/>
          <w:numId w:val="63"/>
        </w:numPr>
        <w:ind w:hanging="540"/>
        <w:jc w:val="both"/>
        <w:rPr>
          <w:sz w:val="20"/>
          <w:szCs w:val="20"/>
        </w:rPr>
      </w:pPr>
      <w:bookmarkStart w:id="41" w:name="_Toc345582937"/>
      <w:r>
        <w:rPr>
          <w:sz w:val="20"/>
          <w:szCs w:val="20"/>
        </w:rPr>
        <w:lastRenderedPageBreak/>
        <w:t>Postanowienia</w:t>
      </w:r>
      <w:r>
        <w:rPr>
          <w:rFonts w:eastAsia="Arial"/>
          <w:sz w:val="20"/>
          <w:szCs w:val="20"/>
        </w:rPr>
        <w:t xml:space="preserve"> </w:t>
      </w:r>
      <w:r>
        <w:rPr>
          <w:sz w:val="20"/>
          <w:szCs w:val="20"/>
        </w:rPr>
        <w:t>końcowe</w:t>
      </w:r>
      <w:bookmarkEnd w:id="41"/>
    </w:p>
    <w:p w:rsidR="00D46423" w:rsidRDefault="00D46423" w:rsidP="00D46423">
      <w:pPr>
        <w:pStyle w:val="Tekstpodstawowywcity21"/>
        <w:rPr>
          <w:rFonts w:ascii="Arial" w:eastAsia="Arial" w:hAnsi="Arial"/>
          <w:sz w:val="20"/>
          <w:szCs w:val="20"/>
        </w:rPr>
      </w:pPr>
      <w:r>
        <w:rPr>
          <w:rFonts w:ascii="Arial" w:hAnsi="Arial"/>
          <w:sz w:val="20"/>
          <w:szCs w:val="20"/>
        </w:rPr>
        <w:t>W</w:t>
      </w:r>
      <w:r>
        <w:rPr>
          <w:rFonts w:ascii="Arial" w:eastAsia="Arial" w:hAnsi="Arial"/>
          <w:sz w:val="20"/>
          <w:szCs w:val="20"/>
        </w:rPr>
        <w:t xml:space="preserve"> </w:t>
      </w:r>
      <w:r>
        <w:rPr>
          <w:rFonts w:ascii="Arial" w:hAnsi="Arial"/>
          <w:sz w:val="20"/>
          <w:szCs w:val="20"/>
        </w:rPr>
        <w:t>sprawach</w:t>
      </w:r>
      <w:r>
        <w:rPr>
          <w:rFonts w:ascii="Arial" w:eastAsia="Arial" w:hAnsi="Arial"/>
          <w:sz w:val="20"/>
          <w:szCs w:val="20"/>
        </w:rPr>
        <w:t xml:space="preserve"> </w:t>
      </w:r>
      <w:r>
        <w:rPr>
          <w:rFonts w:ascii="Arial" w:hAnsi="Arial"/>
          <w:sz w:val="20"/>
          <w:szCs w:val="20"/>
        </w:rPr>
        <w:t>nieuregulowanych</w:t>
      </w:r>
      <w:r>
        <w:rPr>
          <w:rFonts w:ascii="Arial" w:eastAsia="Arial" w:hAnsi="Arial"/>
          <w:sz w:val="20"/>
          <w:szCs w:val="20"/>
        </w:rPr>
        <w:t xml:space="preserve"> </w:t>
      </w:r>
      <w:r>
        <w:rPr>
          <w:rFonts w:ascii="Arial" w:hAnsi="Arial"/>
          <w:sz w:val="20"/>
          <w:szCs w:val="20"/>
        </w:rPr>
        <w:t>w</w:t>
      </w:r>
      <w:r>
        <w:rPr>
          <w:rFonts w:ascii="Arial" w:eastAsia="Arial" w:hAnsi="Arial"/>
          <w:sz w:val="20"/>
          <w:szCs w:val="20"/>
        </w:rPr>
        <w:t xml:space="preserve"> </w:t>
      </w:r>
      <w:r>
        <w:rPr>
          <w:rFonts w:ascii="Arial" w:hAnsi="Arial"/>
          <w:sz w:val="20"/>
          <w:szCs w:val="20"/>
        </w:rPr>
        <w:t>niniejszej</w:t>
      </w:r>
      <w:r>
        <w:rPr>
          <w:rFonts w:ascii="Arial" w:eastAsia="Arial" w:hAnsi="Arial"/>
          <w:sz w:val="20"/>
          <w:szCs w:val="20"/>
        </w:rPr>
        <w:t xml:space="preserve"> </w:t>
      </w:r>
      <w:r>
        <w:rPr>
          <w:rFonts w:ascii="Arial" w:hAnsi="Arial"/>
          <w:sz w:val="20"/>
          <w:szCs w:val="20"/>
        </w:rPr>
        <w:t>SIWZ</w:t>
      </w:r>
      <w:r>
        <w:rPr>
          <w:rFonts w:ascii="Arial" w:eastAsia="Arial" w:hAnsi="Arial"/>
          <w:sz w:val="20"/>
          <w:szCs w:val="20"/>
        </w:rPr>
        <w:t xml:space="preserve"> </w:t>
      </w:r>
      <w:r>
        <w:rPr>
          <w:rFonts w:ascii="Arial" w:hAnsi="Arial"/>
          <w:sz w:val="20"/>
          <w:szCs w:val="20"/>
        </w:rPr>
        <w:t>mają</w:t>
      </w:r>
      <w:r>
        <w:rPr>
          <w:rFonts w:ascii="Arial" w:eastAsia="Arial" w:hAnsi="Arial"/>
          <w:sz w:val="20"/>
          <w:szCs w:val="20"/>
        </w:rPr>
        <w:t xml:space="preserve"> </w:t>
      </w:r>
      <w:r>
        <w:rPr>
          <w:rFonts w:ascii="Arial" w:hAnsi="Arial"/>
          <w:sz w:val="20"/>
          <w:szCs w:val="20"/>
        </w:rPr>
        <w:t>zastosowanie</w:t>
      </w:r>
      <w:r>
        <w:rPr>
          <w:rFonts w:ascii="Arial" w:eastAsia="Arial" w:hAnsi="Arial"/>
          <w:sz w:val="20"/>
          <w:szCs w:val="20"/>
        </w:rPr>
        <w:t xml:space="preserve"> </w:t>
      </w:r>
      <w:r>
        <w:rPr>
          <w:rFonts w:ascii="Arial" w:hAnsi="Arial"/>
          <w:sz w:val="20"/>
          <w:szCs w:val="20"/>
        </w:rPr>
        <w:t>przepisy</w:t>
      </w:r>
      <w:r>
        <w:rPr>
          <w:rFonts w:ascii="Arial" w:eastAsia="Arial" w:hAnsi="Arial"/>
          <w:sz w:val="20"/>
          <w:szCs w:val="20"/>
        </w:rPr>
        <w:t xml:space="preserve"> </w:t>
      </w:r>
      <w:r>
        <w:rPr>
          <w:rFonts w:ascii="Arial" w:hAnsi="Arial"/>
          <w:sz w:val="20"/>
          <w:szCs w:val="20"/>
        </w:rPr>
        <w:t>Pzp</w:t>
      </w:r>
      <w:r>
        <w:rPr>
          <w:rFonts w:ascii="Arial" w:eastAsia="Arial" w:hAnsi="Arial"/>
          <w:sz w:val="20"/>
          <w:szCs w:val="20"/>
        </w:rPr>
        <w:t xml:space="preserve"> </w:t>
      </w:r>
      <w:r>
        <w:rPr>
          <w:rFonts w:ascii="Arial" w:hAnsi="Arial"/>
          <w:sz w:val="20"/>
          <w:szCs w:val="20"/>
        </w:rPr>
        <w:t>oraz</w:t>
      </w:r>
      <w:r>
        <w:rPr>
          <w:rFonts w:ascii="Arial" w:eastAsia="Arial" w:hAnsi="Arial"/>
          <w:sz w:val="20"/>
          <w:szCs w:val="20"/>
        </w:rPr>
        <w:t xml:space="preserve"> </w:t>
      </w:r>
      <w:r>
        <w:rPr>
          <w:rFonts w:ascii="Arial" w:hAnsi="Arial"/>
          <w:sz w:val="20"/>
          <w:szCs w:val="20"/>
        </w:rPr>
        <w:t>przepisy</w:t>
      </w:r>
      <w:r>
        <w:rPr>
          <w:rFonts w:ascii="Arial" w:eastAsia="Arial" w:hAnsi="Arial"/>
          <w:sz w:val="20"/>
          <w:szCs w:val="20"/>
        </w:rPr>
        <w:t xml:space="preserve"> </w:t>
      </w:r>
      <w:r>
        <w:rPr>
          <w:rFonts w:ascii="Arial" w:hAnsi="Arial"/>
          <w:sz w:val="20"/>
          <w:szCs w:val="20"/>
        </w:rPr>
        <w:t>kodeksu</w:t>
      </w:r>
      <w:r>
        <w:rPr>
          <w:rFonts w:ascii="Arial" w:eastAsia="Arial" w:hAnsi="Arial"/>
          <w:sz w:val="20"/>
          <w:szCs w:val="20"/>
        </w:rPr>
        <w:t xml:space="preserve"> </w:t>
      </w:r>
      <w:r>
        <w:rPr>
          <w:rFonts w:ascii="Arial" w:hAnsi="Arial"/>
          <w:sz w:val="20"/>
          <w:szCs w:val="20"/>
        </w:rPr>
        <w:t>cywilnego</w:t>
      </w:r>
      <w:r>
        <w:rPr>
          <w:rFonts w:ascii="Arial" w:eastAsia="Arial" w:hAnsi="Arial"/>
          <w:sz w:val="20"/>
          <w:szCs w:val="20"/>
        </w:rPr>
        <w:t xml:space="preserve">. </w:t>
      </w:r>
    </w:p>
    <w:p w:rsidR="00D46423" w:rsidRDefault="00D46423" w:rsidP="00D46423">
      <w:pPr>
        <w:pStyle w:val="Tekstpodstawowywcity21"/>
        <w:rPr>
          <w:rFonts w:ascii="Arial" w:eastAsia="Arial" w:hAnsi="Arial"/>
          <w:sz w:val="20"/>
          <w:szCs w:val="20"/>
        </w:rPr>
      </w:pPr>
    </w:p>
    <w:p w:rsidR="00D46423" w:rsidRDefault="00D46423" w:rsidP="00D46423">
      <w:pPr>
        <w:pageBreakBefore/>
        <w:jc w:val="both"/>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1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Opisu przedmiotu zamówienia</w:t>
      </w:r>
    </w:p>
    <w:p w:rsidR="00D46423" w:rsidRDefault="00D46423" w:rsidP="00D46423">
      <w:pPr>
        <w:pStyle w:val="Tekstpodstawowy22"/>
        <w:spacing w:after="60"/>
        <w:ind w:left="7791"/>
        <w:rPr>
          <w:rFonts w:ascii="Arial" w:hAnsi="Arial" w:cs="Arial"/>
          <w:b/>
          <w:sz w:val="20"/>
          <w:szCs w:val="18"/>
        </w:rPr>
      </w:pPr>
    </w:p>
    <w:p w:rsidR="00D46423" w:rsidRDefault="00D46423" w:rsidP="00D46423">
      <w:pPr>
        <w:pStyle w:val="Tekstpodstawowy22"/>
        <w:spacing w:after="60"/>
        <w:ind w:left="7791"/>
        <w:rPr>
          <w:rFonts w:ascii="Arial" w:hAnsi="Arial" w:cs="Arial"/>
          <w:bCs/>
          <w:sz w:val="20"/>
          <w:szCs w:val="18"/>
        </w:rPr>
      </w:pPr>
    </w:p>
    <w:tbl>
      <w:tblPr>
        <w:tblW w:w="0" w:type="auto"/>
        <w:tblLayout w:type="fixed"/>
        <w:tblLook w:val="0000"/>
      </w:tblPr>
      <w:tblGrid>
        <w:gridCol w:w="3216"/>
        <w:gridCol w:w="6080"/>
      </w:tblGrid>
      <w:tr w:rsidR="00D46423" w:rsidTr="00D46423">
        <w:trPr>
          <w:trHeight w:val="1657"/>
        </w:trPr>
        <w:tc>
          <w:tcPr>
            <w:tcW w:w="3216" w:type="dxa"/>
            <w:shd w:val="clear" w:color="auto" w:fill="auto"/>
          </w:tcPr>
          <w:p w:rsidR="00D46423" w:rsidRDefault="00D46423" w:rsidP="00D46423">
            <w:pPr>
              <w:jc w:val="both"/>
              <w:rPr>
                <w:rFonts w:ascii="Arial" w:hAnsi="Arial" w:cs="Arial"/>
                <w:sz w:val="20"/>
              </w:rPr>
            </w:pPr>
          </w:p>
          <w:p w:rsidR="00D46423" w:rsidRDefault="00D46423" w:rsidP="00D46423">
            <w:pPr>
              <w:pStyle w:val="Stopka"/>
              <w:tabs>
                <w:tab w:val="clear" w:pos="4536"/>
                <w:tab w:val="clear" w:pos="9072"/>
              </w:tabs>
              <w:jc w:val="both"/>
              <w:rPr>
                <w:rFonts w:ascii="Arial" w:hAnsi="Arial" w:cs="Arial"/>
                <w:i/>
                <w:iCs/>
                <w:sz w:val="20"/>
              </w:rPr>
            </w:pPr>
          </w:p>
          <w:p w:rsidR="00D46423" w:rsidRDefault="00D46423" w:rsidP="00D46423">
            <w:pPr>
              <w:pStyle w:val="Stopka"/>
              <w:tabs>
                <w:tab w:val="clear" w:pos="4536"/>
                <w:tab w:val="clear" w:pos="9072"/>
              </w:tabs>
              <w:jc w:val="both"/>
              <w:rPr>
                <w:rFonts w:ascii="Arial" w:hAnsi="Arial" w:cs="Arial"/>
                <w:i/>
                <w:iCs/>
                <w:sz w:val="20"/>
              </w:rPr>
            </w:pPr>
          </w:p>
          <w:p w:rsidR="00D46423" w:rsidRDefault="00D46423" w:rsidP="00D46423">
            <w:pPr>
              <w:pStyle w:val="Stopka"/>
              <w:tabs>
                <w:tab w:val="clear" w:pos="4536"/>
                <w:tab w:val="clear" w:pos="9072"/>
              </w:tabs>
              <w:jc w:val="both"/>
              <w:rPr>
                <w:rFonts w:ascii="Arial" w:hAnsi="Arial" w:cs="Arial"/>
                <w:sz w:val="20"/>
              </w:rPr>
            </w:pPr>
          </w:p>
        </w:tc>
        <w:tc>
          <w:tcPr>
            <w:tcW w:w="6080" w:type="dxa"/>
            <w:shd w:val="clear" w:color="auto" w:fill="auto"/>
          </w:tcPr>
          <w:p w:rsidR="00D46423" w:rsidRPr="002041BC" w:rsidRDefault="00D46423" w:rsidP="00D46423">
            <w:pPr>
              <w:spacing w:before="240" w:after="120"/>
              <w:jc w:val="both"/>
              <w:rPr>
                <w:rFonts w:ascii="Arial Black" w:hAnsi="Arial Black" w:cs="Arial"/>
                <w:b/>
                <w:u w:val="single"/>
              </w:rPr>
            </w:pPr>
            <w:r w:rsidRPr="002041BC">
              <w:rPr>
                <w:rFonts w:ascii="Arial Black" w:eastAsia="Arial" w:hAnsi="Arial Black" w:cs="Arial"/>
                <w:b/>
                <w:u w:val="single"/>
              </w:rPr>
              <w:t>OPIS    PRZEDMIOTU    ZAMÓWIENIA</w:t>
            </w:r>
          </w:p>
          <w:p w:rsidR="00D46423" w:rsidRDefault="00D46423" w:rsidP="00D46423">
            <w:pPr>
              <w:jc w:val="both"/>
              <w:rPr>
                <w:rFonts w:ascii="Arial" w:hAnsi="Arial" w:cs="Arial"/>
                <w:sz w:val="20"/>
              </w:rPr>
            </w:pPr>
          </w:p>
        </w:tc>
      </w:tr>
    </w:tbl>
    <w:p w:rsidR="00D46423" w:rsidRDefault="00D46423" w:rsidP="00D46423">
      <w:pPr>
        <w:jc w:val="both"/>
        <w:rPr>
          <w:rFonts w:ascii="Arial" w:hAnsi="Arial" w:cs="Arial"/>
          <w:sz w:val="20"/>
        </w:rPr>
      </w:pPr>
    </w:p>
    <w:p w:rsidR="00D46423" w:rsidRDefault="00D46423" w:rsidP="00D46423">
      <w:pPr>
        <w:spacing w:before="240" w:after="120"/>
        <w:ind w:left="1800"/>
        <w:jc w:val="both"/>
        <w:rPr>
          <w:rFonts w:ascii="Arial" w:eastAsia="Arial" w:hAnsi="Arial" w:cs="Arial"/>
          <w:sz w:val="20"/>
        </w:rPr>
      </w:pPr>
      <w:r>
        <w:rPr>
          <w:rFonts w:ascii="Arial" w:hAnsi="Arial" w:cs="Arial"/>
          <w:sz w:val="20"/>
          <w:u w:val="single"/>
        </w:rPr>
        <w:t>Załącznik</w:t>
      </w:r>
      <w:r>
        <w:rPr>
          <w:rFonts w:ascii="Arial" w:eastAsia="Arial" w:hAnsi="Arial" w:cs="Arial"/>
          <w:sz w:val="20"/>
          <w:u w:val="single"/>
        </w:rPr>
        <w:t xml:space="preserve"> </w:t>
      </w:r>
      <w:r>
        <w:rPr>
          <w:rFonts w:ascii="Arial" w:hAnsi="Arial" w:cs="Arial"/>
          <w:sz w:val="20"/>
          <w:u w:val="single"/>
        </w:rPr>
        <w:t>nr</w:t>
      </w:r>
      <w:r>
        <w:rPr>
          <w:rFonts w:ascii="Arial" w:eastAsia="Arial" w:hAnsi="Arial" w:cs="Arial"/>
          <w:sz w:val="20"/>
          <w:u w:val="single"/>
        </w:rPr>
        <w:t xml:space="preserve"> 1  DO OPISU PRZEDMIOTU </w:t>
      </w:r>
      <w:r w:rsidRPr="00446DC5">
        <w:rPr>
          <w:rFonts w:ascii="Arial" w:eastAsia="Arial" w:hAnsi="Arial" w:cs="Arial"/>
          <w:sz w:val="20"/>
          <w:u w:val="single"/>
        </w:rPr>
        <w:t>ZAMÓWIENIA</w:t>
      </w:r>
      <w:r>
        <w:rPr>
          <w:rFonts w:ascii="Arial" w:eastAsia="Arial" w:hAnsi="Arial" w:cs="Arial"/>
          <w:sz w:val="20"/>
          <w:u w:val="single"/>
        </w:rPr>
        <w:t xml:space="preserve"> zawiera</w:t>
      </w:r>
      <w:r w:rsidRPr="00446DC5">
        <w:rPr>
          <w:rFonts w:ascii="Arial" w:eastAsia="Arial" w:hAnsi="Arial" w:cs="Arial"/>
          <w:sz w:val="20"/>
        </w:rPr>
        <w:t>:</w:t>
      </w:r>
    </w:p>
    <w:p w:rsidR="00BD157A"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r>
        <w:rPr>
          <w:rFonts w:ascii="Arial" w:eastAsia="Arial" w:hAnsi="Arial" w:cs="Arial"/>
          <w:sz w:val="20"/>
        </w:rPr>
        <w:t>1.Dokumentację projektową.</w:t>
      </w: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r>
        <w:rPr>
          <w:rFonts w:ascii="Arial" w:eastAsia="Arial" w:hAnsi="Arial" w:cs="Arial"/>
          <w:sz w:val="20"/>
        </w:rPr>
        <w:t>2.STWiOR – Specyfikacja techniczna wykonania i odbioru robót.</w:t>
      </w: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6C6469">
      <w:pPr>
        <w:spacing w:before="240" w:after="120"/>
        <w:ind w:left="1800" w:firstLine="708"/>
        <w:jc w:val="both"/>
        <w:rPr>
          <w:rFonts w:ascii="Arial" w:eastAsia="Arial" w:hAnsi="Arial" w:cs="Arial"/>
          <w:sz w:val="20"/>
        </w:rPr>
      </w:pPr>
    </w:p>
    <w:p w:rsidR="006C6469" w:rsidRDefault="006C6469" w:rsidP="006C6469">
      <w:pPr>
        <w:spacing w:before="240" w:after="120"/>
        <w:ind w:left="1800" w:firstLine="708"/>
        <w:jc w:val="both"/>
        <w:rPr>
          <w:rFonts w:ascii="Arial" w:eastAsia="Arial" w:hAnsi="Arial" w:cs="Arial"/>
          <w:sz w:val="20"/>
        </w:rPr>
      </w:pPr>
    </w:p>
    <w:p w:rsidR="00032633" w:rsidRDefault="00032633" w:rsidP="006C6469">
      <w:pPr>
        <w:spacing w:before="240" w:after="120"/>
        <w:ind w:left="1800" w:firstLine="708"/>
        <w:jc w:val="both"/>
        <w:rPr>
          <w:rFonts w:ascii="Arial" w:eastAsia="Arial" w:hAnsi="Arial" w:cs="Arial"/>
          <w:sz w:val="20"/>
        </w:rPr>
      </w:pPr>
    </w:p>
    <w:p w:rsidR="00A13A03" w:rsidRDefault="00A13A03" w:rsidP="006C6469">
      <w:pPr>
        <w:spacing w:before="240" w:after="120"/>
        <w:ind w:left="1800" w:firstLine="708"/>
        <w:jc w:val="both"/>
        <w:rPr>
          <w:rFonts w:ascii="Arial" w:eastAsia="Arial" w:hAnsi="Arial" w:cs="Arial"/>
          <w:sz w:val="20"/>
        </w:rPr>
      </w:pPr>
    </w:p>
    <w:p w:rsidR="00D46423" w:rsidRDefault="00BD2B1A" w:rsidP="006C6469">
      <w:pPr>
        <w:spacing w:before="240" w:after="120"/>
        <w:ind w:left="6756" w:firstLine="324"/>
        <w:jc w:val="both"/>
        <w:rPr>
          <w:rFonts w:ascii="Arial" w:eastAsia="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1 A</w:t>
      </w:r>
    </w:p>
    <w:p w:rsidR="00BD2B1A" w:rsidRDefault="00BD2B1A" w:rsidP="00D46423">
      <w:pPr>
        <w:spacing w:before="240" w:after="120"/>
        <w:ind w:left="1800"/>
        <w:jc w:val="both"/>
        <w:rPr>
          <w:rFonts w:ascii="Arial" w:eastAsia="Arial" w:hAnsi="Arial" w:cs="Arial"/>
          <w:sz w:val="20"/>
        </w:rPr>
      </w:pPr>
    </w:p>
    <w:p w:rsidR="00BD2B1A" w:rsidRDefault="00032633" w:rsidP="00D46423">
      <w:pPr>
        <w:spacing w:before="240" w:after="120"/>
        <w:ind w:left="1800"/>
        <w:jc w:val="both"/>
        <w:rPr>
          <w:rFonts w:ascii="Arial" w:eastAsia="Arial" w:hAnsi="Arial" w:cs="Arial"/>
          <w:b/>
          <w:sz w:val="20"/>
          <w:u w:val="single"/>
        </w:rPr>
      </w:pPr>
      <w:r>
        <w:rPr>
          <w:rFonts w:ascii="Arial" w:eastAsia="Arial" w:hAnsi="Arial" w:cs="Arial"/>
          <w:b/>
          <w:sz w:val="20"/>
          <w:u w:val="single"/>
        </w:rPr>
        <w:t xml:space="preserve">    </w:t>
      </w:r>
      <w:r w:rsidR="004513B3">
        <w:rPr>
          <w:rFonts w:ascii="Arial" w:eastAsia="Arial" w:hAnsi="Arial" w:cs="Arial"/>
          <w:b/>
          <w:sz w:val="20"/>
          <w:u w:val="single"/>
        </w:rPr>
        <w:t>HARMONOGRAM  rzeczowy</w:t>
      </w:r>
    </w:p>
    <w:tbl>
      <w:tblPr>
        <w:tblStyle w:val="Tabela-Siatka"/>
        <w:tblW w:w="0" w:type="auto"/>
        <w:tblInd w:w="392" w:type="dxa"/>
        <w:tblLayout w:type="fixed"/>
        <w:tblLook w:val="04A0"/>
      </w:tblPr>
      <w:tblGrid>
        <w:gridCol w:w="425"/>
        <w:gridCol w:w="2126"/>
        <w:gridCol w:w="1134"/>
        <w:gridCol w:w="1134"/>
        <w:gridCol w:w="1276"/>
        <w:gridCol w:w="992"/>
        <w:gridCol w:w="1110"/>
        <w:gridCol w:w="1265"/>
      </w:tblGrid>
      <w:tr w:rsidR="00BD2B1A" w:rsidTr="00400406">
        <w:trPr>
          <w:trHeight w:val="240"/>
        </w:trPr>
        <w:tc>
          <w:tcPr>
            <w:tcW w:w="425" w:type="dxa"/>
            <w:vMerge w:val="restart"/>
          </w:tcPr>
          <w:p w:rsidR="00BD2B1A" w:rsidRDefault="00BD2B1A" w:rsidP="00D46423">
            <w:pPr>
              <w:spacing w:before="240" w:after="120"/>
              <w:jc w:val="both"/>
              <w:rPr>
                <w:rFonts w:ascii="Arial" w:eastAsia="Arial" w:hAnsi="Arial" w:cs="Arial"/>
                <w:sz w:val="20"/>
              </w:rPr>
            </w:pPr>
            <w:r>
              <w:rPr>
                <w:rFonts w:ascii="Arial" w:eastAsia="Arial" w:hAnsi="Arial" w:cs="Arial"/>
                <w:sz w:val="20"/>
              </w:rPr>
              <w:t>L.p.</w:t>
            </w:r>
          </w:p>
        </w:tc>
        <w:tc>
          <w:tcPr>
            <w:tcW w:w="2126" w:type="dxa"/>
            <w:vMerge w:val="restart"/>
          </w:tcPr>
          <w:p w:rsidR="00BD2B1A" w:rsidRDefault="00BD2B1A" w:rsidP="00D46423">
            <w:pPr>
              <w:spacing w:before="240" w:after="120"/>
              <w:jc w:val="both"/>
              <w:rPr>
                <w:rFonts w:ascii="Arial" w:eastAsia="Arial" w:hAnsi="Arial" w:cs="Arial"/>
                <w:sz w:val="20"/>
              </w:rPr>
            </w:pPr>
            <w:r>
              <w:rPr>
                <w:rFonts w:ascii="Arial" w:eastAsia="Arial" w:hAnsi="Arial" w:cs="Arial"/>
                <w:sz w:val="20"/>
              </w:rPr>
              <w:t>Wyszczególnienie zakresu prac</w:t>
            </w:r>
          </w:p>
        </w:tc>
        <w:tc>
          <w:tcPr>
            <w:tcW w:w="6911" w:type="dxa"/>
            <w:gridSpan w:val="6"/>
          </w:tcPr>
          <w:p w:rsidR="00BD2B1A" w:rsidRDefault="000D6F9E" w:rsidP="00D46423">
            <w:pPr>
              <w:spacing w:before="240" w:after="120"/>
              <w:jc w:val="both"/>
              <w:rPr>
                <w:rFonts w:ascii="Arial" w:eastAsia="Arial" w:hAnsi="Arial" w:cs="Arial"/>
                <w:sz w:val="20"/>
              </w:rPr>
            </w:pPr>
            <w:r>
              <w:rPr>
                <w:rFonts w:ascii="Arial" w:eastAsia="Arial" w:hAnsi="Arial" w:cs="Arial"/>
                <w:sz w:val="20"/>
              </w:rPr>
              <w:t xml:space="preserve">                      Miesiące</w:t>
            </w:r>
          </w:p>
        </w:tc>
      </w:tr>
      <w:tr w:rsidR="00400406" w:rsidTr="00400406">
        <w:trPr>
          <w:trHeight w:val="345"/>
        </w:trPr>
        <w:tc>
          <w:tcPr>
            <w:tcW w:w="425" w:type="dxa"/>
            <w:vMerge/>
          </w:tcPr>
          <w:p w:rsidR="00400406" w:rsidRDefault="00400406" w:rsidP="00D46423">
            <w:pPr>
              <w:spacing w:before="240" w:after="120"/>
              <w:jc w:val="both"/>
              <w:rPr>
                <w:rFonts w:ascii="Arial" w:eastAsia="Arial" w:hAnsi="Arial" w:cs="Arial"/>
                <w:sz w:val="20"/>
              </w:rPr>
            </w:pPr>
          </w:p>
        </w:tc>
        <w:tc>
          <w:tcPr>
            <w:tcW w:w="2126" w:type="dxa"/>
            <w:vMerge/>
          </w:tcPr>
          <w:p w:rsidR="00400406" w:rsidRDefault="00400406" w:rsidP="00D46423">
            <w:pPr>
              <w:spacing w:before="240" w:after="120"/>
              <w:jc w:val="both"/>
              <w:rPr>
                <w:rFonts w:ascii="Arial" w:eastAsia="Arial" w:hAnsi="Arial" w:cs="Arial"/>
                <w:sz w:val="20"/>
              </w:rPr>
            </w:pPr>
          </w:p>
        </w:tc>
        <w:tc>
          <w:tcPr>
            <w:tcW w:w="1134" w:type="dxa"/>
          </w:tcPr>
          <w:p w:rsidR="00400406" w:rsidRDefault="009F612C" w:rsidP="00D46423">
            <w:pPr>
              <w:spacing w:before="240" w:after="120"/>
              <w:jc w:val="both"/>
              <w:rPr>
                <w:rFonts w:ascii="Arial" w:eastAsia="Arial" w:hAnsi="Arial" w:cs="Arial"/>
                <w:sz w:val="20"/>
              </w:rPr>
            </w:pPr>
            <w:r>
              <w:rPr>
                <w:rFonts w:ascii="Arial" w:eastAsia="Arial" w:hAnsi="Arial" w:cs="Arial"/>
                <w:sz w:val="20"/>
              </w:rPr>
              <w:t>maj</w:t>
            </w:r>
          </w:p>
          <w:p w:rsidR="00400406" w:rsidRDefault="00400406" w:rsidP="00D46423">
            <w:pPr>
              <w:spacing w:before="240" w:after="120"/>
              <w:jc w:val="both"/>
              <w:rPr>
                <w:rFonts w:ascii="Arial" w:eastAsia="Arial" w:hAnsi="Arial" w:cs="Arial"/>
                <w:sz w:val="20"/>
              </w:rPr>
            </w:pPr>
            <w:r>
              <w:rPr>
                <w:rFonts w:ascii="Arial" w:eastAsia="Arial" w:hAnsi="Arial" w:cs="Arial"/>
                <w:sz w:val="20"/>
              </w:rPr>
              <w:t>2016 r.</w:t>
            </w:r>
          </w:p>
        </w:tc>
        <w:tc>
          <w:tcPr>
            <w:tcW w:w="1134" w:type="dxa"/>
          </w:tcPr>
          <w:p w:rsidR="00400406" w:rsidRDefault="009F612C" w:rsidP="00D46423">
            <w:pPr>
              <w:spacing w:before="240" w:after="120"/>
              <w:jc w:val="both"/>
              <w:rPr>
                <w:rFonts w:ascii="Arial" w:eastAsia="Arial" w:hAnsi="Arial" w:cs="Arial"/>
                <w:sz w:val="20"/>
              </w:rPr>
            </w:pPr>
            <w:r>
              <w:rPr>
                <w:rFonts w:ascii="Arial" w:eastAsia="Arial" w:hAnsi="Arial" w:cs="Arial"/>
                <w:sz w:val="20"/>
              </w:rPr>
              <w:t>czerwiec</w:t>
            </w:r>
          </w:p>
          <w:p w:rsidR="00400406" w:rsidRDefault="00400406" w:rsidP="00D46423">
            <w:pPr>
              <w:spacing w:before="240" w:after="120"/>
              <w:jc w:val="both"/>
              <w:rPr>
                <w:rFonts w:ascii="Arial" w:eastAsia="Arial" w:hAnsi="Arial" w:cs="Arial"/>
                <w:sz w:val="20"/>
              </w:rPr>
            </w:pPr>
            <w:r>
              <w:rPr>
                <w:rFonts w:ascii="Arial" w:eastAsia="Arial" w:hAnsi="Arial" w:cs="Arial"/>
                <w:sz w:val="20"/>
              </w:rPr>
              <w:t>2016 r.</w:t>
            </w:r>
          </w:p>
        </w:tc>
        <w:tc>
          <w:tcPr>
            <w:tcW w:w="1276" w:type="dxa"/>
          </w:tcPr>
          <w:p w:rsidR="00400406" w:rsidRDefault="009F612C" w:rsidP="003B0303">
            <w:pPr>
              <w:spacing w:before="240" w:after="120"/>
              <w:jc w:val="both"/>
              <w:rPr>
                <w:rFonts w:ascii="Arial" w:eastAsia="Arial" w:hAnsi="Arial" w:cs="Arial"/>
                <w:sz w:val="20"/>
              </w:rPr>
            </w:pPr>
            <w:r>
              <w:rPr>
                <w:rFonts w:ascii="Arial" w:eastAsia="Arial" w:hAnsi="Arial" w:cs="Arial"/>
                <w:sz w:val="20"/>
              </w:rPr>
              <w:t>lipiec</w:t>
            </w:r>
          </w:p>
          <w:p w:rsidR="00400406" w:rsidRDefault="00400406" w:rsidP="003B0303">
            <w:pPr>
              <w:spacing w:before="240" w:after="120"/>
              <w:jc w:val="both"/>
              <w:rPr>
                <w:rFonts w:ascii="Arial" w:eastAsia="Arial" w:hAnsi="Arial" w:cs="Arial"/>
                <w:sz w:val="20"/>
              </w:rPr>
            </w:pPr>
            <w:r>
              <w:rPr>
                <w:rFonts w:ascii="Arial" w:eastAsia="Arial" w:hAnsi="Arial" w:cs="Arial"/>
                <w:sz w:val="20"/>
              </w:rPr>
              <w:t>2016 r.</w:t>
            </w:r>
          </w:p>
        </w:tc>
        <w:tc>
          <w:tcPr>
            <w:tcW w:w="992" w:type="dxa"/>
          </w:tcPr>
          <w:p w:rsidR="00400406" w:rsidRDefault="009F612C" w:rsidP="00032633">
            <w:pPr>
              <w:spacing w:before="240" w:after="120"/>
              <w:jc w:val="both"/>
              <w:rPr>
                <w:rFonts w:ascii="Arial" w:eastAsia="Arial" w:hAnsi="Arial" w:cs="Arial"/>
                <w:sz w:val="20"/>
              </w:rPr>
            </w:pPr>
            <w:r>
              <w:rPr>
                <w:rFonts w:ascii="Arial" w:eastAsia="Arial" w:hAnsi="Arial" w:cs="Arial"/>
                <w:sz w:val="20"/>
              </w:rPr>
              <w:t>sierpień</w:t>
            </w:r>
          </w:p>
          <w:p w:rsidR="00400406" w:rsidRDefault="00400406" w:rsidP="00D46423">
            <w:pPr>
              <w:spacing w:before="240" w:after="120"/>
              <w:jc w:val="both"/>
              <w:rPr>
                <w:rFonts w:ascii="Arial" w:eastAsia="Arial" w:hAnsi="Arial" w:cs="Arial"/>
                <w:sz w:val="20"/>
              </w:rPr>
            </w:pPr>
            <w:r>
              <w:rPr>
                <w:rFonts w:ascii="Arial" w:eastAsia="Arial" w:hAnsi="Arial" w:cs="Arial"/>
                <w:sz w:val="20"/>
              </w:rPr>
              <w:t>2016 r.</w:t>
            </w:r>
          </w:p>
        </w:tc>
        <w:tc>
          <w:tcPr>
            <w:tcW w:w="1110" w:type="dxa"/>
          </w:tcPr>
          <w:p w:rsidR="00400406" w:rsidRDefault="009F612C" w:rsidP="00D46423">
            <w:pPr>
              <w:spacing w:before="240" w:after="120"/>
              <w:jc w:val="both"/>
              <w:rPr>
                <w:rFonts w:ascii="Arial" w:eastAsia="Arial" w:hAnsi="Arial" w:cs="Arial"/>
                <w:sz w:val="20"/>
              </w:rPr>
            </w:pPr>
            <w:r>
              <w:rPr>
                <w:rFonts w:ascii="Arial" w:eastAsia="Arial" w:hAnsi="Arial" w:cs="Arial"/>
                <w:sz w:val="20"/>
              </w:rPr>
              <w:t>-----</w:t>
            </w:r>
          </w:p>
          <w:p w:rsidR="009F612C" w:rsidRDefault="009F612C" w:rsidP="00D46423">
            <w:pPr>
              <w:spacing w:before="240" w:after="120"/>
              <w:jc w:val="both"/>
              <w:rPr>
                <w:rFonts w:ascii="Arial" w:eastAsia="Arial" w:hAnsi="Arial" w:cs="Arial"/>
                <w:sz w:val="20"/>
              </w:rPr>
            </w:pPr>
          </w:p>
        </w:tc>
        <w:tc>
          <w:tcPr>
            <w:tcW w:w="1265" w:type="dxa"/>
          </w:tcPr>
          <w:p w:rsidR="00400406" w:rsidRDefault="009F612C" w:rsidP="00400406">
            <w:pPr>
              <w:spacing w:before="240" w:after="120"/>
              <w:jc w:val="both"/>
              <w:rPr>
                <w:rFonts w:ascii="Arial" w:eastAsia="Arial" w:hAnsi="Arial" w:cs="Arial"/>
                <w:sz w:val="20"/>
              </w:rPr>
            </w:pPr>
            <w:r>
              <w:rPr>
                <w:rFonts w:ascii="Arial" w:eastAsia="Arial" w:hAnsi="Arial" w:cs="Arial"/>
                <w:sz w:val="20"/>
              </w:rPr>
              <w:t>-------</w:t>
            </w:r>
          </w:p>
          <w:p w:rsidR="009F612C" w:rsidRDefault="009F612C" w:rsidP="00400406">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1.</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2.</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3.</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4.</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5.</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6.</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bl>
    <w:p w:rsidR="00BD2B1A" w:rsidRDefault="00BD2B1A" w:rsidP="00D46423">
      <w:pPr>
        <w:pBdr>
          <w:bottom w:val="single" w:sz="6" w:space="1" w:color="auto"/>
        </w:pBdr>
        <w:spacing w:before="240" w:after="120"/>
        <w:ind w:left="1800"/>
        <w:jc w:val="both"/>
        <w:rPr>
          <w:rFonts w:ascii="Arial" w:eastAsia="Arial" w:hAnsi="Arial" w:cs="Arial"/>
          <w:sz w:val="20"/>
        </w:rPr>
      </w:pPr>
    </w:p>
    <w:p w:rsidR="000D6F9E" w:rsidRPr="00BD2B1A" w:rsidRDefault="000D6F9E" w:rsidP="00D46423">
      <w:pPr>
        <w:pBdr>
          <w:bottom w:val="single" w:sz="6" w:space="1" w:color="auto"/>
        </w:pBdr>
        <w:spacing w:before="240" w:after="120"/>
        <w:ind w:left="1800"/>
        <w:jc w:val="both"/>
        <w:rPr>
          <w:rFonts w:ascii="Arial" w:eastAsia="Arial" w:hAnsi="Arial" w:cs="Arial"/>
          <w:sz w:val="20"/>
        </w:rPr>
      </w:pPr>
    </w:p>
    <w:p w:rsidR="000D6F9E" w:rsidRDefault="000D6F9E" w:rsidP="00D46423">
      <w:pPr>
        <w:spacing w:before="240" w:after="120"/>
        <w:ind w:left="1800"/>
        <w:jc w:val="both"/>
        <w:rPr>
          <w:rFonts w:ascii="Arial" w:eastAsia="Arial" w:hAnsi="Arial" w:cs="Arial"/>
          <w:sz w:val="20"/>
        </w:rPr>
      </w:pPr>
      <w:r>
        <w:rPr>
          <w:rFonts w:ascii="Arial" w:eastAsia="Arial" w:hAnsi="Arial" w:cs="Arial"/>
          <w:sz w:val="20"/>
        </w:rPr>
        <w:t>(miejscowość, data i podpis Wykonawcy)</w:t>
      </w:r>
    </w:p>
    <w:p w:rsidR="000D6F9E" w:rsidRDefault="000D6F9E" w:rsidP="00D46423">
      <w:pPr>
        <w:spacing w:before="240" w:after="120"/>
        <w:ind w:left="1800"/>
        <w:jc w:val="both"/>
        <w:rPr>
          <w:rFonts w:ascii="Arial" w:eastAsia="Arial" w:hAnsi="Arial" w:cs="Arial"/>
          <w:sz w:val="20"/>
        </w:rPr>
      </w:pPr>
    </w:p>
    <w:p w:rsidR="006C6469" w:rsidRDefault="006C6469" w:rsidP="006C6469">
      <w:pPr>
        <w:pageBreakBefore/>
        <w:jc w:val="both"/>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2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Opisu przedmiotu zamówienia</w:t>
      </w:r>
    </w:p>
    <w:p w:rsidR="006C6469" w:rsidRDefault="006C6469" w:rsidP="006C6469">
      <w:pPr>
        <w:pStyle w:val="Tekstpodstawowy22"/>
        <w:spacing w:after="60"/>
        <w:ind w:left="7791"/>
        <w:rPr>
          <w:rFonts w:ascii="Arial" w:hAnsi="Arial" w:cs="Arial"/>
          <w:b/>
          <w:sz w:val="20"/>
          <w:szCs w:val="18"/>
        </w:rPr>
      </w:pPr>
    </w:p>
    <w:p w:rsidR="006C6469" w:rsidRDefault="006C6469" w:rsidP="006C6469">
      <w:pPr>
        <w:pStyle w:val="Tekstpodstawowy22"/>
        <w:spacing w:after="60"/>
        <w:ind w:left="7791"/>
        <w:rPr>
          <w:rFonts w:ascii="Arial" w:hAnsi="Arial" w:cs="Arial"/>
          <w:bCs/>
          <w:sz w:val="20"/>
          <w:szCs w:val="18"/>
        </w:rPr>
      </w:pPr>
    </w:p>
    <w:tbl>
      <w:tblPr>
        <w:tblW w:w="0" w:type="auto"/>
        <w:tblInd w:w="-5" w:type="dxa"/>
        <w:tblLayout w:type="fixed"/>
        <w:tblLook w:val="0000"/>
      </w:tblPr>
      <w:tblGrid>
        <w:gridCol w:w="3216"/>
        <w:gridCol w:w="6080"/>
      </w:tblGrid>
      <w:tr w:rsidR="006C6469" w:rsidTr="00CA512F">
        <w:trPr>
          <w:trHeight w:val="1657"/>
        </w:trPr>
        <w:tc>
          <w:tcPr>
            <w:tcW w:w="3216" w:type="dxa"/>
            <w:tcBorders>
              <w:top w:val="single" w:sz="4" w:space="0" w:color="000000"/>
              <w:left w:val="single" w:sz="4" w:space="0" w:color="000000"/>
              <w:bottom w:val="single" w:sz="4" w:space="0" w:color="000000"/>
            </w:tcBorders>
            <w:shd w:val="clear" w:color="auto" w:fill="auto"/>
          </w:tcPr>
          <w:p w:rsidR="006C6469" w:rsidRDefault="006C6469" w:rsidP="00CA512F">
            <w:pPr>
              <w:snapToGrid w:val="0"/>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pStyle w:val="Stopka"/>
              <w:tabs>
                <w:tab w:val="clear" w:pos="4536"/>
                <w:tab w:val="clear" w:pos="9072"/>
              </w:tabs>
              <w:jc w:val="both"/>
              <w:rPr>
                <w:rFonts w:ascii="Arial" w:hAnsi="Arial" w:cs="Arial"/>
                <w:i/>
                <w:iCs/>
                <w:sz w:val="20"/>
              </w:rPr>
            </w:pPr>
          </w:p>
          <w:p w:rsidR="006C6469" w:rsidRDefault="006C6469" w:rsidP="00CA512F">
            <w:pPr>
              <w:pStyle w:val="Stopka"/>
              <w:tabs>
                <w:tab w:val="clear" w:pos="4536"/>
                <w:tab w:val="clear" w:pos="9072"/>
              </w:tabs>
              <w:jc w:val="both"/>
              <w:rPr>
                <w:rFonts w:ascii="Arial" w:hAnsi="Arial" w:cs="Arial"/>
                <w:i/>
                <w:iCs/>
                <w:sz w:val="20"/>
              </w:rPr>
            </w:pPr>
          </w:p>
          <w:p w:rsidR="006C6469" w:rsidRDefault="006C6469" w:rsidP="00CA512F">
            <w:pPr>
              <w:pStyle w:val="Stopka"/>
              <w:tabs>
                <w:tab w:val="clear" w:pos="4536"/>
                <w:tab w:val="clear" w:pos="9072"/>
              </w:tabs>
              <w:jc w:val="both"/>
              <w:rPr>
                <w:rFonts w:ascii="Arial" w:hAnsi="Arial" w:cs="Arial"/>
                <w:sz w:val="20"/>
              </w:rPr>
            </w:pPr>
          </w:p>
        </w:tc>
        <w:tc>
          <w:tcPr>
            <w:tcW w:w="6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C6469" w:rsidRPr="001D5FF0" w:rsidRDefault="006C6469" w:rsidP="00CA512F">
            <w:pPr>
              <w:spacing w:before="240" w:after="120"/>
              <w:jc w:val="both"/>
              <w:rPr>
                <w:rFonts w:ascii="Arial" w:hAnsi="Arial" w:cs="Arial"/>
                <w:b/>
              </w:rPr>
            </w:pPr>
            <w:r>
              <w:rPr>
                <w:rFonts w:ascii="Arial" w:eastAsia="Arial" w:hAnsi="Arial" w:cs="Arial"/>
                <w:b/>
              </w:rPr>
              <w:t>OPIS PRZEDMIOTU ZAMÓWIENIA</w:t>
            </w:r>
          </w:p>
          <w:p w:rsidR="006C6469" w:rsidRDefault="006C6469" w:rsidP="00CA512F">
            <w:pPr>
              <w:jc w:val="both"/>
              <w:rPr>
                <w:rFonts w:ascii="Arial" w:hAnsi="Arial" w:cs="Arial"/>
                <w:sz w:val="20"/>
              </w:rPr>
            </w:pPr>
          </w:p>
        </w:tc>
      </w:tr>
    </w:tbl>
    <w:p w:rsidR="006C6469" w:rsidRDefault="006C6469" w:rsidP="006C6469">
      <w:pPr>
        <w:jc w:val="both"/>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Pr="00BB141A" w:rsidRDefault="006C6469" w:rsidP="006C6469">
      <w:pPr>
        <w:spacing w:before="240" w:after="120"/>
        <w:ind w:left="1800"/>
        <w:jc w:val="both"/>
        <w:rPr>
          <w:rFonts w:ascii="Arial" w:eastAsia="Arial" w:hAnsi="Arial" w:cs="Arial"/>
          <w:sz w:val="20"/>
        </w:rPr>
      </w:pPr>
      <w:r>
        <w:rPr>
          <w:rFonts w:ascii="Arial" w:hAnsi="Arial" w:cs="Arial"/>
          <w:sz w:val="20"/>
          <w:u w:val="single"/>
        </w:rPr>
        <w:t>Załącznik</w:t>
      </w:r>
      <w:r>
        <w:rPr>
          <w:rFonts w:ascii="Arial" w:eastAsia="Arial" w:hAnsi="Arial" w:cs="Arial"/>
          <w:sz w:val="20"/>
          <w:u w:val="single"/>
        </w:rPr>
        <w:t xml:space="preserve"> </w:t>
      </w:r>
      <w:r>
        <w:rPr>
          <w:rFonts w:ascii="Arial" w:hAnsi="Arial" w:cs="Arial"/>
          <w:sz w:val="20"/>
          <w:u w:val="single"/>
        </w:rPr>
        <w:t>nr</w:t>
      </w:r>
      <w:r>
        <w:rPr>
          <w:rFonts w:ascii="Arial" w:eastAsia="Arial" w:hAnsi="Arial" w:cs="Arial"/>
          <w:sz w:val="20"/>
          <w:u w:val="single"/>
        </w:rPr>
        <w:t xml:space="preserve"> 2  DO OPISU PRZEDMIOTU </w:t>
      </w:r>
      <w:r w:rsidRPr="00446DC5">
        <w:rPr>
          <w:rFonts w:ascii="Arial" w:eastAsia="Arial" w:hAnsi="Arial" w:cs="Arial"/>
          <w:sz w:val="20"/>
          <w:u w:val="single"/>
        </w:rPr>
        <w:t>ZAMÓWIENIA</w:t>
      </w:r>
      <w:r w:rsidRPr="00446DC5">
        <w:rPr>
          <w:rFonts w:ascii="Arial" w:eastAsia="Arial" w:hAnsi="Arial" w:cs="Arial"/>
          <w:sz w:val="20"/>
        </w:rPr>
        <w:t xml:space="preserve"> </w:t>
      </w:r>
      <w:r>
        <w:rPr>
          <w:rFonts w:ascii="Arial" w:eastAsia="Arial" w:hAnsi="Arial" w:cs="Arial"/>
          <w:sz w:val="20"/>
        </w:rPr>
        <w:t>zawiera:</w:t>
      </w:r>
    </w:p>
    <w:p w:rsidR="006C6469" w:rsidRPr="00CD7FC5" w:rsidRDefault="006C6469" w:rsidP="006C6469">
      <w:pPr>
        <w:spacing w:before="240" w:after="120"/>
        <w:ind w:left="1800"/>
        <w:jc w:val="both"/>
        <w:rPr>
          <w:rFonts w:ascii="Arial" w:eastAsia="Arial" w:hAnsi="Arial" w:cs="Arial"/>
          <w:b/>
          <w:sz w:val="20"/>
        </w:rPr>
      </w:pPr>
      <w:r>
        <w:rPr>
          <w:rFonts w:ascii="Arial" w:eastAsia="Arial" w:hAnsi="Arial" w:cs="Arial"/>
          <w:b/>
          <w:sz w:val="20"/>
        </w:rPr>
        <w:t>Przedmiar</w:t>
      </w:r>
      <w:r w:rsidR="002A47A3">
        <w:rPr>
          <w:rFonts w:ascii="Arial" w:eastAsia="Arial" w:hAnsi="Arial" w:cs="Arial"/>
          <w:b/>
          <w:sz w:val="20"/>
        </w:rPr>
        <w:t>y</w:t>
      </w:r>
      <w:r>
        <w:rPr>
          <w:rFonts w:ascii="Arial" w:eastAsia="Arial" w:hAnsi="Arial" w:cs="Arial"/>
          <w:b/>
          <w:sz w:val="20"/>
        </w:rPr>
        <w:t xml:space="preserve"> robót i kosztorys</w:t>
      </w:r>
      <w:r w:rsidR="009F612C">
        <w:rPr>
          <w:rFonts w:ascii="Arial" w:eastAsia="Arial" w:hAnsi="Arial" w:cs="Arial"/>
          <w:b/>
          <w:sz w:val="20"/>
        </w:rPr>
        <w:t xml:space="preserve"> ofertowy</w:t>
      </w:r>
      <w:r>
        <w:rPr>
          <w:rFonts w:ascii="Arial" w:eastAsia="Arial" w:hAnsi="Arial" w:cs="Arial"/>
          <w:b/>
          <w:sz w:val="20"/>
        </w:rPr>
        <w:t>:</w:t>
      </w:r>
    </w:p>
    <w:p w:rsidR="006C6469" w:rsidRDefault="006C6469" w:rsidP="006C6469">
      <w:pPr>
        <w:ind w:left="360" w:hanging="360"/>
        <w:jc w:val="both"/>
        <w:rPr>
          <w:rFonts w:ascii="Arial" w:eastAsia="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4608" w:firstLine="348"/>
        <w:jc w:val="both"/>
        <w:rPr>
          <w:rFonts w:ascii="Arial" w:hAnsi="Arial" w:cs="Arial"/>
          <w:sz w:val="20"/>
          <w:vertAlign w:val="superscript"/>
        </w:rPr>
      </w:pPr>
    </w:p>
    <w:p w:rsidR="006C6469" w:rsidRDefault="006C6469" w:rsidP="006C6469">
      <w:pPr>
        <w:ind w:left="4608" w:firstLine="348"/>
        <w:jc w:val="both"/>
        <w:rPr>
          <w:rFonts w:ascii="Arial" w:hAnsi="Arial" w:cs="Arial"/>
          <w:sz w:val="20"/>
          <w:vertAlign w:val="superscript"/>
        </w:rPr>
      </w:pPr>
    </w:p>
    <w:p w:rsidR="006C6469" w:rsidRDefault="006C6469" w:rsidP="006C6469">
      <w:pPr>
        <w:ind w:left="4608" w:firstLine="348"/>
        <w:jc w:val="both"/>
        <w:rPr>
          <w:rFonts w:ascii="Arial" w:hAnsi="Arial" w:cs="Arial"/>
          <w:sz w:val="20"/>
          <w:vertAlign w:val="superscript"/>
        </w:rPr>
      </w:pPr>
    </w:p>
    <w:p w:rsidR="00032633" w:rsidRDefault="00032633" w:rsidP="006C6469">
      <w:pPr>
        <w:ind w:left="4608" w:firstLine="348"/>
        <w:jc w:val="both"/>
        <w:rPr>
          <w:rFonts w:ascii="Arial" w:hAnsi="Arial" w:cs="Arial"/>
          <w:sz w:val="20"/>
          <w:vertAlign w:val="superscript"/>
        </w:rPr>
      </w:pPr>
    </w:p>
    <w:p w:rsidR="00032633" w:rsidRDefault="00032633" w:rsidP="006C6469">
      <w:pPr>
        <w:ind w:left="4608" w:firstLine="348"/>
        <w:jc w:val="both"/>
        <w:rPr>
          <w:rFonts w:ascii="Arial" w:hAnsi="Arial" w:cs="Arial"/>
          <w:sz w:val="20"/>
          <w:vertAlign w:val="superscript"/>
        </w:rPr>
      </w:pPr>
    </w:p>
    <w:p w:rsidR="006C6469" w:rsidRPr="00446DC5" w:rsidRDefault="006C6469" w:rsidP="006C6469">
      <w:pPr>
        <w:spacing w:before="240" w:after="120"/>
        <w:ind w:left="1800"/>
        <w:jc w:val="both"/>
        <w:rPr>
          <w:rFonts w:ascii="Arial" w:eastAsia="Arial" w:hAnsi="Arial" w:cs="Arial"/>
          <w:sz w:val="20"/>
        </w:rPr>
      </w:pPr>
    </w:p>
    <w:tbl>
      <w:tblPr>
        <w:tblW w:w="0" w:type="auto"/>
        <w:tblInd w:w="-34" w:type="dxa"/>
        <w:tblLayout w:type="fixed"/>
        <w:tblLook w:val="0000"/>
      </w:tblPr>
      <w:tblGrid>
        <w:gridCol w:w="9249"/>
      </w:tblGrid>
      <w:tr w:rsidR="006C6469" w:rsidTr="00CA512F">
        <w:tc>
          <w:tcPr>
            <w:tcW w:w="9249" w:type="dxa"/>
            <w:tcBorders>
              <w:top w:val="single" w:sz="4" w:space="0" w:color="000000"/>
              <w:left w:val="single" w:sz="4" w:space="0" w:color="000000"/>
              <w:bottom w:val="single" w:sz="4" w:space="0" w:color="000000"/>
              <w:right w:val="single" w:sz="4" w:space="0" w:color="000000"/>
            </w:tcBorders>
            <w:shd w:val="clear" w:color="auto" w:fill="99CCFF"/>
          </w:tcPr>
          <w:p w:rsidR="006C6469" w:rsidRPr="003115EE" w:rsidRDefault="006C6469" w:rsidP="00CA512F">
            <w:pPr>
              <w:jc w:val="both"/>
              <w:rPr>
                <w:rFonts w:ascii="Arial" w:hAnsi="Arial" w:cs="Arial"/>
                <w:b/>
                <w:u w:val="single"/>
              </w:rPr>
            </w:pPr>
          </w:p>
          <w:p w:rsidR="006C6469" w:rsidRDefault="006C6469" w:rsidP="00CA512F">
            <w:pPr>
              <w:pStyle w:val="Nagwek10"/>
              <w:jc w:val="both"/>
              <w:rPr>
                <w:rFonts w:ascii="Arial" w:hAnsi="Arial" w:cs="Arial"/>
                <w:b/>
                <w:szCs w:val="28"/>
              </w:rPr>
            </w:pPr>
            <w:r>
              <w:rPr>
                <w:rFonts w:ascii="Arial" w:hAnsi="Arial" w:cs="Arial"/>
                <w:b/>
                <w:szCs w:val="28"/>
              </w:rPr>
              <w:t>OFERTA</w:t>
            </w:r>
            <w:r>
              <w:rPr>
                <w:rFonts w:ascii="Arial" w:eastAsia="Arial" w:hAnsi="Arial" w:cs="Arial"/>
                <w:b/>
                <w:szCs w:val="28"/>
              </w:rPr>
              <w:t xml:space="preserve"> – </w:t>
            </w:r>
            <w:r>
              <w:rPr>
                <w:rFonts w:ascii="Arial" w:hAnsi="Arial" w:cs="Arial"/>
                <w:b/>
                <w:szCs w:val="28"/>
              </w:rPr>
              <w:t>FORMULARZ</w:t>
            </w:r>
            <w:r>
              <w:rPr>
                <w:rFonts w:ascii="Arial" w:eastAsia="Arial" w:hAnsi="Arial" w:cs="Arial"/>
                <w:b/>
                <w:szCs w:val="28"/>
              </w:rPr>
              <w:t xml:space="preserve"> </w:t>
            </w:r>
            <w:r>
              <w:rPr>
                <w:rFonts w:ascii="Arial" w:hAnsi="Arial" w:cs="Arial"/>
                <w:b/>
                <w:szCs w:val="28"/>
              </w:rPr>
              <w:t>OFERTOWY</w:t>
            </w:r>
          </w:p>
          <w:p w:rsidR="006C6469" w:rsidRDefault="006C6469" w:rsidP="00CA512F">
            <w:pPr>
              <w:jc w:val="both"/>
              <w:rPr>
                <w:rFonts w:ascii="Arial" w:hAnsi="Arial" w:cs="Arial"/>
              </w:rPr>
            </w:pPr>
          </w:p>
          <w:p w:rsidR="006C6469" w:rsidRDefault="006C6469" w:rsidP="00CA512F">
            <w:pPr>
              <w:jc w:val="both"/>
              <w:rPr>
                <w:rFonts w:ascii="Arial" w:hAnsi="Arial" w:cs="Arial"/>
                <w:sz w:val="20"/>
                <w:szCs w:val="28"/>
              </w:rPr>
            </w:pPr>
          </w:p>
        </w:tc>
      </w:tr>
    </w:tbl>
    <w:p w:rsidR="009F612C" w:rsidRPr="00414220" w:rsidRDefault="00032633" w:rsidP="00414220">
      <w:pPr>
        <w:spacing w:after="280" w:line="420" w:lineRule="atLeast"/>
        <w:rPr>
          <w:rFonts w:ascii="Arial" w:eastAsia="Times New Roman" w:hAnsi="Arial" w:cs="Arial"/>
          <w:b/>
          <w:bCs/>
          <w:sz w:val="20"/>
          <w:szCs w:val="20"/>
          <w:lang w:eastAsia="pl-PL"/>
        </w:rPr>
      </w:pP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wykonanie</w:t>
      </w:r>
      <w:r>
        <w:rPr>
          <w:rFonts w:ascii="Arial" w:eastAsia="Arial" w:hAnsi="Arial" w:cs="Arial"/>
          <w:sz w:val="20"/>
          <w:szCs w:val="20"/>
        </w:rPr>
        <w:t xml:space="preserve"> </w:t>
      </w:r>
      <w:r>
        <w:rPr>
          <w:rFonts w:ascii="Arial" w:hAnsi="Arial" w:cs="Arial"/>
          <w:sz w:val="20"/>
          <w:szCs w:val="20"/>
        </w:rPr>
        <w:t>zadania</w:t>
      </w:r>
      <w:r>
        <w:rPr>
          <w:rFonts w:ascii="Arial" w:eastAsia="Arial" w:hAnsi="Arial" w:cs="Arial"/>
          <w:sz w:val="20"/>
          <w:szCs w:val="20"/>
        </w:rPr>
        <w:t xml:space="preserve"> </w:t>
      </w:r>
      <w:r>
        <w:rPr>
          <w:rFonts w:ascii="Arial" w:hAnsi="Arial" w:cs="Arial"/>
          <w:sz w:val="20"/>
          <w:szCs w:val="20"/>
        </w:rPr>
        <w:t>pn</w:t>
      </w:r>
      <w:r w:rsidR="009F612C">
        <w:rPr>
          <w:rFonts w:ascii="Arial" w:hAnsi="Arial" w:cs="Arial"/>
          <w:sz w:val="20"/>
          <w:szCs w:val="20"/>
        </w:rPr>
        <w:t>:</w:t>
      </w:r>
      <w:r w:rsidR="00414220" w:rsidRPr="00414220">
        <w:rPr>
          <w:rFonts w:ascii="Arial" w:hAnsi="Arial" w:cs="Arial"/>
          <w:b/>
          <w:sz w:val="20"/>
          <w:szCs w:val="20"/>
        </w:rPr>
        <w:t xml:space="preserve"> </w:t>
      </w:r>
      <w:r w:rsidR="00414220" w:rsidRPr="001B4422">
        <w:rPr>
          <w:rFonts w:ascii="Arial" w:hAnsi="Arial" w:cs="Arial"/>
          <w:b/>
          <w:sz w:val="20"/>
          <w:szCs w:val="20"/>
        </w:rPr>
        <w:t xml:space="preserve">wykonanie </w:t>
      </w:r>
      <w:r w:rsidR="00414220">
        <w:rPr>
          <w:rFonts w:ascii="Arial" w:eastAsia="Times New Roman" w:hAnsi="Arial" w:cs="Arial"/>
          <w:b/>
          <w:bCs/>
          <w:sz w:val="20"/>
          <w:szCs w:val="20"/>
          <w:lang w:eastAsia="pl-PL"/>
        </w:rPr>
        <w:t>sieci wodociągowej w ul. Prądzyńskiego w Kostrzynie.</w:t>
      </w:r>
    </w:p>
    <w:p w:rsidR="00032633" w:rsidRDefault="00032633" w:rsidP="009F612C">
      <w:pPr>
        <w:spacing w:after="280" w:line="420" w:lineRule="atLeast"/>
        <w:ind w:left="225"/>
        <w:rPr>
          <w:rFonts w:ascii="Arial" w:hAnsi="Arial" w:cs="Arial"/>
          <w:b/>
          <w:sz w:val="20"/>
          <w:szCs w:val="20"/>
        </w:rPr>
      </w:pPr>
      <w:r w:rsidRPr="000E7ED2">
        <w:rPr>
          <w:rFonts w:ascii="Arial" w:hAnsi="Arial" w:cs="Arial"/>
          <w:b/>
          <w:sz w:val="20"/>
          <w:szCs w:val="20"/>
        </w:rPr>
        <w:t>ZAKŁAD KOMUNALNY</w:t>
      </w:r>
    </w:p>
    <w:p w:rsidR="00032633" w:rsidRPr="000E7ED2" w:rsidRDefault="00032633" w:rsidP="00032633">
      <w:pPr>
        <w:jc w:val="both"/>
        <w:rPr>
          <w:rFonts w:ascii="Arial" w:hAnsi="Arial" w:cs="Arial"/>
          <w:b/>
          <w:sz w:val="20"/>
          <w:szCs w:val="20"/>
        </w:rPr>
      </w:pPr>
      <w:r w:rsidRPr="000E7ED2">
        <w:rPr>
          <w:rFonts w:ascii="Arial" w:hAnsi="Arial" w:cs="Arial"/>
          <w:b/>
          <w:sz w:val="20"/>
          <w:szCs w:val="20"/>
        </w:rPr>
        <w:t xml:space="preserve"> Ul. Poznańska 2, 62-025 Kostrzyn</w:t>
      </w:r>
    </w:p>
    <w:p w:rsidR="00032633" w:rsidRPr="00601D40" w:rsidRDefault="00032633" w:rsidP="00032633">
      <w:pPr>
        <w:jc w:val="both"/>
        <w:rPr>
          <w:rFonts w:ascii="Arial" w:hAnsi="Arial" w:cs="Arial"/>
          <w:b/>
          <w:sz w:val="20"/>
          <w:szCs w:val="20"/>
          <w:lang w:val="en-US"/>
        </w:rPr>
      </w:pPr>
      <w:r w:rsidRPr="00601D40">
        <w:rPr>
          <w:rFonts w:ascii="Arial" w:hAnsi="Arial" w:cs="Arial"/>
          <w:b/>
          <w:sz w:val="20"/>
          <w:szCs w:val="20"/>
          <w:lang w:val="en-US"/>
        </w:rPr>
        <w:t>Tel. (61) 8178 239, fax.(61) 8970 908</w:t>
      </w:r>
    </w:p>
    <w:p w:rsidR="00032633" w:rsidRPr="00601D40" w:rsidRDefault="00032633" w:rsidP="00032633">
      <w:pPr>
        <w:jc w:val="both"/>
        <w:rPr>
          <w:rFonts w:ascii="Arial" w:hAnsi="Arial" w:cs="Arial"/>
          <w:b/>
          <w:sz w:val="20"/>
          <w:szCs w:val="20"/>
          <w:lang w:val="en-US"/>
        </w:rPr>
      </w:pPr>
      <w:r w:rsidRPr="00601D40">
        <w:rPr>
          <w:rFonts w:ascii="Arial" w:hAnsi="Arial" w:cs="Arial"/>
          <w:b/>
          <w:sz w:val="20"/>
          <w:szCs w:val="20"/>
          <w:lang w:val="en-US"/>
        </w:rPr>
        <w:t>REGON: 632023635, NIP:786-10-01-097</w:t>
      </w:r>
    </w:p>
    <w:p w:rsidR="00032633" w:rsidRPr="00601D40" w:rsidRDefault="00032633" w:rsidP="00032633">
      <w:pPr>
        <w:pStyle w:val="Tekstpodstawowy"/>
        <w:rPr>
          <w:rFonts w:eastAsia="Arial"/>
          <w:b w:val="0"/>
          <w:i w:val="0"/>
          <w:sz w:val="20"/>
          <w:szCs w:val="20"/>
          <w:lang w:val="en-US"/>
        </w:rPr>
      </w:pPr>
      <w:r w:rsidRPr="00601D40">
        <w:rPr>
          <w:i w:val="0"/>
          <w:sz w:val="20"/>
          <w:szCs w:val="20"/>
          <w:lang w:val="en-US"/>
        </w:rPr>
        <w:t>Data</w:t>
      </w:r>
      <w:r w:rsidRPr="00601D40">
        <w:rPr>
          <w:rFonts w:eastAsia="Arial"/>
          <w:i w:val="0"/>
          <w:sz w:val="20"/>
          <w:szCs w:val="20"/>
          <w:lang w:val="en-US"/>
        </w:rPr>
        <w:t>:</w:t>
      </w:r>
      <w:r w:rsidRPr="00601D40">
        <w:rPr>
          <w:rFonts w:eastAsia="Arial"/>
          <w:b w:val="0"/>
          <w:i w:val="0"/>
          <w:sz w:val="20"/>
          <w:szCs w:val="20"/>
          <w:lang w:val="en-US"/>
        </w:rPr>
        <w:t xml:space="preserve">            ....................................................</w:t>
      </w:r>
    </w:p>
    <w:p w:rsidR="00032633" w:rsidRPr="00601D40" w:rsidRDefault="00032633" w:rsidP="00032633">
      <w:pPr>
        <w:pStyle w:val="Tekstpodstawowy"/>
        <w:rPr>
          <w:b w:val="0"/>
          <w:i w:val="0"/>
          <w:sz w:val="20"/>
          <w:szCs w:val="20"/>
          <w:lang w:val="en-US"/>
        </w:rPr>
      </w:pPr>
    </w:p>
    <w:p w:rsidR="00032633" w:rsidRPr="0052099E" w:rsidRDefault="00032633" w:rsidP="00032633">
      <w:pPr>
        <w:pStyle w:val="Tekstpodstawowy"/>
        <w:spacing w:line="360" w:lineRule="auto"/>
        <w:rPr>
          <w:rFonts w:eastAsia="Arial"/>
          <w:b w:val="0"/>
          <w:i w:val="0"/>
          <w:sz w:val="20"/>
          <w:szCs w:val="20"/>
        </w:rPr>
      </w:pPr>
      <w:r w:rsidRPr="0052099E">
        <w:rPr>
          <w:i w:val="0"/>
          <w:sz w:val="20"/>
          <w:szCs w:val="20"/>
        </w:rPr>
        <w:t>Nazwa</w:t>
      </w:r>
      <w:r w:rsidRPr="0052099E">
        <w:rPr>
          <w:rFonts w:eastAsia="Arial"/>
          <w:i w:val="0"/>
          <w:sz w:val="20"/>
          <w:szCs w:val="20"/>
        </w:rPr>
        <w:t xml:space="preserve"> </w:t>
      </w:r>
      <w:r w:rsidRPr="0052099E">
        <w:rPr>
          <w:i w:val="0"/>
          <w:sz w:val="20"/>
          <w:szCs w:val="20"/>
        </w:rPr>
        <w:t>Wykonawcy</w:t>
      </w:r>
      <w:r w:rsidRPr="0052099E">
        <w:rPr>
          <w:rFonts w:eastAsia="Arial"/>
          <w:i w:val="0"/>
          <w:sz w:val="20"/>
          <w:szCs w:val="20"/>
        </w:rPr>
        <w:t>:</w:t>
      </w:r>
      <w:r w:rsidRPr="0052099E">
        <w:rPr>
          <w:rFonts w:eastAsia="Arial"/>
          <w:b w:val="0"/>
          <w:i w:val="0"/>
          <w:sz w:val="20"/>
          <w:szCs w:val="20"/>
        </w:rPr>
        <w:t xml:space="preserve">       </w:t>
      </w:r>
    </w:p>
    <w:p w:rsidR="00032633" w:rsidRPr="0052099E" w:rsidRDefault="00032633" w:rsidP="00032633">
      <w:pPr>
        <w:pStyle w:val="Tekstpodstawowy"/>
        <w:spacing w:line="360" w:lineRule="auto"/>
        <w:rPr>
          <w:rFonts w:eastAsia="Arial"/>
          <w:b w:val="0"/>
          <w:i w:val="0"/>
          <w:sz w:val="20"/>
          <w:szCs w:val="20"/>
        </w:rPr>
      </w:pPr>
      <w:r w:rsidRPr="0052099E">
        <w:rPr>
          <w:rFonts w:eastAsia="Arial"/>
          <w:b w:val="0"/>
          <w:i w:val="0"/>
          <w:sz w:val="20"/>
          <w:szCs w:val="20"/>
        </w:rPr>
        <w:tab/>
        <w:t>.....................................................................................................</w:t>
      </w:r>
    </w:p>
    <w:p w:rsidR="00032633" w:rsidRPr="0052099E" w:rsidRDefault="00032633" w:rsidP="00032633">
      <w:pPr>
        <w:pStyle w:val="Tekstpodstawowy"/>
        <w:spacing w:line="360" w:lineRule="auto"/>
        <w:rPr>
          <w:rFonts w:eastAsia="Arial"/>
          <w:b w:val="0"/>
          <w:i w:val="0"/>
          <w:sz w:val="20"/>
          <w:szCs w:val="20"/>
        </w:rPr>
      </w:pPr>
      <w:r w:rsidRPr="0052099E">
        <w:rPr>
          <w:rFonts w:eastAsia="Arial"/>
          <w:b w:val="0"/>
          <w:i w:val="0"/>
          <w:sz w:val="20"/>
          <w:szCs w:val="20"/>
        </w:rPr>
        <w:tab/>
        <w:t>.....................................................................................................</w:t>
      </w:r>
    </w:p>
    <w:p w:rsidR="00032633" w:rsidRPr="0052099E" w:rsidRDefault="00032633" w:rsidP="00032633">
      <w:pPr>
        <w:pStyle w:val="Tekstpodstawowy"/>
        <w:rPr>
          <w:rFonts w:eastAsia="Arial"/>
          <w:i w:val="0"/>
          <w:sz w:val="20"/>
          <w:szCs w:val="20"/>
        </w:rPr>
      </w:pPr>
      <w:r w:rsidRPr="0052099E">
        <w:rPr>
          <w:i w:val="0"/>
          <w:sz w:val="20"/>
          <w:szCs w:val="20"/>
        </w:rPr>
        <w:t>Adres</w:t>
      </w:r>
      <w:r w:rsidRPr="0052099E">
        <w:rPr>
          <w:rFonts w:eastAsia="Arial"/>
          <w:i w:val="0"/>
          <w:sz w:val="20"/>
          <w:szCs w:val="20"/>
        </w:rPr>
        <w:t xml:space="preserve"> </w:t>
      </w:r>
      <w:r w:rsidRPr="0052099E">
        <w:rPr>
          <w:i w:val="0"/>
          <w:sz w:val="20"/>
          <w:szCs w:val="20"/>
        </w:rPr>
        <w:t>Wykonawcy</w:t>
      </w:r>
      <w:r w:rsidRPr="0052099E">
        <w:rPr>
          <w:rFonts w:eastAsia="Arial"/>
          <w:i w:val="0"/>
          <w:sz w:val="20"/>
          <w:szCs w:val="20"/>
        </w:rPr>
        <w:t>:</w:t>
      </w:r>
    </w:p>
    <w:p w:rsidR="00032633" w:rsidRPr="0052099E" w:rsidRDefault="00032633" w:rsidP="00032633">
      <w:pPr>
        <w:pStyle w:val="Tekstpodstawowy"/>
        <w:rPr>
          <w:b w:val="0"/>
          <w:i w:val="0"/>
          <w:sz w:val="20"/>
          <w:szCs w:val="20"/>
        </w:rPr>
      </w:pPr>
    </w:p>
    <w:p w:rsidR="00032633" w:rsidRPr="0052099E" w:rsidRDefault="00032633" w:rsidP="00032633">
      <w:pPr>
        <w:pStyle w:val="Tekstpodstawowy"/>
        <w:rPr>
          <w:rFonts w:eastAsia="Arial"/>
          <w:i w:val="0"/>
          <w:sz w:val="20"/>
          <w:szCs w:val="20"/>
        </w:rPr>
      </w:pPr>
      <w:r w:rsidRPr="0052099E">
        <w:rPr>
          <w:rFonts w:eastAsia="Arial"/>
          <w:b w:val="0"/>
          <w:i w:val="0"/>
          <w:sz w:val="20"/>
          <w:szCs w:val="20"/>
        </w:rPr>
        <w:tab/>
      </w:r>
      <w:r w:rsidRPr="0052099E">
        <w:rPr>
          <w:rFonts w:eastAsia="Arial"/>
          <w:i w:val="0"/>
          <w:sz w:val="20"/>
          <w:szCs w:val="20"/>
        </w:rPr>
        <w:t>............................................................................................................................................</w:t>
      </w:r>
    </w:p>
    <w:p w:rsidR="00032633" w:rsidRPr="0052099E" w:rsidRDefault="00032633" w:rsidP="00032633">
      <w:pPr>
        <w:pStyle w:val="Tekstpodstawowy"/>
        <w:ind w:left="720"/>
        <w:rPr>
          <w:rFonts w:eastAsia="Arial"/>
          <w:i w:val="0"/>
          <w:sz w:val="20"/>
          <w:szCs w:val="20"/>
        </w:rPr>
      </w:pPr>
      <w:r w:rsidRPr="0052099E">
        <w:rPr>
          <w:rFonts w:eastAsia="Arial"/>
          <w:i w:val="0"/>
          <w:sz w:val="20"/>
          <w:szCs w:val="20"/>
          <w:vertAlign w:val="superscript"/>
        </w:rPr>
        <w:t>(</w:t>
      </w:r>
      <w:r w:rsidRPr="0052099E">
        <w:rPr>
          <w:i w:val="0"/>
          <w:sz w:val="20"/>
          <w:szCs w:val="20"/>
          <w:vertAlign w:val="superscript"/>
        </w:rPr>
        <w:t>ulica</w:t>
      </w:r>
      <w:r w:rsidRPr="0052099E">
        <w:rPr>
          <w:rFonts w:eastAsia="Arial"/>
          <w:i w:val="0"/>
          <w:sz w:val="20"/>
          <w:szCs w:val="20"/>
          <w:vertAlign w:val="superscript"/>
        </w:rPr>
        <w:t xml:space="preserve">, </w:t>
      </w:r>
      <w:r w:rsidRPr="0052099E">
        <w:rPr>
          <w:i w:val="0"/>
          <w:sz w:val="20"/>
          <w:szCs w:val="20"/>
          <w:vertAlign w:val="superscript"/>
        </w:rPr>
        <w:t>nr</w:t>
      </w:r>
      <w:r w:rsidRPr="0052099E">
        <w:rPr>
          <w:rFonts w:eastAsia="Arial"/>
          <w:i w:val="0"/>
          <w:sz w:val="20"/>
          <w:szCs w:val="20"/>
          <w:vertAlign w:val="superscript"/>
        </w:rPr>
        <w:t xml:space="preserve"> </w:t>
      </w:r>
      <w:r w:rsidRPr="0052099E">
        <w:rPr>
          <w:i w:val="0"/>
          <w:sz w:val="20"/>
          <w:szCs w:val="20"/>
          <w:vertAlign w:val="superscript"/>
        </w:rPr>
        <w:t>domu</w:t>
      </w:r>
      <w:r w:rsidRPr="0052099E">
        <w:rPr>
          <w:rFonts w:eastAsia="Arial"/>
          <w:i w:val="0"/>
          <w:sz w:val="20"/>
          <w:szCs w:val="20"/>
          <w:vertAlign w:val="superscript"/>
        </w:rPr>
        <w:t xml:space="preserve">, </w:t>
      </w:r>
      <w:r w:rsidRPr="0052099E">
        <w:rPr>
          <w:i w:val="0"/>
          <w:sz w:val="20"/>
          <w:szCs w:val="20"/>
          <w:vertAlign w:val="superscript"/>
        </w:rPr>
        <w:t>nr</w:t>
      </w:r>
      <w:r w:rsidRPr="0052099E">
        <w:rPr>
          <w:rFonts w:eastAsia="Arial"/>
          <w:i w:val="0"/>
          <w:sz w:val="20"/>
          <w:szCs w:val="20"/>
          <w:vertAlign w:val="superscript"/>
        </w:rPr>
        <w:t xml:space="preserve"> </w:t>
      </w:r>
      <w:r w:rsidRPr="0052099E">
        <w:rPr>
          <w:i w:val="0"/>
          <w:sz w:val="20"/>
          <w:szCs w:val="20"/>
          <w:vertAlign w:val="superscript"/>
        </w:rPr>
        <w:t>lokal</w:t>
      </w:r>
      <w:r w:rsidRPr="0052099E">
        <w:rPr>
          <w:rFonts w:eastAsia="Arial"/>
          <w:i w:val="0"/>
          <w:sz w:val="20"/>
          <w:szCs w:val="20"/>
          <w:vertAlign w:val="superscript"/>
        </w:rPr>
        <w:t xml:space="preserve">) </w:t>
      </w:r>
      <w:r w:rsidRPr="0052099E">
        <w:rPr>
          <w:rFonts w:eastAsia="Arial"/>
          <w:i w:val="0"/>
          <w:sz w:val="20"/>
          <w:szCs w:val="20"/>
        </w:rPr>
        <w:t>.</w:t>
      </w:r>
    </w:p>
    <w:p w:rsidR="00032633" w:rsidRPr="0052099E" w:rsidRDefault="00032633" w:rsidP="00032633">
      <w:pPr>
        <w:pStyle w:val="Tekstpodstawowy"/>
        <w:ind w:firstLine="708"/>
        <w:rPr>
          <w:rFonts w:eastAsia="Arial"/>
          <w:i w:val="0"/>
          <w:sz w:val="20"/>
          <w:szCs w:val="20"/>
        </w:rPr>
      </w:pPr>
      <w:r w:rsidRPr="0052099E">
        <w:rPr>
          <w:rFonts w:eastAsia="Arial"/>
          <w:i w:val="0"/>
          <w:sz w:val="20"/>
          <w:szCs w:val="20"/>
        </w:rPr>
        <w:t>…………………………….....................................................................................................</w:t>
      </w:r>
    </w:p>
    <w:p w:rsidR="00032633" w:rsidRPr="0052099E" w:rsidRDefault="00032633" w:rsidP="00032633">
      <w:pPr>
        <w:pStyle w:val="Tekstpodstawowy"/>
        <w:ind w:left="720"/>
        <w:rPr>
          <w:rFonts w:eastAsia="Arial"/>
          <w:i w:val="0"/>
          <w:sz w:val="20"/>
          <w:szCs w:val="20"/>
        </w:rPr>
      </w:pPr>
      <w:r w:rsidRPr="0052099E">
        <w:rPr>
          <w:rFonts w:eastAsia="Arial"/>
          <w:i w:val="0"/>
          <w:sz w:val="20"/>
          <w:szCs w:val="20"/>
          <w:vertAlign w:val="superscript"/>
        </w:rPr>
        <w:t>(</w:t>
      </w:r>
      <w:r w:rsidRPr="0052099E">
        <w:rPr>
          <w:i w:val="0"/>
          <w:sz w:val="20"/>
          <w:szCs w:val="20"/>
          <w:vertAlign w:val="superscript"/>
        </w:rPr>
        <w:t>kod</w:t>
      </w:r>
      <w:r w:rsidRPr="0052099E">
        <w:rPr>
          <w:rFonts w:eastAsia="Arial"/>
          <w:i w:val="0"/>
          <w:sz w:val="20"/>
          <w:szCs w:val="20"/>
          <w:vertAlign w:val="superscript"/>
        </w:rPr>
        <w:t xml:space="preserve">, </w:t>
      </w:r>
      <w:r w:rsidRPr="0052099E">
        <w:rPr>
          <w:i w:val="0"/>
          <w:sz w:val="20"/>
          <w:szCs w:val="20"/>
          <w:vertAlign w:val="superscript"/>
        </w:rPr>
        <w:t>miejscowość</w:t>
      </w:r>
      <w:r w:rsidRPr="0052099E">
        <w:rPr>
          <w:rFonts w:eastAsia="Arial"/>
          <w:i w:val="0"/>
          <w:sz w:val="20"/>
          <w:szCs w:val="20"/>
          <w:vertAlign w:val="superscript"/>
        </w:rPr>
        <w:t xml:space="preserve">, </w:t>
      </w:r>
      <w:r w:rsidRPr="0052099E">
        <w:rPr>
          <w:i w:val="0"/>
          <w:sz w:val="20"/>
          <w:szCs w:val="20"/>
          <w:vertAlign w:val="superscript"/>
        </w:rPr>
        <w:t>województwo</w:t>
      </w:r>
      <w:r w:rsidRPr="0052099E">
        <w:rPr>
          <w:rFonts w:eastAsia="Arial"/>
          <w:i w:val="0"/>
          <w:sz w:val="20"/>
          <w:szCs w:val="20"/>
          <w:vertAlign w:val="superscript"/>
        </w:rPr>
        <w:t xml:space="preserve">, </w:t>
      </w:r>
      <w:r w:rsidRPr="0052099E">
        <w:rPr>
          <w:i w:val="0"/>
          <w:sz w:val="20"/>
          <w:szCs w:val="20"/>
          <w:vertAlign w:val="superscript"/>
        </w:rPr>
        <w:t>powiat</w:t>
      </w:r>
      <w:r w:rsidRPr="0052099E">
        <w:rPr>
          <w:rFonts w:eastAsia="Arial"/>
          <w:i w:val="0"/>
          <w:sz w:val="20"/>
          <w:szCs w:val="20"/>
          <w:vertAlign w:val="superscript"/>
        </w:rPr>
        <w:t>)</w:t>
      </w:r>
      <w:r w:rsidRPr="0052099E">
        <w:rPr>
          <w:rFonts w:eastAsia="Arial"/>
          <w:i w:val="0"/>
          <w:sz w:val="20"/>
          <w:szCs w:val="20"/>
        </w:rPr>
        <w:t xml:space="preserve"> </w:t>
      </w:r>
    </w:p>
    <w:p w:rsidR="00032633" w:rsidRPr="0052099E" w:rsidRDefault="00032633" w:rsidP="00032633">
      <w:pPr>
        <w:pStyle w:val="Tekstpodstawowy"/>
        <w:ind w:left="720"/>
        <w:rPr>
          <w:rFonts w:eastAsia="Arial"/>
          <w:i w:val="0"/>
          <w:sz w:val="20"/>
          <w:szCs w:val="20"/>
        </w:rPr>
      </w:pPr>
      <w:r w:rsidRPr="0052099E">
        <w:rPr>
          <w:rFonts w:eastAsia="Arial"/>
          <w:i w:val="0"/>
          <w:sz w:val="20"/>
          <w:szCs w:val="20"/>
        </w:rPr>
        <w:t>.............................................................................................................................................</w:t>
      </w:r>
    </w:p>
    <w:p w:rsidR="00032633" w:rsidRPr="0052099E" w:rsidRDefault="00032633" w:rsidP="00032633">
      <w:pPr>
        <w:pStyle w:val="Tekstpodstawowy"/>
        <w:ind w:left="720"/>
        <w:rPr>
          <w:rFonts w:eastAsia="Arial"/>
          <w:i w:val="0"/>
          <w:sz w:val="20"/>
          <w:szCs w:val="20"/>
          <w:vertAlign w:val="superscript"/>
        </w:rPr>
      </w:pPr>
      <w:r w:rsidRPr="0052099E">
        <w:rPr>
          <w:rFonts w:eastAsia="Arial"/>
          <w:i w:val="0"/>
          <w:sz w:val="20"/>
          <w:szCs w:val="20"/>
          <w:vertAlign w:val="superscript"/>
        </w:rPr>
        <w:t>(</w:t>
      </w:r>
      <w:r w:rsidRPr="0052099E">
        <w:rPr>
          <w:i w:val="0"/>
          <w:sz w:val="20"/>
          <w:szCs w:val="20"/>
          <w:vertAlign w:val="superscript"/>
        </w:rPr>
        <w:t>adres</w:t>
      </w:r>
      <w:r w:rsidRPr="0052099E">
        <w:rPr>
          <w:rFonts w:eastAsia="Arial"/>
          <w:i w:val="0"/>
          <w:sz w:val="20"/>
          <w:szCs w:val="20"/>
          <w:vertAlign w:val="superscript"/>
        </w:rPr>
        <w:t xml:space="preserve"> </w:t>
      </w:r>
      <w:r w:rsidRPr="0052099E">
        <w:rPr>
          <w:i w:val="0"/>
          <w:sz w:val="20"/>
          <w:szCs w:val="20"/>
          <w:vertAlign w:val="superscript"/>
        </w:rPr>
        <w:t>internetowy</w:t>
      </w:r>
      <w:r w:rsidRPr="0052099E">
        <w:rPr>
          <w:rFonts w:eastAsia="Arial"/>
          <w:i w:val="0"/>
          <w:sz w:val="20"/>
          <w:szCs w:val="20"/>
          <w:vertAlign w:val="superscript"/>
        </w:rPr>
        <w:t xml:space="preserve">, </w:t>
      </w:r>
      <w:r w:rsidRPr="0052099E">
        <w:rPr>
          <w:i w:val="0"/>
          <w:sz w:val="20"/>
          <w:szCs w:val="20"/>
          <w:vertAlign w:val="superscript"/>
        </w:rPr>
        <w:t>e</w:t>
      </w:r>
      <w:r w:rsidRPr="0052099E">
        <w:rPr>
          <w:rFonts w:eastAsia="Arial"/>
          <w:i w:val="0"/>
          <w:sz w:val="20"/>
          <w:szCs w:val="20"/>
          <w:vertAlign w:val="superscript"/>
        </w:rPr>
        <w:t>-</w:t>
      </w:r>
      <w:r w:rsidRPr="0052099E">
        <w:rPr>
          <w:i w:val="0"/>
          <w:sz w:val="20"/>
          <w:szCs w:val="20"/>
          <w:vertAlign w:val="superscript"/>
        </w:rPr>
        <w:t>mail</w:t>
      </w:r>
      <w:r w:rsidRPr="0052099E">
        <w:rPr>
          <w:rFonts w:eastAsia="Arial"/>
          <w:i w:val="0"/>
          <w:sz w:val="20"/>
          <w:szCs w:val="20"/>
          <w:vertAlign w:val="superscript"/>
        </w:rPr>
        <w:t>)</w:t>
      </w:r>
    </w:p>
    <w:p w:rsidR="00032633" w:rsidRPr="0052099E" w:rsidRDefault="00032633" w:rsidP="00032633">
      <w:pPr>
        <w:pStyle w:val="Tekstpodstawowy"/>
        <w:rPr>
          <w:rFonts w:eastAsia="Arial"/>
          <w:i w:val="0"/>
          <w:sz w:val="20"/>
          <w:szCs w:val="20"/>
        </w:rPr>
      </w:pPr>
      <w:r w:rsidRPr="0052099E">
        <w:rPr>
          <w:i w:val="0"/>
          <w:sz w:val="20"/>
          <w:szCs w:val="20"/>
        </w:rPr>
        <w:t>Numer</w:t>
      </w:r>
      <w:r w:rsidRPr="0052099E">
        <w:rPr>
          <w:rFonts w:eastAsia="Arial"/>
          <w:i w:val="0"/>
          <w:sz w:val="20"/>
          <w:szCs w:val="20"/>
        </w:rPr>
        <w:t xml:space="preserve"> </w:t>
      </w:r>
      <w:r w:rsidRPr="0052099E">
        <w:rPr>
          <w:i w:val="0"/>
          <w:sz w:val="20"/>
          <w:szCs w:val="20"/>
        </w:rPr>
        <w:t>telefonu</w:t>
      </w:r>
      <w:r w:rsidRPr="0052099E">
        <w:rPr>
          <w:rFonts w:eastAsia="Arial"/>
          <w:i w:val="0"/>
          <w:sz w:val="20"/>
          <w:szCs w:val="20"/>
        </w:rPr>
        <w:t xml:space="preserve"> ................................................... </w:t>
      </w:r>
      <w:r w:rsidRPr="0052099E">
        <w:rPr>
          <w:i w:val="0"/>
          <w:sz w:val="20"/>
          <w:szCs w:val="20"/>
        </w:rPr>
        <w:t>i</w:t>
      </w:r>
      <w:r w:rsidRPr="0052099E">
        <w:rPr>
          <w:rFonts w:eastAsia="Arial"/>
          <w:i w:val="0"/>
          <w:sz w:val="20"/>
          <w:szCs w:val="20"/>
        </w:rPr>
        <w:t xml:space="preserve"> </w:t>
      </w:r>
      <w:r w:rsidRPr="0052099E">
        <w:rPr>
          <w:i w:val="0"/>
          <w:sz w:val="20"/>
          <w:szCs w:val="20"/>
        </w:rPr>
        <w:t>telefaksu</w:t>
      </w:r>
      <w:r w:rsidRPr="0052099E">
        <w:rPr>
          <w:rFonts w:eastAsia="Arial"/>
          <w:i w:val="0"/>
          <w:sz w:val="20"/>
          <w:szCs w:val="20"/>
        </w:rPr>
        <w:t xml:space="preserve"> .......................................................</w:t>
      </w:r>
    </w:p>
    <w:p w:rsidR="00032633" w:rsidRPr="0052099E" w:rsidRDefault="00032633" w:rsidP="00032633">
      <w:pPr>
        <w:pStyle w:val="Tekstpodstawowy"/>
        <w:rPr>
          <w:i w:val="0"/>
          <w:sz w:val="20"/>
          <w:szCs w:val="20"/>
        </w:rPr>
      </w:pPr>
    </w:p>
    <w:p w:rsidR="00032633" w:rsidRPr="0052099E" w:rsidRDefault="00032633" w:rsidP="00032633">
      <w:pPr>
        <w:pStyle w:val="Tekstpodstawowy"/>
        <w:rPr>
          <w:rFonts w:eastAsia="Arial"/>
          <w:i w:val="0"/>
          <w:sz w:val="20"/>
          <w:szCs w:val="20"/>
        </w:rPr>
      </w:pPr>
      <w:r w:rsidRPr="0052099E">
        <w:rPr>
          <w:i w:val="0"/>
          <w:sz w:val="20"/>
          <w:szCs w:val="20"/>
        </w:rPr>
        <w:t>NIP</w:t>
      </w:r>
      <w:r w:rsidRPr="0052099E">
        <w:rPr>
          <w:rFonts w:eastAsia="Arial"/>
          <w:i w:val="0"/>
          <w:sz w:val="20"/>
          <w:szCs w:val="20"/>
        </w:rPr>
        <w:t xml:space="preserve">    .......................................... </w:t>
      </w:r>
      <w:r w:rsidRPr="0052099E">
        <w:rPr>
          <w:rFonts w:eastAsia="Arial"/>
          <w:i w:val="0"/>
          <w:sz w:val="20"/>
          <w:szCs w:val="20"/>
        </w:rPr>
        <w:tab/>
        <w:t xml:space="preserve"> </w:t>
      </w:r>
      <w:r w:rsidRPr="0052099E">
        <w:rPr>
          <w:i w:val="0"/>
          <w:sz w:val="20"/>
          <w:szCs w:val="20"/>
        </w:rPr>
        <w:t>REGON</w:t>
      </w:r>
      <w:r w:rsidRPr="0052099E">
        <w:rPr>
          <w:rFonts w:eastAsia="Arial"/>
          <w:i w:val="0"/>
          <w:sz w:val="20"/>
          <w:szCs w:val="20"/>
        </w:rPr>
        <w:t xml:space="preserve"> .....................................</w:t>
      </w:r>
    </w:p>
    <w:p w:rsidR="00032633" w:rsidRDefault="00032633" w:rsidP="00032633">
      <w:pPr>
        <w:shd w:val="clear" w:color="auto" w:fill="FFFFFF"/>
        <w:tabs>
          <w:tab w:val="left" w:leader="dot" w:pos="6845"/>
        </w:tabs>
        <w:spacing w:line="461" w:lineRule="exact"/>
        <w:jc w:val="both"/>
        <w:rPr>
          <w:rFonts w:ascii="Arial" w:eastAsia="Arial" w:hAnsi="Arial" w:cs="Arial"/>
          <w:b/>
        </w:rPr>
      </w:pPr>
      <w:r>
        <w:rPr>
          <w:rFonts w:ascii="Arial" w:hAnsi="Arial" w:cs="Arial"/>
          <w:b/>
        </w:rPr>
        <w:t>Dokument</w:t>
      </w:r>
      <w:r>
        <w:rPr>
          <w:rFonts w:ascii="Arial" w:eastAsia="Arial" w:hAnsi="Arial" w:cs="Arial"/>
          <w:b/>
        </w:rPr>
        <w:t xml:space="preserve">  </w:t>
      </w:r>
      <w:r>
        <w:rPr>
          <w:rFonts w:ascii="Arial" w:hAnsi="Arial" w:cs="Arial"/>
          <w:b/>
        </w:rPr>
        <w:t>rejestrowy</w:t>
      </w:r>
      <w:r>
        <w:rPr>
          <w:rFonts w:ascii="Arial" w:eastAsia="Arial" w:hAnsi="Arial" w:cs="Arial"/>
          <w:b/>
        </w:rPr>
        <w:t xml:space="preserve"> </w:t>
      </w:r>
      <w:r>
        <w:rPr>
          <w:rFonts w:ascii="Arial" w:hAnsi="Arial" w:cs="Arial"/>
          <w:b/>
        </w:rPr>
        <w:t>Wykonawcy</w:t>
      </w:r>
      <w:r>
        <w:rPr>
          <w:rFonts w:ascii="Arial" w:eastAsia="Arial" w:hAnsi="Arial" w:cs="Arial"/>
          <w:b/>
        </w:rPr>
        <w:t>:</w:t>
      </w:r>
    </w:p>
    <w:p w:rsidR="00032633"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hAnsi="Arial" w:cs="Arial"/>
          <w:sz w:val="20"/>
          <w:szCs w:val="20"/>
        </w:rPr>
        <w:t>Nazwa</w:t>
      </w:r>
      <w:r w:rsidRPr="00FC16F2">
        <w:rPr>
          <w:rFonts w:ascii="Arial" w:eastAsia="Arial" w:hAnsi="Arial" w:cs="Arial"/>
          <w:sz w:val="20"/>
          <w:szCs w:val="20"/>
        </w:rPr>
        <w:t xml:space="preserve">  ……………………………………………………………………………………………… </w:t>
      </w:r>
    </w:p>
    <w:p w:rsidR="00032633"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hAnsi="Arial" w:cs="Arial"/>
          <w:sz w:val="20"/>
          <w:szCs w:val="20"/>
        </w:rPr>
        <w:t>Nr</w:t>
      </w:r>
      <w:r w:rsidRPr="00FC16F2">
        <w:rPr>
          <w:rFonts w:ascii="Arial" w:eastAsia="Arial" w:hAnsi="Arial" w:cs="Arial"/>
          <w:sz w:val="20"/>
          <w:szCs w:val="20"/>
        </w:rPr>
        <w:t xml:space="preserve">   ……………………………………………………………………………………………………. </w:t>
      </w:r>
    </w:p>
    <w:p w:rsidR="00032633"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hAnsi="Arial" w:cs="Arial"/>
          <w:sz w:val="20"/>
          <w:szCs w:val="20"/>
        </w:rPr>
        <w:t>Organ</w:t>
      </w:r>
      <w:r w:rsidRPr="00FC16F2">
        <w:rPr>
          <w:rFonts w:ascii="Arial" w:eastAsia="Arial" w:hAnsi="Arial" w:cs="Arial"/>
          <w:sz w:val="20"/>
          <w:szCs w:val="20"/>
        </w:rPr>
        <w:t xml:space="preserve"> </w:t>
      </w:r>
      <w:r w:rsidRPr="00FC16F2">
        <w:rPr>
          <w:rFonts w:ascii="Arial" w:hAnsi="Arial" w:cs="Arial"/>
          <w:sz w:val="20"/>
          <w:szCs w:val="20"/>
        </w:rPr>
        <w:t>wydający</w:t>
      </w:r>
      <w:r w:rsidRPr="00FC16F2">
        <w:rPr>
          <w:rFonts w:ascii="Arial" w:eastAsia="Arial" w:hAnsi="Arial" w:cs="Arial"/>
          <w:sz w:val="20"/>
          <w:szCs w:val="20"/>
        </w:rPr>
        <w:t xml:space="preserve">  ……………………………………………………………………………………</w:t>
      </w:r>
    </w:p>
    <w:p w:rsidR="00032633" w:rsidRPr="00FC16F2"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t>…………………………………………………………………………………………………………</w:t>
      </w:r>
    </w:p>
    <w:p w:rsidR="00032633" w:rsidRPr="005924E9" w:rsidRDefault="00032633" w:rsidP="00032633">
      <w:pPr>
        <w:shd w:val="clear" w:color="auto" w:fill="FFFFFF"/>
        <w:tabs>
          <w:tab w:val="left" w:leader="dot" w:pos="6845"/>
        </w:tabs>
        <w:spacing w:line="461" w:lineRule="exact"/>
        <w:jc w:val="both"/>
        <w:rPr>
          <w:rFonts w:ascii="Arial" w:eastAsia="Arial" w:hAnsi="Arial" w:cs="Arial"/>
          <w:sz w:val="16"/>
          <w:szCs w:val="16"/>
        </w:rPr>
      </w:pPr>
      <w:r w:rsidRPr="005924E9">
        <w:rPr>
          <w:rFonts w:ascii="Arial" w:eastAsia="Arial" w:hAnsi="Arial" w:cs="Arial"/>
          <w:sz w:val="16"/>
          <w:szCs w:val="16"/>
        </w:rPr>
        <w:t>KAPITAŁ ZAKŁADOWY …………………………………………………………………………..</w:t>
      </w:r>
    </w:p>
    <w:p w:rsidR="00032633" w:rsidRPr="00FC16F2"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t>Wykaz  i opis udzielonych pełnomocnictw do niniejszego postępowania:</w:t>
      </w:r>
    </w:p>
    <w:p w:rsidR="00032633" w:rsidRPr="00FC16F2"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lastRenderedPageBreak/>
        <w:t>……………………………………………………………………………………………………….</w:t>
      </w:r>
    </w:p>
    <w:p w:rsidR="00032633" w:rsidRPr="005924E9"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t>………………………………………………………………………………………………………………………………………………………………………………………………………</w:t>
      </w:r>
      <w:r>
        <w:rPr>
          <w:rFonts w:ascii="Arial" w:eastAsia="Arial" w:hAnsi="Arial" w:cs="Arial"/>
          <w:sz w:val="20"/>
          <w:szCs w:val="20"/>
        </w:rPr>
        <w:t>……………………………………………………</w:t>
      </w:r>
    </w:p>
    <w:p w:rsidR="00032633" w:rsidRDefault="00032633" w:rsidP="00032633">
      <w:pPr>
        <w:jc w:val="both"/>
        <w:rPr>
          <w:rFonts w:ascii="Arial" w:eastAsia="Arial" w:hAnsi="Arial" w:cs="Arial"/>
          <w:sz w:val="20"/>
          <w:szCs w:val="20"/>
        </w:rPr>
      </w:pPr>
      <w:r>
        <w:rPr>
          <w:rFonts w:ascii="Arial" w:hAnsi="Arial" w:cs="Arial"/>
          <w:sz w:val="20"/>
          <w:szCs w:val="20"/>
        </w:rPr>
        <w:t>Niniejsza</w:t>
      </w:r>
      <w:r>
        <w:rPr>
          <w:rFonts w:ascii="Arial" w:eastAsia="Arial" w:hAnsi="Arial" w:cs="Arial"/>
          <w:sz w:val="20"/>
          <w:szCs w:val="20"/>
        </w:rPr>
        <w:t xml:space="preserve"> </w:t>
      </w:r>
      <w:r>
        <w:rPr>
          <w:rFonts w:ascii="Arial" w:hAnsi="Arial" w:cs="Arial"/>
          <w:sz w:val="20"/>
          <w:szCs w:val="20"/>
        </w:rPr>
        <w:t>oferta</w:t>
      </w:r>
      <w:r>
        <w:rPr>
          <w:rFonts w:ascii="Arial" w:eastAsia="Arial" w:hAnsi="Arial" w:cs="Arial"/>
          <w:sz w:val="20"/>
          <w:szCs w:val="20"/>
        </w:rPr>
        <w:t xml:space="preserve"> </w:t>
      </w:r>
      <w:r>
        <w:rPr>
          <w:rFonts w:ascii="Arial" w:hAnsi="Arial" w:cs="Arial"/>
          <w:sz w:val="20"/>
          <w:szCs w:val="20"/>
        </w:rPr>
        <w:t>zostaje</w:t>
      </w:r>
      <w:r>
        <w:rPr>
          <w:rFonts w:ascii="Arial" w:eastAsia="Arial" w:hAnsi="Arial" w:cs="Arial"/>
          <w:sz w:val="20"/>
          <w:szCs w:val="20"/>
        </w:rPr>
        <w:t xml:space="preserve"> </w:t>
      </w:r>
      <w:r>
        <w:rPr>
          <w:rFonts w:ascii="Arial" w:hAnsi="Arial" w:cs="Arial"/>
          <w:sz w:val="20"/>
          <w:szCs w:val="20"/>
        </w:rPr>
        <w:t>złożona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wypełnić</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wspólnej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w:t>
      </w:r>
      <w:r>
        <w:rPr>
          <w:rFonts w:ascii="Arial" w:eastAsia="Arial" w:hAnsi="Arial" w:cs="Arial"/>
          <w:sz w:val="20"/>
          <w:szCs w:val="20"/>
          <w:vertAlign w:val="superscript"/>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bl>
      <w:tblPr>
        <w:tblW w:w="0" w:type="auto"/>
        <w:tblInd w:w="70" w:type="dxa"/>
        <w:tblLayout w:type="fixed"/>
        <w:tblCellMar>
          <w:left w:w="70" w:type="dxa"/>
          <w:right w:w="70" w:type="dxa"/>
        </w:tblCellMar>
        <w:tblLook w:val="0000"/>
      </w:tblPr>
      <w:tblGrid>
        <w:gridCol w:w="2055"/>
        <w:gridCol w:w="3682"/>
        <w:gridCol w:w="3133"/>
      </w:tblGrid>
      <w:tr w:rsidR="00032633" w:rsidTr="00F64325">
        <w:trPr>
          <w:cantSplit/>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jc w:val="both"/>
              <w:rPr>
                <w:rFonts w:ascii="Arial" w:eastAsia="Arial" w:hAnsi="Arial" w:cs="Arial"/>
                <w:sz w:val="20"/>
                <w:szCs w:val="20"/>
              </w:rPr>
            </w:pPr>
            <w:r>
              <w:rPr>
                <w:rFonts w:ascii="Arial" w:hAnsi="Arial" w:cs="Arial"/>
                <w:sz w:val="20"/>
                <w:szCs w:val="20"/>
              </w:rPr>
              <w:t>l</w:t>
            </w:r>
            <w:r>
              <w:rPr>
                <w:rFonts w:ascii="Arial" w:eastAsia="Arial" w:hAnsi="Arial" w:cs="Arial"/>
                <w:sz w:val="20"/>
                <w:szCs w:val="20"/>
              </w:rPr>
              <w:t>.</w:t>
            </w:r>
            <w:r>
              <w:rPr>
                <w:rFonts w:ascii="Arial" w:hAnsi="Arial" w:cs="Arial"/>
                <w:sz w:val="20"/>
                <w:szCs w:val="20"/>
              </w:rPr>
              <w:t>p</w:t>
            </w:r>
            <w:r>
              <w:rPr>
                <w:rFonts w:ascii="Arial" w:eastAsia="Arial" w:hAnsi="Arial" w:cs="Arial"/>
                <w:sz w:val="20"/>
                <w:szCs w:val="20"/>
              </w:rPr>
              <w:t>.</w:t>
            </w: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jc w:val="both"/>
              <w:rPr>
                <w:rFonts w:ascii="Arial" w:eastAsia="Arial" w:hAnsi="Arial" w:cs="Arial"/>
                <w:sz w:val="20"/>
                <w:szCs w:val="20"/>
              </w:rPr>
            </w:pPr>
            <w:r>
              <w:rPr>
                <w:rFonts w:ascii="Arial" w:hAnsi="Arial" w:cs="Arial"/>
                <w:sz w:val="20"/>
                <w:szCs w:val="20"/>
              </w:rPr>
              <w:t>Nazwa</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w:t>
            </w:r>
            <w:r>
              <w:rPr>
                <w:rFonts w:ascii="Arial" w:hAnsi="Arial" w:cs="Arial"/>
                <w:sz w:val="20"/>
                <w:szCs w:val="20"/>
              </w:rPr>
              <w:t>ów</w:t>
            </w:r>
            <w:r>
              <w:rPr>
                <w:rFonts w:ascii="Arial" w:eastAsia="Arial" w:hAnsi="Arial" w:cs="Arial"/>
                <w:sz w:val="20"/>
                <w:szCs w:val="20"/>
              </w:rPr>
              <w:t>),NIP, REGON</w:t>
            </w: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jc w:val="both"/>
              <w:rPr>
                <w:rFonts w:ascii="Arial" w:eastAsia="Arial" w:hAnsi="Arial" w:cs="Arial"/>
                <w:sz w:val="20"/>
                <w:szCs w:val="20"/>
              </w:rPr>
            </w:pPr>
            <w:r>
              <w:rPr>
                <w:rFonts w:ascii="Arial" w:hAnsi="Arial" w:cs="Arial"/>
                <w:sz w:val="20"/>
                <w:szCs w:val="20"/>
              </w:rPr>
              <w:t>Adres</w:t>
            </w:r>
            <w:r>
              <w:rPr>
                <w:rFonts w:ascii="Arial" w:eastAsia="Arial" w:hAnsi="Arial" w:cs="Arial"/>
                <w:sz w:val="20"/>
                <w:szCs w:val="20"/>
              </w:rPr>
              <w:t>(</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w:t>
            </w:r>
            <w:r>
              <w:rPr>
                <w:rFonts w:ascii="Arial" w:hAnsi="Arial" w:cs="Arial"/>
                <w:sz w:val="20"/>
                <w:szCs w:val="20"/>
              </w:rPr>
              <w:t>ów</w:t>
            </w:r>
            <w:r>
              <w:rPr>
                <w:rFonts w:ascii="Arial" w:eastAsia="Arial" w:hAnsi="Arial" w:cs="Arial"/>
                <w:sz w:val="20"/>
                <w:szCs w:val="20"/>
              </w:rPr>
              <w:t>)</w:t>
            </w:r>
          </w:p>
        </w:tc>
      </w:tr>
      <w:tr w:rsidR="00032633" w:rsidTr="00F64325">
        <w:trPr>
          <w:cantSplit/>
          <w:trHeight w:val="633"/>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1</w:t>
            </w: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r>
      <w:tr w:rsidR="00032633" w:rsidTr="00F64325">
        <w:trPr>
          <w:cantSplit/>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2 </w:t>
            </w: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r>
      <w:tr w:rsidR="00032633" w:rsidTr="00F64325">
        <w:trPr>
          <w:cantSplit/>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jc w:val="both"/>
              <w:rPr>
                <w:rFonts w:ascii="Arial" w:hAnsi="Arial" w:cs="Arial"/>
                <w:sz w:val="20"/>
                <w:szCs w:val="20"/>
              </w:rPr>
            </w:pP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r>
    </w:tbl>
    <w:p w:rsidR="00032633" w:rsidRDefault="00032633" w:rsidP="00032633">
      <w:pPr>
        <w:pStyle w:val="Tekstpodstawowy"/>
        <w:rPr>
          <w:sz w:val="10"/>
          <w:szCs w:val="10"/>
        </w:rPr>
      </w:pPr>
    </w:p>
    <w:p w:rsidR="00032633" w:rsidRDefault="00032633" w:rsidP="00032633">
      <w:pPr>
        <w:pStyle w:val="Tekstpodstawowy"/>
        <w:rPr>
          <w:rFonts w:eastAsia="Arial"/>
          <w:b w:val="0"/>
          <w:bCs w:val="0"/>
          <w:i w:val="0"/>
          <w:color w:val="000000"/>
          <w:spacing w:val="-2"/>
          <w:sz w:val="20"/>
          <w:vertAlign w:val="superscript"/>
        </w:rPr>
      </w:pPr>
      <w:r>
        <w:rPr>
          <w:b w:val="0"/>
          <w:bCs w:val="0"/>
          <w:i w:val="0"/>
          <w:color w:val="000000"/>
          <w:spacing w:val="-2"/>
          <w:sz w:val="20"/>
          <w:vertAlign w:val="superscript"/>
        </w:rPr>
        <w:t>Uwaga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przypadku</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oferty</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składanej</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przez</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konsorcjum</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pozycji</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nazwa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Wykonawcy</w:t>
      </w:r>
      <w:r>
        <w:rPr>
          <w:rFonts w:eastAsia="Arial"/>
          <w:b w:val="0"/>
          <w:bCs w:val="0"/>
          <w:i w:val="0"/>
          <w:color w:val="000000"/>
          <w:spacing w:val="-2"/>
          <w:sz w:val="20"/>
          <w:vertAlign w:val="superscript"/>
        </w:rPr>
        <w:t>(</w:t>
      </w:r>
      <w:r>
        <w:rPr>
          <w:b w:val="0"/>
          <w:bCs w:val="0"/>
          <w:i w:val="0"/>
          <w:color w:val="000000"/>
          <w:spacing w:val="-2"/>
          <w:sz w:val="20"/>
          <w:vertAlign w:val="superscript"/>
        </w:rPr>
        <w:t>ów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Wykonawca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wpisuje</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nazwę</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konsorcjum</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i</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nazwę</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pełnomocnika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pozostałych</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pozycjach</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dotyczących</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adresu</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Wykonawcy</w:t>
      </w:r>
      <w:r>
        <w:rPr>
          <w:rFonts w:eastAsia="Arial"/>
          <w:b w:val="0"/>
          <w:bCs w:val="0"/>
          <w:i w:val="0"/>
          <w:color w:val="000000"/>
          <w:spacing w:val="-2"/>
          <w:sz w:val="20"/>
          <w:vertAlign w:val="superscript"/>
        </w:rPr>
        <w:t>(</w:t>
      </w:r>
      <w:r>
        <w:rPr>
          <w:b w:val="0"/>
          <w:bCs w:val="0"/>
          <w:i w:val="0"/>
          <w:color w:val="000000"/>
          <w:spacing w:val="-2"/>
          <w:sz w:val="20"/>
          <w:vertAlign w:val="superscript"/>
        </w:rPr>
        <w:t>ów</w:t>
      </w:r>
      <w:r>
        <w:rPr>
          <w:rFonts w:eastAsia="Arial"/>
          <w:b w:val="0"/>
          <w:bCs w:val="0"/>
          <w:i w:val="0"/>
          <w:color w:val="000000"/>
          <w:spacing w:val="-2"/>
          <w:sz w:val="20"/>
          <w:vertAlign w:val="superscript"/>
        </w:rPr>
        <w:t xml:space="preserve">)” - </w:t>
      </w:r>
      <w:r>
        <w:rPr>
          <w:b w:val="0"/>
          <w:bCs w:val="0"/>
          <w:i w:val="0"/>
          <w:color w:val="000000"/>
          <w:spacing w:val="-2"/>
          <w:sz w:val="20"/>
          <w:vertAlign w:val="superscript"/>
        </w:rPr>
        <w:t>dane</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Pełnomocnika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konsorcjum</w:t>
      </w:r>
      <w:r>
        <w:rPr>
          <w:rFonts w:eastAsia="Arial"/>
          <w:b w:val="0"/>
          <w:bCs w:val="0"/>
          <w:i w:val="0"/>
          <w:color w:val="000000"/>
          <w:spacing w:val="-2"/>
          <w:sz w:val="20"/>
          <w:vertAlign w:val="superscript"/>
        </w:rPr>
        <w:t>.</w:t>
      </w:r>
    </w:p>
    <w:p w:rsidR="00414220" w:rsidRDefault="00032633" w:rsidP="00414220">
      <w:pPr>
        <w:spacing w:after="280" w:line="420" w:lineRule="atLeast"/>
        <w:rPr>
          <w:rFonts w:ascii="Arial" w:eastAsia="Times New Roman" w:hAnsi="Arial" w:cs="Arial"/>
          <w:b/>
          <w:bCs/>
          <w:sz w:val="20"/>
          <w:szCs w:val="20"/>
          <w:lang w:eastAsia="pl-PL"/>
        </w:rPr>
      </w:pPr>
      <w:r>
        <w:rPr>
          <w:rFonts w:ascii="Arial" w:hAnsi="Arial" w:cs="Arial"/>
          <w:sz w:val="20"/>
          <w:szCs w:val="20"/>
        </w:rPr>
        <w:t>Oferujemy</w:t>
      </w:r>
      <w:r>
        <w:rPr>
          <w:rFonts w:ascii="Arial" w:eastAsia="Arial" w:hAnsi="Arial" w:cs="Arial"/>
          <w:sz w:val="20"/>
          <w:szCs w:val="20"/>
        </w:rPr>
        <w:t xml:space="preserve"> </w:t>
      </w:r>
      <w:r>
        <w:rPr>
          <w:rFonts w:ascii="Arial" w:hAnsi="Arial" w:cs="Arial"/>
          <w:sz w:val="20"/>
          <w:szCs w:val="20"/>
        </w:rPr>
        <w:t>wykonywanie</w:t>
      </w:r>
      <w:r>
        <w:rPr>
          <w:rFonts w:ascii="Arial" w:eastAsia="Arial" w:hAnsi="Arial" w:cs="Arial"/>
          <w:sz w:val="20"/>
          <w:szCs w:val="20"/>
        </w:rPr>
        <w:t xml:space="preserve"> </w:t>
      </w:r>
      <w:r>
        <w:rPr>
          <w:rFonts w:ascii="Arial" w:hAnsi="Arial" w:cs="Arial"/>
          <w:sz w:val="20"/>
          <w:szCs w:val="20"/>
        </w:rPr>
        <w:t>przedmiotu</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zakresie</w:t>
      </w:r>
      <w:r>
        <w:rPr>
          <w:rFonts w:ascii="Arial" w:eastAsia="Arial" w:hAnsi="Arial" w:cs="Arial"/>
          <w:sz w:val="20"/>
          <w:szCs w:val="20"/>
        </w:rPr>
        <w:t xml:space="preserve"> </w:t>
      </w:r>
      <w:r>
        <w:rPr>
          <w:rFonts w:ascii="Arial" w:hAnsi="Arial" w:cs="Arial"/>
          <w:sz w:val="20"/>
          <w:szCs w:val="20"/>
        </w:rPr>
        <w:t>określonym</w:t>
      </w:r>
      <w:r>
        <w:rPr>
          <w:rFonts w:ascii="Arial" w:eastAsia="Arial" w:hAnsi="Arial" w:cs="Arial"/>
          <w:sz w:val="20"/>
          <w:szCs w:val="20"/>
        </w:rPr>
        <w:t xml:space="preserve"> </w:t>
      </w:r>
      <w:r>
        <w:rPr>
          <w:rFonts w:ascii="Arial" w:hAnsi="Arial" w:cs="Arial"/>
          <w:sz w:val="20"/>
          <w:szCs w:val="20"/>
        </w:rPr>
        <w:t>specyfikacją</w:t>
      </w:r>
      <w:r>
        <w:rPr>
          <w:rFonts w:ascii="Arial" w:eastAsia="Arial" w:hAnsi="Arial" w:cs="Arial"/>
          <w:sz w:val="20"/>
          <w:szCs w:val="20"/>
        </w:rPr>
        <w:t xml:space="preserve"> </w:t>
      </w:r>
      <w:r>
        <w:rPr>
          <w:rFonts w:ascii="Arial" w:hAnsi="Arial" w:cs="Arial"/>
          <w:sz w:val="20"/>
          <w:szCs w:val="20"/>
        </w:rPr>
        <w:t>istotnych</w:t>
      </w:r>
      <w:r>
        <w:rPr>
          <w:rFonts w:ascii="Arial" w:eastAsia="Arial" w:hAnsi="Arial" w:cs="Arial"/>
          <w:sz w:val="20"/>
          <w:szCs w:val="20"/>
        </w:rPr>
        <w:t xml:space="preserve"> </w:t>
      </w:r>
      <w:r>
        <w:rPr>
          <w:rFonts w:ascii="Arial" w:hAnsi="Arial" w:cs="Arial"/>
          <w:sz w:val="20"/>
          <w:szCs w:val="20"/>
        </w:rPr>
        <w:t>warunków</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):na</w:t>
      </w:r>
      <w:r w:rsidRPr="000B4BF5">
        <w:rPr>
          <w:rFonts w:ascii="Arial" w:hAnsi="Arial" w:cs="Arial"/>
          <w:b/>
          <w:iCs/>
          <w:smallCaps/>
          <w:sz w:val="24"/>
          <w:szCs w:val="24"/>
        </w:rPr>
        <w:t xml:space="preserve"> </w:t>
      </w:r>
      <w:r w:rsidR="00414220" w:rsidRPr="001B4422">
        <w:rPr>
          <w:rFonts w:ascii="Arial" w:hAnsi="Arial" w:cs="Arial"/>
          <w:b/>
          <w:sz w:val="20"/>
          <w:szCs w:val="20"/>
        </w:rPr>
        <w:t xml:space="preserve">wykonanie </w:t>
      </w:r>
      <w:r w:rsidR="00414220">
        <w:rPr>
          <w:rFonts w:ascii="Arial" w:eastAsia="Times New Roman" w:hAnsi="Arial" w:cs="Arial"/>
          <w:b/>
          <w:bCs/>
          <w:sz w:val="20"/>
          <w:szCs w:val="20"/>
          <w:lang w:eastAsia="pl-PL"/>
        </w:rPr>
        <w:t>sieci wodociągowej w ul. Prądzyńskiego w Kostrzynie.</w:t>
      </w:r>
    </w:p>
    <w:p w:rsidR="00032633" w:rsidRPr="00032633" w:rsidRDefault="00032633" w:rsidP="00414220">
      <w:pPr>
        <w:spacing w:after="280" w:line="420" w:lineRule="atLeast"/>
        <w:rPr>
          <w:rFonts w:ascii="Arial" w:eastAsia="Times New Roman" w:hAnsi="Arial" w:cs="Arial"/>
          <w:b/>
          <w:bCs/>
          <w:sz w:val="20"/>
          <w:szCs w:val="20"/>
          <w:lang w:eastAsia="pl-PL"/>
        </w:rPr>
      </w:pPr>
      <w:r>
        <w:rPr>
          <w:rFonts w:ascii="Arial" w:hAnsi="Arial" w:cs="Arial"/>
          <w:sz w:val="20"/>
          <w:szCs w:val="20"/>
        </w:rPr>
        <w:t xml:space="preserve">   cena</w:t>
      </w:r>
      <w:r>
        <w:rPr>
          <w:rFonts w:ascii="Arial" w:eastAsia="Arial" w:hAnsi="Arial" w:cs="Arial"/>
          <w:sz w:val="20"/>
          <w:szCs w:val="20"/>
        </w:rPr>
        <w:t xml:space="preserve"> </w:t>
      </w:r>
      <w:r>
        <w:rPr>
          <w:rFonts w:ascii="Arial" w:hAnsi="Arial" w:cs="Arial"/>
          <w:sz w:val="20"/>
          <w:szCs w:val="20"/>
        </w:rPr>
        <w:t>netto: …………………………………</w:t>
      </w:r>
      <w:r>
        <w:rPr>
          <w:rFonts w:ascii="Arial" w:eastAsia="Arial" w:hAnsi="Arial" w:cs="Arial"/>
          <w:sz w:val="20"/>
          <w:szCs w:val="20"/>
        </w:rPr>
        <w:tab/>
      </w:r>
      <w:r>
        <w:rPr>
          <w:rFonts w:ascii="Arial" w:hAnsi="Arial" w:cs="Arial"/>
          <w:sz w:val="20"/>
          <w:szCs w:val="20"/>
        </w:rPr>
        <w:t>zł</w:t>
      </w:r>
    </w:p>
    <w:p w:rsidR="00032633" w:rsidRDefault="00400406" w:rsidP="00400406">
      <w:pPr>
        <w:shd w:val="clear" w:color="auto" w:fill="FFFFFF"/>
        <w:tabs>
          <w:tab w:val="left" w:leader="dot" w:pos="6576"/>
        </w:tabs>
        <w:jc w:val="both"/>
        <w:rPr>
          <w:rFonts w:ascii="Arial" w:hAnsi="Arial" w:cs="Arial"/>
          <w:sz w:val="20"/>
          <w:szCs w:val="20"/>
        </w:rPr>
      </w:pPr>
      <w:r>
        <w:rPr>
          <w:rFonts w:ascii="Arial" w:hAnsi="Arial" w:cs="Arial"/>
          <w:sz w:val="20"/>
          <w:szCs w:val="20"/>
        </w:rPr>
        <w:t xml:space="preserve">    </w:t>
      </w:r>
      <w:r w:rsidR="00032633">
        <w:rPr>
          <w:rFonts w:ascii="Arial" w:hAnsi="Arial" w:cs="Arial"/>
          <w:sz w:val="20"/>
          <w:szCs w:val="20"/>
        </w:rPr>
        <w:t xml:space="preserve">Podatek VAT </w:t>
      </w:r>
      <w:r w:rsidR="00032633">
        <w:rPr>
          <w:rFonts w:ascii="Arial" w:eastAsia="Arial" w:hAnsi="Arial" w:cs="Arial"/>
          <w:sz w:val="20"/>
          <w:szCs w:val="20"/>
        </w:rPr>
        <w:tab/>
      </w:r>
      <w:r w:rsidR="00032633">
        <w:rPr>
          <w:rFonts w:ascii="Arial" w:hAnsi="Arial" w:cs="Arial"/>
          <w:sz w:val="20"/>
          <w:szCs w:val="20"/>
        </w:rPr>
        <w:t>zł</w:t>
      </w:r>
    </w:p>
    <w:p w:rsidR="00032633" w:rsidRDefault="00400406" w:rsidP="00400406">
      <w:pPr>
        <w:shd w:val="clear" w:color="auto" w:fill="FFFFFF"/>
        <w:tabs>
          <w:tab w:val="left" w:leader="dot" w:pos="6576"/>
        </w:tabs>
        <w:jc w:val="both"/>
        <w:rPr>
          <w:rFonts w:ascii="Arial" w:hAnsi="Arial" w:cs="Arial"/>
          <w:sz w:val="20"/>
          <w:szCs w:val="20"/>
        </w:rPr>
      </w:pPr>
      <w:r>
        <w:rPr>
          <w:rFonts w:ascii="Arial" w:hAnsi="Arial" w:cs="Arial"/>
          <w:sz w:val="20"/>
          <w:szCs w:val="20"/>
        </w:rPr>
        <w:t xml:space="preserve">    </w:t>
      </w:r>
      <w:r w:rsidR="00032633">
        <w:rPr>
          <w:rFonts w:ascii="Arial" w:hAnsi="Arial" w:cs="Arial"/>
          <w:sz w:val="20"/>
          <w:szCs w:val="20"/>
        </w:rPr>
        <w:t>cena</w:t>
      </w:r>
      <w:r w:rsidR="00032633">
        <w:rPr>
          <w:rFonts w:ascii="Arial" w:eastAsia="Arial" w:hAnsi="Arial" w:cs="Arial"/>
          <w:sz w:val="20"/>
          <w:szCs w:val="20"/>
        </w:rPr>
        <w:t xml:space="preserve"> </w:t>
      </w:r>
      <w:r w:rsidR="00032633">
        <w:rPr>
          <w:rFonts w:ascii="Arial" w:hAnsi="Arial" w:cs="Arial"/>
          <w:sz w:val="20"/>
          <w:szCs w:val="20"/>
        </w:rPr>
        <w:t>brutto</w:t>
      </w:r>
      <w:r w:rsidR="00032633">
        <w:rPr>
          <w:rFonts w:ascii="Arial" w:eastAsia="Arial" w:hAnsi="Arial" w:cs="Arial"/>
          <w:sz w:val="20"/>
          <w:szCs w:val="20"/>
        </w:rPr>
        <w:tab/>
      </w:r>
      <w:r w:rsidR="00032633">
        <w:rPr>
          <w:rFonts w:ascii="Arial" w:hAnsi="Arial" w:cs="Arial"/>
          <w:sz w:val="20"/>
          <w:szCs w:val="20"/>
        </w:rPr>
        <w:t>zł</w:t>
      </w:r>
    </w:p>
    <w:p w:rsidR="00032633" w:rsidRPr="005924E9" w:rsidRDefault="00032633" w:rsidP="00400406">
      <w:pPr>
        <w:shd w:val="clear" w:color="auto" w:fill="FFFFFF"/>
        <w:tabs>
          <w:tab w:val="left" w:leader="dot" w:pos="6576"/>
        </w:tabs>
        <w:jc w:val="both"/>
        <w:rPr>
          <w:rFonts w:ascii="Arial" w:hAnsi="Arial" w:cs="Arial"/>
          <w:b/>
          <w:sz w:val="20"/>
          <w:szCs w:val="20"/>
        </w:rPr>
      </w:pPr>
      <w:r w:rsidRPr="005924E9">
        <w:rPr>
          <w:rFonts w:ascii="Arial" w:hAnsi="Arial" w:cs="Arial"/>
          <w:b/>
          <w:sz w:val="20"/>
          <w:szCs w:val="20"/>
        </w:rPr>
        <w:t>zgodnie z kosztorysem ofertowym sporządzonym przez Wykonawcę, stanowiącym integralną część niniejszej oferty.</w:t>
      </w:r>
    </w:p>
    <w:p w:rsidR="00032633" w:rsidRDefault="00032633" w:rsidP="00400406">
      <w:pPr>
        <w:shd w:val="clear" w:color="auto" w:fill="FFFFFF"/>
        <w:tabs>
          <w:tab w:val="left" w:leader="dot" w:pos="6763"/>
        </w:tabs>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słownie</w:t>
      </w:r>
      <w:r>
        <w:rPr>
          <w:rFonts w:ascii="Arial" w:eastAsia="Arial" w:hAnsi="Arial" w:cs="Arial"/>
          <w:sz w:val="20"/>
          <w:szCs w:val="20"/>
        </w:rPr>
        <w:t>:</w:t>
      </w:r>
      <w:r>
        <w:rPr>
          <w:rFonts w:ascii="Arial" w:eastAsia="Arial" w:hAnsi="Arial" w:cs="Arial"/>
          <w:sz w:val="20"/>
          <w:szCs w:val="20"/>
        </w:rPr>
        <w:tab/>
        <w:t>)</w:t>
      </w:r>
    </w:p>
    <w:p w:rsidR="00032633" w:rsidRPr="002232E5" w:rsidRDefault="00032633" w:rsidP="00032633">
      <w:pPr>
        <w:numPr>
          <w:ilvl w:val="0"/>
          <w:numId w:val="12"/>
        </w:numPr>
        <w:tabs>
          <w:tab w:val="left" w:pos="540"/>
        </w:tabs>
        <w:suppressAutoHyphens/>
        <w:spacing w:before="240" w:after="120" w:line="240" w:lineRule="auto"/>
        <w:ind w:left="540" w:hanging="540"/>
        <w:jc w:val="both"/>
        <w:rPr>
          <w:rFonts w:ascii="Arial" w:eastAsia="Arial" w:hAnsi="Arial" w:cs="Arial"/>
          <w:sz w:val="20"/>
          <w:szCs w:val="20"/>
        </w:rPr>
      </w:pPr>
      <w:r w:rsidRPr="002232E5">
        <w:rPr>
          <w:rFonts w:ascii="Arial" w:hAnsi="Arial" w:cs="Arial"/>
          <w:b/>
          <w:sz w:val="20"/>
          <w:szCs w:val="20"/>
        </w:rPr>
        <w:t>Zobowiązuję</w:t>
      </w:r>
      <w:proofErr w:type="spellStart"/>
      <w:r w:rsidRPr="002232E5">
        <w:rPr>
          <w:rFonts w:ascii="Arial" w:eastAsia="Arial" w:hAnsi="Arial" w:cs="Arial"/>
          <w:b/>
          <w:sz w:val="20"/>
          <w:szCs w:val="20"/>
        </w:rPr>
        <w:t>(</w:t>
      </w:r>
      <w:r w:rsidRPr="002232E5">
        <w:rPr>
          <w:rFonts w:ascii="Arial" w:hAnsi="Arial" w:cs="Arial"/>
          <w:b/>
          <w:sz w:val="20"/>
          <w:szCs w:val="20"/>
        </w:rPr>
        <w:t>em</w:t>
      </w:r>
      <w:proofErr w:type="spellEnd"/>
      <w:r w:rsidRPr="002232E5">
        <w:rPr>
          <w:rFonts w:ascii="Arial" w:hAnsi="Arial" w:cs="Arial"/>
          <w:b/>
          <w:sz w:val="20"/>
          <w:szCs w:val="20"/>
        </w:rPr>
        <w:t>y</w:t>
      </w:r>
      <w:r w:rsidRPr="002232E5">
        <w:rPr>
          <w:rFonts w:ascii="Arial" w:eastAsia="Arial" w:hAnsi="Arial" w:cs="Arial"/>
          <w:b/>
          <w:sz w:val="20"/>
          <w:szCs w:val="20"/>
        </w:rPr>
        <w:t xml:space="preserve">) </w:t>
      </w:r>
      <w:r w:rsidRPr="002232E5">
        <w:rPr>
          <w:rFonts w:ascii="Arial" w:hAnsi="Arial" w:cs="Arial"/>
          <w:b/>
          <w:sz w:val="20"/>
          <w:szCs w:val="20"/>
        </w:rPr>
        <w:t>się</w:t>
      </w:r>
      <w:r w:rsidRPr="002232E5">
        <w:rPr>
          <w:rFonts w:ascii="Arial" w:eastAsia="Arial" w:hAnsi="Arial" w:cs="Arial"/>
          <w:sz w:val="20"/>
          <w:szCs w:val="20"/>
        </w:rPr>
        <w:t xml:space="preserve"> z</w:t>
      </w:r>
      <w:r w:rsidRPr="002232E5">
        <w:rPr>
          <w:rFonts w:ascii="Arial" w:hAnsi="Arial" w:cs="Arial"/>
          <w:sz w:val="20"/>
          <w:szCs w:val="20"/>
        </w:rPr>
        <w:t>realizować</w:t>
      </w:r>
      <w:r w:rsidRPr="002232E5">
        <w:rPr>
          <w:rFonts w:ascii="Arial" w:eastAsia="Arial" w:hAnsi="Arial" w:cs="Arial"/>
          <w:sz w:val="20"/>
          <w:szCs w:val="20"/>
        </w:rPr>
        <w:t xml:space="preserve"> </w:t>
      </w:r>
      <w:r w:rsidRPr="002232E5">
        <w:rPr>
          <w:rFonts w:ascii="Arial" w:hAnsi="Arial" w:cs="Arial"/>
          <w:sz w:val="20"/>
          <w:szCs w:val="20"/>
        </w:rPr>
        <w:t>przedmiot</w:t>
      </w:r>
      <w:r w:rsidRPr="002232E5">
        <w:rPr>
          <w:rFonts w:ascii="Arial" w:eastAsia="Arial" w:hAnsi="Arial" w:cs="Arial"/>
          <w:sz w:val="20"/>
          <w:szCs w:val="20"/>
        </w:rPr>
        <w:t xml:space="preserve"> </w:t>
      </w:r>
      <w:r w:rsidRPr="002232E5">
        <w:rPr>
          <w:rFonts w:ascii="Arial" w:hAnsi="Arial" w:cs="Arial"/>
          <w:sz w:val="20"/>
          <w:szCs w:val="20"/>
        </w:rPr>
        <w:t>zamówienia</w:t>
      </w:r>
      <w:r w:rsidRPr="002232E5">
        <w:rPr>
          <w:rFonts w:ascii="Arial" w:eastAsia="Arial" w:hAnsi="Arial" w:cs="Arial"/>
          <w:sz w:val="20"/>
          <w:szCs w:val="20"/>
        </w:rPr>
        <w:t xml:space="preserve"> </w:t>
      </w:r>
      <w:r w:rsidRPr="002232E5">
        <w:rPr>
          <w:rFonts w:ascii="Arial" w:hAnsi="Arial" w:cs="Arial"/>
          <w:sz w:val="20"/>
          <w:szCs w:val="20"/>
        </w:rPr>
        <w:t>w</w:t>
      </w:r>
      <w:r w:rsidRPr="002232E5">
        <w:rPr>
          <w:rFonts w:ascii="Arial" w:eastAsia="Arial" w:hAnsi="Arial" w:cs="Arial"/>
          <w:sz w:val="20"/>
          <w:szCs w:val="20"/>
        </w:rPr>
        <w:t xml:space="preserve"> </w:t>
      </w:r>
      <w:r w:rsidRPr="002232E5">
        <w:rPr>
          <w:rFonts w:ascii="Arial" w:hAnsi="Arial" w:cs="Arial"/>
          <w:sz w:val="20"/>
          <w:szCs w:val="20"/>
        </w:rPr>
        <w:t>następujących</w:t>
      </w:r>
      <w:r w:rsidRPr="002232E5">
        <w:rPr>
          <w:rFonts w:ascii="Arial" w:eastAsia="Arial" w:hAnsi="Arial" w:cs="Arial"/>
          <w:sz w:val="20"/>
          <w:szCs w:val="20"/>
        </w:rPr>
        <w:t xml:space="preserve"> </w:t>
      </w:r>
      <w:r w:rsidRPr="002232E5">
        <w:rPr>
          <w:rFonts w:ascii="Arial" w:hAnsi="Arial" w:cs="Arial"/>
          <w:sz w:val="20"/>
          <w:szCs w:val="20"/>
        </w:rPr>
        <w:t>terminach</w:t>
      </w:r>
      <w:r w:rsidRPr="002232E5">
        <w:rPr>
          <w:rFonts w:ascii="Arial" w:eastAsia="Arial" w:hAnsi="Arial" w:cs="Arial"/>
          <w:sz w:val="20"/>
          <w:szCs w:val="20"/>
        </w:rPr>
        <w:t xml:space="preserve"> wymagan</w:t>
      </w:r>
      <w:r w:rsidRPr="002232E5">
        <w:rPr>
          <w:rFonts w:ascii="Arial" w:hAnsi="Arial" w:cs="Arial"/>
          <w:sz w:val="20"/>
          <w:szCs w:val="20"/>
        </w:rPr>
        <w:t>ych</w:t>
      </w:r>
      <w:r w:rsidRPr="002232E5">
        <w:rPr>
          <w:rFonts w:ascii="Arial" w:eastAsia="Arial" w:hAnsi="Arial" w:cs="Arial"/>
          <w:sz w:val="20"/>
          <w:szCs w:val="20"/>
        </w:rPr>
        <w:t xml:space="preserve"> </w:t>
      </w:r>
      <w:r w:rsidRPr="002232E5">
        <w:rPr>
          <w:rFonts w:ascii="Arial" w:hAnsi="Arial" w:cs="Arial"/>
          <w:sz w:val="20"/>
          <w:szCs w:val="20"/>
        </w:rPr>
        <w:t>przez</w:t>
      </w:r>
      <w:r w:rsidRPr="002232E5">
        <w:rPr>
          <w:rFonts w:ascii="Arial" w:eastAsia="Arial" w:hAnsi="Arial" w:cs="Arial"/>
          <w:sz w:val="20"/>
          <w:szCs w:val="20"/>
        </w:rPr>
        <w:t xml:space="preserve"> </w:t>
      </w:r>
      <w:r w:rsidRPr="002232E5">
        <w:rPr>
          <w:rFonts w:ascii="Arial" w:hAnsi="Arial" w:cs="Arial"/>
          <w:sz w:val="20"/>
          <w:szCs w:val="20"/>
        </w:rPr>
        <w:t>Zamawiającego</w:t>
      </w:r>
      <w:r w:rsidRPr="002232E5">
        <w:rPr>
          <w:rFonts w:ascii="Arial" w:eastAsia="Arial" w:hAnsi="Arial" w:cs="Arial"/>
          <w:sz w:val="20"/>
          <w:szCs w:val="20"/>
        </w:rPr>
        <w:t>:</w:t>
      </w:r>
    </w:p>
    <w:p w:rsidR="00032633" w:rsidRPr="00FB6698" w:rsidRDefault="00032633" w:rsidP="00032633">
      <w:pPr>
        <w:numPr>
          <w:ilvl w:val="0"/>
          <w:numId w:val="41"/>
        </w:numPr>
        <w:shd w:val="clear" w:color="auto" w:fill="FFFFFF"/>
        <w:tabs>
          <w:tab w:val="num" w:pos="629"/>
        </w:tabs>
        <w:spacing w:after="0" w:line="240" w:lineRule="auto"/>
        <w:jc w:val="both"/>
        <w:rPr>
          <w:rFonts w:ascii="Arial" w:hAnsi="Arial" w:cs="Arial"/>
          <w:sz w:val="20"/>
          <w:szCs w:val="20"/>
        </w:rPr>
      </w:pPr>
      <w:r w:rsidRPr="00FB6698">
        <w:rPr>
          <w:rFonts w:ascii="Arial" w:hAnsi="Arial" w:cs="Arial"/>
          <w:sz w:val="20"/>
          <w:szCs w:val="20"/>
        </w:rPr>
        <w:t>Rozpoczęcie robót</w:t>
      </w:r>
      <w:r>
        <w:rPr>
          <w:rFonts w:ascii="Arial" w:hAnsi="Arial" w:cs="Arial"/>
          <w:sz w:val="20"/>
          <w:szCs w:val="20"/>
        </w:rPr>
        <w:t>:</w:t>
      </w:r>
      <w:r w:rsidRPr="00FB6698">
        <w:rPr>
          <w:rFonts w:ascii="Arial" w:hAnsi="Arial" w:cs="Arial"/>
          <w:sz w:val="20"/>
          <w:szCs w:val="20"/>
        </w:rPr>
        <w:t xml:space="preserve"> </w:t>
      </w:r>
      <w:r>
        <w:rPr>
          <w:rFonts w:ascii="Arial" w:hAnsi="Arial" w:cs="Arial"/>
          <w:sz w:val="20"/>
          <w:szCs w:val="20"/>
        </w:rPr>
        <w:t xml:space="preserve">wymagana </w:t>
      </w:r>
      <w:r w:rsidRPr="00FB6698">
        <w:rPr>
          <w:rFonts w:ascii="Arial" w:hAnsi="Arial" w:cs="Arial"/>
          <w:sz w:val="20"/>
          <w:szCs w:val="20"/>
        </w:rPr>
        <w:t xml:space="preserve">gotowość do świadczenia robót </w:t>
      </w:r>
      <w:r>
        <w:rPr>
          <w:rFonts w:ascii="Arial" w:hAnsi="Arial" w:cs="Arial"/>
          <w:sz w:val="20"/>
          <w:szCs w:val="20"/>
        </w:rPr>
        <w:t xml:space="preserve">– </w:t>
      </w:r>
      <w:r>
        <w:rPr>
          <w:rFonts w:ascii="Arial" w:hAnsi="Arial" w:cs="Arial"/>
          <w:b/>
          <w:sz w:val="20"/>
          <w:szCs w:val="20"/>
        </w:rPr>
        <w:t xml:space="preserve"> do 10 </w:t>
      </w:r>
      <w:r w:rsidRPr="00FB6698">
        <w:rPr>
          <w:rFonts w:ascii="Arial" w:hAnsi="Arial" w:cs="Arial"/>
          <w:b/>
          <w:sz w:val="20"/>
          <w:szCs w:val="20"/>
        </w:rPr>
        <w:t>dni od daty zawarcia umowy</w:t>
      </w:r>
      <w:r w:rsidRPr="00FB6698">
        <w:rPr>
          <w:rFonts w:ascii="Arial" w:hAnsi="Arial" w:cs="Arial"/>
          <w:sz w:val="20"/>
          <w:szCs w:val="20"/>
        </w:rPr>
        <w:t>.</w:t>
      </w:r>
    </w:p>
    <w:p w:rsidR="00032633" w:rsidRDefault="00032633" w:rsidP="00032633">
      <w:pPr>
        <w:numPr>
          <w:ilvl w:val="0"/>
          <w:numId w:val="41"/>
        </w:numPr>
        <w:shd w:val="clear" w:color="auto" w:fill="FFFFFF"/>
        <w:tabs>
          <w:tab w:val="num" w:pos="629"/>
        </w:tabs>
        <w:spacing w:after="0" w:line="240" w:lineRule="auto"/>
        <w:jc w:val="both"/>
        <w:rPr>
          <w:rFonts w:ascii="Arial" w:hAnsi="Arial" w:cs="Arial"/>
          <w:b/>
          <w:sz w:val="20"/>
          <w:szCs w:val="20"/>
        </w:rPr>
      </w:pPr>
      <w:r>
        <w:rPr>
          <w:rFonts w:ascii="Arial" w:hAnsi="Arial" w:cs="Arial"/>
          <w:sz w:val="20"/>
          <w:szCs w:val="20"/>
        </w:rPr>
        <w:t>Planowany termin z</w:t>
      </w:r>
      <w:r w:rsidRPr="00FB6698">
        <w:rPr>
          <w:rFonts w:ascii="Arial" w:hAnsi="Arial" w:cs="Arial"/>
          <w:sz w:val="20"/>
          <w:szCs w:val="20"/>
        </w:rPr>
        <w:t>akończeni</w:t>
      </w:r>
      <w:r>
        <w:rPr>
          <w:rFonts w:ascii="Arial" w:hAnsi="Arial" w:cs="Arial"/>
          <w:sz w:val="20"/>
          <w:szCs w:val="20"/>
        </w:rPr>
        <w:t>a</w:t>
      </w:r>
      <w:r w:rsidRPr="00FB6698">
        <w:rPr>
          <w:rFonts w:ascii="Arial" w:hAnsi="Arial" w:cs="Arial"/>
          <w:sz w:val="20"/>
          <w:szCs w:val="20"/>
        </w:rPr>
        <w:t xml:space="preserve"> </w:t>
      </w:r>
      <w:r>
        <w:rPr>
          <w:rFonts w:ascii="Arial" w:hAnsi="Arial" w:cs="Arial"/>
          <w:sz w:val="20"/>
          <w:szCs w:val="20"/>
        </w:rPr>
        <w:t>realizacji</w:t>
      </w:r>
      <w:r w:rsidRPr="00FB6698">
        <w:rPr>
          <w:rFonts w:ascii="Arial" w:hAnsi="Arial" w:cs="Arial"/>
          <w:sz w:val="20"/>
          <w:szCs w:val="20"/>
        </w:rPr>
        <w:t xml:space="preserve"> robót</w:t>
      </w:r>
      <w:r w:rsidR="00414220">
        <w:rPr>
          <w:rFonts w:ascii="Arial" w:hAnsi="Arial" w:cs="Arial"/>
          <w:b/>
          <w:sz w:val="20"/>
          <w:szCs w:val="20"/>
        </w:rPr>
        <w:t xml:space="preserve"> do  31 sierpnia </w:t>
      </w:r>
      <w:r w:rsidR="00400406">
        <w:rPr>
          <w:rFonts w:ascii="Arial" w:hAnsi="Arial" w:cs="Arial"/>
          <w:b/>
          <w:sz w:val="20"/>
          <w:szCs w:val="20"/>
        </w:rPr>
        <w:t xml:space="preserve"> 2016</w:t>
      </w:r>
      <w:r w:rsidRPr="00FB6698">
        <w:rPr>
          <w:rFonts w:ascii="Arial" w:hAnsi="Arial" w:cs="Arial"/>
          <w:b/>
          <w:sz w:val="20"/>
          <w:szCs w:val="20"/>
        </w:rPr>
        <w:t xml:space="preserve"> r.</w:t>
      </w:r>
    </w:p>
    <w:p w:rsidR="00032633" w:rsidRDefault="00032633" w:rsidP="00032633">
      <w:pPr>
        <w:shd w:val="clear" w:color="auto" w:fill="FFFFFF"/>
        <w:tabs>
          <w:tab w:val="num" w:pos="629"/>
        </w:tabs>
        <w:spacing w:after="0" w:line="240" w:lineRule="auto"/>
        <w:ind w:left="360"/>
        <w:jc w:val="both"/>
        <w:rPr>
          <w:rFonts w:ascii="Arial" w:hAnsi="Arial" w:cs="Arial"/>
          <w:b/>
          <w:sz w:val="20"/>
          <w:szCs w:val="20"/>
        </w:rPr>
      </w:pPr>
    </w:p>
    <w:p w:rsidR="00032633" w:rsidRPr="000B4BF5" w:rsidRDefault="00032633" w:rsidP="00032633">
      <w:pPr>
        <w:pStyle w:val="Akapitzlist"/>
        <w:numPr>
          <w:ilvl w:val="0"/>
          <w:numId w:val="12"/>
        </w:numPr>
        <w:tabs>
          <w:tab w:val="left" w:pos="540"/>
        </w:tabs>
        <w:suppressAutoHyphens/>
        <w:spacing w:after="0" w:line="240" w:lineRule="auto"/>
        <w:jc w:val="both"/>
        <w:rPr>
          <w:rFonts w:ascii="Arial" w:hAnsi="Arial" w:cs="Arial"/>
          <w:b/>
          <w:sz w:val="20"/>
          <w:szCs w:val="20"/>
        </w:rPr>
      </w:pPr>
      <w:r w:rsidRPr="000B4BF5">
        <w:rPr>
          <w:rFonts w:ascii="Arial" w:hAnsi="Arial" w:cs="Arial"/>
          <w:b/>
          <w:sz w:val="20"/>
          <w:szCs w:val="20"/>
        </w:rPr>
        <w:t>Oświadczamy, że:</w:t>
      </w:r>
    </w:p>
    <w:p w:rsidR="00032633" w:rsidRDefault="00032633" w:rsidP="00032633">
      <w:pPr>
        <w:numPr>
          <w:ilvl w:val="0"/>
          <w:numId w:val="18"/>
        </w:numPr>
        <w:tabs>
          <w:tab w:val="left" w:pos="720"/>
        </w:tabs>
        <w:suppressAutoHyphens/>
        <w:spacing w:after="0" w:line="240" w:lineRule="auto"/>
        <w:ind w:left="720" w:hanging="360"/>
        <w:jc w:val="both"/>
        <w:rPr>
          <w:rFonts w:ascii="Arial" w:hAnsi="Arial" w:cs="Arial"/>
          <w:bCs/>
          <w:sz w:val="20"/>
          <w:szCs w:val="20"/>
        </w:rPr>
      </w:pPr>
      <w:r w:rsidRPr="0088450D">
        <w:rPr>
          <w:rFonts w:ascii="Arial" w:hAnsi="Arial" w:cs="Arial"/>
          <w:bCs/>
          <w:sz w:val="20"/>
          <w:szCs w:val="20"/>
        </w:rPr>
        <w:t>Gwarantuję(my) wykonanie całości niniejszego zamówienia zgodnie z treścią: SIWZ, wyjaśnień do SIWZ oraz jej modyfikacji,</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bCs/>
          <w:sz w:val="20"/>
          <w:szCs w:val="20"/>
        </w:rPr>
      </w:pPr>
      <w:r w:rsidRPr="00377C2A">
        <w:rPr>
          <w:rFonts w:ascii="Arial" w:hAnsi="Arial" w:cs="Arial"/>
          <w:bCs/>
          <w:sz w:val="20"/>
          <w:szCs w:val="20"/>
        </w:rPr>
        <w:t xml:space="preserve">Udzielamy gwarancji na wykonane zamówienie na okres  </w:t>
      </w:r>
      <w:r w:rsidRPr="00377C2A">
        <w:rPr>
          <w:rFonts w:ascii="Arial" w:hAnsi="Arial" w:cs="Arial"/>
          <w:b/>
          <w:sz w:val="20"/>
          <w:szCs w:val="20"/>
        </w:rPr>
        <w:t xml:space="preserve">- …… </w:t>
      </w:r>
      <w:r w:rsidRPr="00377C2A">
        <w:rPr>
          <w:rFonts w:ascii="Arial" w:hAnsi="Arial" w:cs="Arial"/>
          <w:sz w:val="20"/>
          <w:szCs w:val="20"/>
        </w:rPr>
        <w:t>(</w:t>
      </w:r>
      <w:r w:rsidRPr="00377C2A">
        <w:rPr>
          <w:rFonts w:ascii="Arial" w:hAnsi="Arial" w:cs="Arial"/>
          <w:b/>
          <w:sz w:val="20"/>
          <w:szCs w:val="20"/>
        </w:rPr>
        <w:t xml:space="preserve">min. </w:t>
      </w:r>
      <w:r>
        <w:rPr>
          <w:rFonts w:ascii="Arial" w:hAnsi="Arial" w:cs="Arial"/>
          <w:b/>
          <w:sz w:val="20"/>
          <w:szCs w:val="20"/>
        </w:rPr>
        <w:t>36</w:t>
      </w:r>
      <w:r w:rsidRPr="00377C2A">
        <w:rPr>
          <w:rFonts w:ascii="Arial" w:hAnsi="Arial" w:cs="Arial"/>
          <w:sz w:val="20"/>
          <w:szCs w:val="20"/>
        </w:rPr>
        <w:t>)</w:t>
      </w:r>
      <w:r w:rsidRPr="00377C2A">
        <w:rPr>
          <w:rFonts w:ascii="Arial" w:hAnsi="Arial" w:cs="Arial"/>
          <w:b/>
          <w:sz w:val="20"/>
          <w:szCs w:val="20"/>
        </w:rPr>
        <w:t xml:space="preserve"> miesięcy licząc od  daty podpisania bezusterkowego protokołu odbioru końcowego </w:t>
      </w:r>
      <w:r w:rsidRPr="00B6377D">
        <w:rPr>
          <w:rFonts w:ascii="Arial" w:hAnsi="Arial" w:cs="Arial"/>
          <w:b/>
          <w:sz w:val="20"/>
          <w:szCs w:val="20"/>
        </w:rPr>
        <w:t>robót i po</w:t>
      </w:r>
      <w:r w:rsidRPr="00B6377D">
        <w:rPr>
          <w:rFonts w:ascii="Arial" w:hAnsi="Arial" w:cs="Arial"/>
          <w:b/>
          <w:bCs/>
          <w:sz w:val="20"/>
          <w:szCs w:val="20"/>
        </w:rPr>
        <w:t xml:space="preserve"> przedłożeniu dokumentacji powykonawczej,</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Złożona oferta wiąże nas na 30 dni. Bieg terminu rozpoczyna się wraz z upływem terminu składania ofert,</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b/>
          <w:sz w:val="20"/>
          <w:szCs w:val="20"/>
        </w:rPr>
      </w:pPr>
      <w:r w:rsidRPr="0088450D">
        <w:rPr>
          <w:rFonts w:ascii="Arial" w:hAnsi="Arial" w:cs="Arial"/>
          <w:b/>
          <w:sz w:val="20"/>
          <w:szCs w:val="20"/>
        </w:rPr>
        <w:t xml:space="preserve">Zgodnie z art. 26 ust. 2d </w:t>
      </w:r>
      <w:proofErr w:type="spellStart"/>
      <w:r w:rsidRPr="0088450D">
        <w:rPr>
          <w:rFonts w:ascii="Arial" w:hAnsi="Arial" w:cs="Arial"/>
          <w:b/>
          <w:sz w:val="20"/>
          <w:szCs w:val="20"/>
        </w:rPr>
        <w:t>upzp</w:t>
      </w:r>
      <w:proofErr w:type="spellEnd"/>
      <w:r w:rsidRPr="0088450D">
        <w:rPr>
          <w:rFonts w:ascii="Arial" w:hAnsi="Arial" w:cs="Arial"/>
          <w:b/>
          <w:sz w:val="20"/>
          <w:szCs w:val="20"/>
        </w:rPr>
        <w:t xml:space="preserve"> informuję, że:</w:t>
      </w:r>
    </w:p>
    <w:p w:rsidR="00032633" w:rsidRPr="0088450D" w:rsidRDefault="00032633" w:rsidP="00032633">
      <w:pPr>
        <w:numPr>
          <w:ilvl w:val="0"/>
          <w:numId w:val="53"/>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nie należę do grupy kapitałowej, o której mowa w art. 24 ust. 2 pkt. 5*),</w:t>
      </w:r>
    </w:p>
    <w:p w:rsidR="00032633" w:rsidRPr="0088450D" w:rsidRDefault="00032633" w:rsidP="00032633">
      <w:pPr>
        <w:numPr>
          <w:ilvl w:val="0"/>
          <w:numId w:val="53"/>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należę do grupy kapitałowej, o której mowa w art. 24 ust. 2 pkt. 5, w związku z tym składam listę podmiotów należących do tej samej grupy kapitałowej. Istniejące pomiędzy nami powiązania nie prowadzą do zachwiania uczciwej konkurencji w niniejszym postępowaniu*).</w:t>
      </w:r>
    </w:p>
    <w:p w:rsidR="00032633"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b/>
          <w:sz w:val="20"/>
          <w:szCs w:val="20"/>
        </w:rPr>
        <w:lastRenderedPageBreak/>
        <w:t xml:space="preserve">Polegam/nie polegam </w:t>
      </w:r>
      <w:r w:rsidRPr="0088450D">
        <w:rPr>
          <w:rFonts w:ascii="Arial" w:hAnsi="Arial" w:cs="Arial"/>
          <w:sz w:val="20"/>
          <w:szCs w:val="20"/>
        </w:rPr>
        <w:t xml:space="preserve">*) na zasobach innych podmiotów, w celu potwierdzenia spełnienia </w:t>
      </w:r>
    </w:p>
    <w:p w:rsidR="00032633" w:rsidRPr="006168C5" w:rsidRDefault="00032633" w:rsidP="00032633">
      <w:pPr>
        <w:tabs>
          <w:tab w:val="left" w:pos="720"/>
        </w:tabs>
        <w:ind w:left="720"/>
        <w:jc w:val="both"/>
        <w:rPr>
          <w:rFonts w:ascii="Arial" w:hAnsi="Arial" w:cs="Arial"/>
          <w:sz w:val="20"/>
          <w:szCs w:val="20"/>
        </w:rPr>
      </w:pPr>
    </w:p>
    <w:p w:rsidR="00032633" w:rsidRPr="0088450D" w:rsidRDefault="00032633" w:rsidP="00032633">
      <w:pPr>
        <w:tabs>
          <w:tab w:val="left" w:pos="720"/>
        </w:tabs>
        <w:ind w:left="360"/>
        <w:jc w:val="both"/>
        <w:rPr>
          <w:rFonts w:ascii="Arial" w:hAnsi="Arial" w:cs="Arial"/>
          <w:sz w:val="20"/>
          <w:szCs w:val="20"/>
        </w:rPr>
      </w:pPr>
      <w:r w:rsidRPr="0088450D">
        <w:rPr>
          <w:rFonts w:ascii="Arial" w:hAnsi="Arial" w:cs="Arial"/>
          <w:sz w:val="20"/>
          <w:szCs w:val="20"/>
        </w:rPr>
        <w:tab/>
        <w:t>warunków udziału w postępowaniu w</w:t>
      </w:r>
      <w:r>
        <w:rPr>
          <w:rFonts w:ascii="Arial" w:hAnsi="Arial" w:cs="Arial"/>
          <w:sz w:val="20"/>
          <w:szCs w:val="20"/>
        </w:rPr>
        <w:t xml:space="preserve"> zakresie: ……………………………………………………</w:t>
      </w:r>
    </w:p>
    <w:p w:rsidR="00032633" w:rsidRPr="0088450D" w:rsidRDefault="00032633" w:rsidP="00032633">
      <w:pPr>
        <w:tabs>
          <w:tab w:val="left" w:pos="720"/>
        </w:tabs>
        <w:ind w:left="708"/>
        <w:jc w:val="both"/>
        <w:rPr>
          <w:rFonts w:ascii="Arial" w:hAnsi="Arial" w:cs="Arial"/>
          <w:sz w:val="20"/>
          <w:szCs w:val="20"/>
        </w:rPr>
      </w:pPr>
      <w:r w:rsidRPr="0088450D">
        <w:rPr>
          <w:rFonts w:ascii="Arial" w:hAnsi="Arial" w:cs="Arial"/>
          <w:sz w:val="20"/>
          <w:szCs w:val="20"/>
        </w:rPr>
        <w:tab/>
        <w:t xml:space="preserve">……….…………………………………………………………………………………….………………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b/>
          <w:sz w:val="20"/>
          <w:szCs w:val="20"/>
        </w:rPr>
        <w:t>Roboty objęte niniejszym postępowaniem wykonam</w:t>
      </w:r>
      <w:r w:rsidRPr="0088450D">
        <w:rPr>
          <w:rFonts w:ascii="Arial" w:hAnsi="Arial" w:cs="Arial"/>
          <w:sz w:val="20"/>
          <w:szCs w:val="20"/>
        </w:rPr>
        <w:t>:</w:t>
      </w:r>
    </w:p>
    <w:p w:rsidR="00032633" w:rsidRPr="0088450D" w:rsidRDefault="00032633" w:rsidP="00D72B79">
      <w:pPr>
        <w:numPr>
          <w:ilvl w:val="0"/>
          <w:numId w:val="70"/>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we własnym zakresie - bez udziału  podwykonawców *);</w:t>
      </w:r>
    </w:p>
    <w:p w:rsidR="00032633" w:rsidRPr="0088450D" w:rsidRDefault="00032633" w:rsidP="00D72B79">
      <w:pPr>
        <w:numPr>
          <w:ilvl w:val="0"/>
          <w:numId w:val="70"/>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z udziałem podwykonawców - wykaz Podwykonawców oraz robót powierzonych Podwykonawcom został określony w załączniku nr .... do oferty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Akceptuję</w:t>
      </w:r>
      <w:proofErr w:type="spellStart"/>
      <w:r w:rsidRPr="0088450D">
        <w:rPr>
          <w:rFonts w:ascii="Arial" w:hAnsi="Arial" w:cs="Arial"/>
          <w:sz w:val="20"/>
          <w:szCs w:val="20"/>
        </w:rPr>
        <w:t>(em</w:t>
      </w:r>
      <w:proofErr w:type="spellEnd"/>
      <w:r w:rsidRPr="0088450D">
        <w:rPr>
          <w:rFonts w:ascii="Arial" w:hAnsi="Arial" w:cs="Arial"/>
          <w:sz w:val="20"/>
          <w:szCs w:val="20"/>
        </w:rPr>
        <w:t xml:space="preserve">y) bez zastrzeżeń projekt umowy przedstawiony w Części III SIWZ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W przypadku uznania mojej (naszej) oferty za najkorzystniejszą zobowiązuję</w:t>
      </w:r>
      <w:proofErr w:type="spellStart"/>
      <w:r w:rsidRPr="0088450D">
        <w:rPr>
          <w:rFonts w:ascii="Arial" w:hAnsi="Arial" w:cs="Arial"/>
          <w:sz w:val="20"/>
          <w:szCs w:val="20"/>
        </w:rPr>
        <w:t>(em</w:t>
      </w:r>
      <w:proofErr w:type="spellEnd"/>
      <w:r w:rsidRPr="0088450D">
        <w:rPr>
          <w:rFonts w:ascii="Arial" w:hAnsi="Arial" w:cs="Arial"/>
          <w:sz w:val="20"/>
          <w:szCs w:val="20"/>
        </w:rPr>
        <w:t xml:space="preserve">y) się zawrzeć umowę w miejscu i terminie wskazanym przez Zamawiającego, oraz zobowiązujemy się do wniesienia przed jej zawarciem zabezpieczenia należytego wykonania umowy na zasadach określonych w SIWZ,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Wadium wniesione do niniejszego postępowania należy zwrócić w następujący sposób ………</w:t>
      </w:r>
    </w:p>
    <w:p w:rsidR="00032633" w:rsidRPr="0088450D" w:rsidRDefault="00032633" w:rsidP="00032633">
      <w:pPr>
        <w:tabs>
          <w:tab w:val="left" w:pos="720"/>
        </w:tabs>
        <w:ind w:left="360"/>
        <w:jc w:val="both"/>
        <w:rPr>
          <w:rFonts w:ascii="Arial" w:hAnsi="Arial" w:cs="Arial"/>
          <w:sz w:val="20"/>
          <w:szCs w:val="20"/>
        </w:rPr>
      </w:pPr>
    </w:p>
    <w:p w:rsidR="00032633" w:rsidRPr="0088450D" w:rsidRDefault="00032633" w:rsidP="00032633">
      <w:pPr>
        <w:tabs>
          <w:tab w:val="left" w:pos="720"/>
        </w:tabs>
        <w:ind w:left="360"/>
        <w:jc w:val="both"/>
        <w:rPr>
          <w:rFonts w:ascii="Arial" w:hAnsi="Arial" w:cs="Arial"/>
          <w:sz w:val="20"/>
          <w:szCs w:val="20"/>
        </w:rPr>
      </w:pPr>
      <w:r w:rsidRPr="0088450D">
        <w:rPr>
          <w:rFonts w:ascii="Arial" w:hAnsi="Arial" w:cs="Arial"/>
          <w:sz w:val="20"/>
          <w:szCs w:val="20"/>
        </w:rPr>
        <w:t xml:space="preserve">       …………………………………………………………………………………………………………….. </w:t>
      </w:r>
    </w:p>
    <w:p w:rsidR="00032633" w:rsidRPr="0088450D" w:rsidRDefault="00032633" w:rsidP="00032633">
      <w:pPr>
        <w:tabs>
          <w:tab w:val="left" w:pos="720"/>
        </w:tabs>
        <w:ind w:left="360"/>
        <w:jc w:val="both"/>
        <w:rPr>
          <w:rFonts w:ascii="Arial" w:hAnsi="Arial" w:cs="Arial"/>
          <w:sz w:val="20"/>
          <w:szCs w:val="20"/>
        </w:rPr>
      </w:pPr>
    </w:p>
    <w:p w:rsidR="00032633" w:rsidRPr="0088450D" w:rsidRDefault="00032633" w:rsidP="00032633">
      <w:pPr>
        <w:tabs>
          <w:tab w:val="left" w:pos="720"/>
        </w:tabs>
        <w:ind w:left="360"/>
        <w:jc w:val="both"/>
        <w:rPr>
          <w:rFonts w:ascii="Arial" w:hAnsi="Arial" w:cs="Arial"/>
          <w:sz w:val="20"/>
          <w:szCs w:val="20"/>
        </w:rPr>
      </w:pPr>
      <w:r w:rsidRPr="0088450D">
        <w:rPr>
          <w:rFonts w:ascii="Arial" w:hAnsi="Arial" w:cs="Arial"/>
          <w:sz w:val="20"/>
          <w:szCs w:val="20"/>
        </w:rPr>
        <w:tab/>
        <w:t>……………………………………………………………………………………………………………..</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Osobą wyznaczoną do kontaktów w sprawie zawarcia umowy jest……………………………….</w:t>
      </w:r>
    </w:p>
    <w:p w:rsidR="00032633" w:rsidRPr="0088450D" w:rsidRDefault="00032633" w:rsidP="00032633">
      <w:pPr>
        <w:tabs>
          <w:tab w:val="left" w:pos="720"/>
        </w:tabs>
        <w:ind w:left="720"/>
        <w:jc w:val="both"/>
        <w:rPr>
          <w:rFonts w:ascii="Arial" w:hAnsi="Arial" w:cs="Arial"/>
          <w:sz w:val="20"/>
          <w:szCs w:val="20"/>
        </w:rPr>
      </w:pPr>
    </w:p>
    <w:p w:rsidR="00032633" w:rsidRPr="0088450D" w:rsidRDefault="00032633" w:rsidP="00032633">
      <w:pPr>
        <w:tabs>
          <w:tab w:val="left" w:pos="720"/>
        </w:tabs>
        <w:ind w:left="720"/>
        <w:jc w:val="both"/>
        <w:rPr>
          <w:rFonts w:ascii="Arial" w:hAnsi="Arial" w:cs="Arial"/>
          <w:sz w:val="20"/>
          <w:szCs w:val="20"/>
        </w:rPr>
      </w:pPr>
      <w:r w:rsidRPr="0088450D">
        <w:rPr>
          <w:rFonts w:ascii="Arial" w:hAnsi="Arial" w:cs="Arial"/>
          <w:sz w:val="20"/>
          <w:szCs w:val="20"/>
        </w:rPr>
        <w:t>…………………………………… tel.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 xml:space="preserve">Na kierownika </w:t>
      </w:r>
      <w:r>
        <w:rPr>
          <w:rFonts w:ascii="Arial" w:hAnsi="Arial" w:cs="Arial"/>
          <w:sz w:val="20"/>
          <w:szCs w:val="20"/>
        </w:rPr>
        <w:t xml:space="preserve"> robot</w:t>
      </w:r>
      <w:r w:rsidRPr="0088450D">
        <w:rPr>
          <w:rFonts w:ascii="Arial" w:hAnsi="Arial" w:cs="Arial"/>
          <w:sz w:val="20"/>
          <w:szCs w:val="20"/>
        </w:rPr>
        <w:t xml:space="preserve"> wyznaczamy ………………………………………………</w:t>
      </w:r>
    </w:p>
    <w:p w:rsidR="00032633" w:rsidRPr="0088450D" w:rsidRDefault="00032633" w:rsidP="00032633">
      <w:pPr>
        <w:tabs>
          <w:tab w:val="left" w:pos="720"/>
        </w:tabs>
        <w:ind w:left="720"/>
        <w:jc w:val="both"/>
        <w:rPr>
          <w:rFonts w:ascii="Arial" w:hAnsi="Arial" w:cs="Arial"/>
          <w:sz w:val="20"/>
          <w:szCs w:val="20"/>
        </w:rPr>
      </w:pPr>
    </w:p>
    <w:p w:rsidR="00032633" w:rsidRPr="0088450D" w:rsidRDefault="00032633" w:rsidP="00032633">
      <w:pPr>
        <w:tabs>
          <w:tab w:val="left" w:pos="720"/>
        </w:tabs>
        <w:ind w:left="720"/>
        <w:jc w:val="both"/>
        <w:rPr>
          <w:rFonts w:ascii="Arial" w:hAnsi="Arial" w:cs="Arial"/>
          <w:sz w:val="20"/>
          <w:szCs w:val="20"/>
        </w:rPr>
      </w:pPr>
      <w:r w:rsidRPr="0088450D">
        <w:rPr>
          <w:rFonts w:ascii="Arial" w:hAnsi="Arial" w:cs="Arial"/>
          <w:sz w:val="20"/>
          <w:szCs w:val="20"/>
        </w:rPr>
        <w:t xml:space="preserve"> Tel. ……………………</w:t>
      </w:r>
    </w:p>
    <w:p w:rsidR="00032633"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b/>
          <w:bCs/>
          <w:sz w:val="20"/>
          <w:szCs w:val="20"/>
        </w:rPr>
        <w:t>Żadna</w:t>
      </w:r>
      <w:r w:rsidRPr="0088450D">
        <w:rPr>
          <w:rFonts w:ascii="Arial" w:hAnsi="Arial" w:cs="Arial"/>
          <w:sz w:val="20"/>
          <w:szCs w:val="20"/>
        </w:rPr>
        <w:t xml:space="preserve"> z informacji zawarta w ofercie </w:t>
      </w:r>
      <w:r w:rsidRPr="0088450D">
        <w:rPr>
          <w:rFonts w:ascii="Arial" w:hAnsi="Arial" w:cs="Arial"/>
          <w:b/>
          <w:sz w:val="20"/>
          <w:szCs w:val="20"/>
        </w:rPr>
        <w:t>nie stanowią tajemnicy przedsiębiorstwa</w:t>
      </w:r>
      <w:r w:rsidRPr="0088450D">
        <w:rPr>
          <w:rFonts w:ascii="Arial" w:hAnsi="Arial" w:cs="Arial"/>
          <w:sz w:val="20"/>
          <w:szCs w:val="20"/>
        </w:rPr>
        <w:t xml:space="preserve"> w rozumieniu przepisów o zwalczaniu nieuczciwej konkurencji</w:t>
      </w:r>
      <w:r w:rsidRPr="0088450D">
        <w:rPr>
          <w:rFonts w:ascii="Arial" w:hAnsi="Arial" w:cs="Arial"/>
          <w:sz w:val="20"/>
          <w:szCs w:val="20"/>
          <w:vertAlign w:val="superscript"/>
        </w:rPr>
        <w:t>**)</w:t>
      </w:r>
      <w:r w:rsidRPr="0088450D">
        <w:rPr>
          <w:rFonts w:ascii="Arial" w:hAnsi="Arial" w:cs="Arial"/>
          <w:sz w:val="20"/>
          <w:szCs w:val="20"/>
        </w:rPr>
        <w:t xml:space="preserve"> / </w:t>
      </w:r>
      <w:r w:rsidRPr="0088450D">
        <w:rPr>
          <w:rFonts w:ascii="Arial" w:hAnsi="Arial" w:cs="Arial"/>
          <w:b/>
          <w:sz w:val="20"/>
          <w:szCs w:val="20"/>
        </w:rPr>
        <w:t>wskazane poniżej informacje</w:t>
      </w:r>
      <w:r w:rsidRPr="0088450D">
        <w:rPr>
          <w:rFonts w:ascii="Arial" w:hAnsi="Arial" w:cs="Arial"/>
          <w:sz w:val="20"/>
          <w:szCs w:val="20"/>
        </w:rPr>
        <w:t xml:space="preserve"> zawarte w ofercie </w:t>
      </w:r>
      <w:r w:rsidRPr="0088450D">
        <w:rPr>
          <w:rFonts w:ascii="Arial" w:hAnsi="Arial" w:cs="Arial"/>
          <w:b/>
          <w:sz w:val="20"/>
          <w:szCs w:val="20"/>
        </w:rPr>
        <w:t>stanowią tajemnicę przedsiębiorstwa</w:t>
      </w:r>
      <w:r w:rsidRPr="0088450D">
        <w:rPr>
          <w:rFonts w:ascii="Arial" w:hAnsi="Arial" w:cs="Arial"/>
          <w:sz w:val="20"/>
          <w:szCs w:val="20"/>
        </w:rPr>
        <w:t xml:space="preserve"> w rozumieniu przepisów o zwalczaniu nieuczciwej konkurencji i w związku z niniejszym nie mogą być one udostępniane, w szczególności innym uczestnikom postępowania</w:t>
      </w:r>
      <w:r w:rsidRPr="0088450D">
        <w:rPr>
          <w:rFonts w:ascii="Arial" w:hAnsi="Arial" w:cs="Arial"/>
          <w:sz w:val="20"/>
          <w:szCs w:val="20"/>
          <w:vertAlign w:val="superscript"/>
        </w:rPr>
        <w:t>***)</w:t>
      </w:r>
      <w:r w:rsidRPr="0088450D">
        <w:rPr>
          <w:rFonts w:ascii="Arial" w:hAnsi="Arial" w:cs="Arial"/>
          <w:sz w:val="20"/>
          <w:szCs w:val="20"/>
        </w:rPr>
        <w:t>:</w:t>
      </w:r>
    </w:p>
    <w:tbl>
      <w:tblPr>
        <w:tblW w:w="0" w:type="auto"/>
        <w:tblInd w:w="70" w:type="dxa"/>
        <w:tblLayout w:type="fixed"/>
        <w:tblCellMar>
          <w:left w:w="70" w:type="dxa"/>
          <w:right w:w="70" w:type="dxa"/>
        </w:tblCellMar>
        <w:tblLook w:val="0000"/>
      </w:tblPr>
      <w:tblGrid>
        <w:gridCol w:w="900"/>
        <w:gridCol w:w="4140"/>
        <w:gridCol w:w="1815"/>
        <w:gridCol w:w="1435"/>
      </w:tblGrid>
      <w:tr w:rsidR="00032633" w:rsidRPr="00377C2A" w:rsidTr="00F64325">
        <w:trPr>
          <w:cantSplit/>
          <w:trHeight w:val="36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rFonts w:eastAsia="Arial"/>
                <w:sz w:val="20"/>
                <w:szCs w:val="20"/>
              </w:rPr>
            </w:pPr>
            <w:r w:rsidRPr="00377C2A">
              <w:rPr>
                <w:sz w:val="20"/>
                <w:szCs w:val="20"/>
              </w:rPr>
              <w:t>l</w:t>
            </w:r>
            <w:r w:rsidRPr="00377C2A">
              <w:rPr>
                <w:rFonts w:eastAsia="Arial"/>
                <w:sz w:val="20"/>
                <w:szCs w:val="20"/>
              </w:rPr>
              <w:t>.</w:t>
            </w:r>
            <w:r w:rsidRPr="00377C2A">
              <w:rPr>
                <w:sz w:val="20"/>
                <w:szCs w:val="20"/>
              </w:rPr>
              <w:t>p</w:t>
            </w:r>
            <w:r w:rsidRPr="00377C2A">
              <w:rPr>
                <w:rFonts w:eastAsia="Arial"/>
                <w:sz w:val="20"/>
                <w:szCs w:val="20"/>
              </w:rPr>
              <w:t>.</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Oznaczenie</w:t>
            </w:r>
            <w:r w:rsidRPr="00377C2A">
              <w:rPr>
                <w:rFonts w:eastAsia="Arial"/>
                <w:sz w:val="20"/>
                <w:szCs w:val="20"/>
              </w:rPr>
              <w:t xml:space="preserve"> </w:t>
            </w:r>
            <w:r w:rsidRPr="00377C2A">
              <w:rPr>
                <w:sz w:val="20"/>
                <w:szCs w:val="20"/>
              </w:rPr>
              <w:t>rodzaju</w:t>
            </w:r>
            <w:r w:rsidRPr="00377C2A">
              <w:rPr>
                <w:rFonts w:eastAsia="Arial"/>
                <w:sz w:val="20"/>
                <w:szCs w:val="20"/>
              </w:rPr>
              <w:t xml:space="preserve"> (</w:t>
            </w:r>
            <w:r w:rsidRPr="00377C2A">
              <w:rPr>
                <w:sz w:val="20"/>
                <w:szCs w:val="20"/>
              </w:rPr>
              <w:t>nazwy</w:t>
            </w:r>
            <w:r w:rsidRPr="00377C2A">
              <w:rPr>
                <w:rFonts w:eastAsia="Arial"/>
                <w:sz w:val="20"/>
                <w:szCs w:val="20"/>
              </w:rPr>
              <w:t xml:space="preserve">) </w:t>
            </w:r>
            <w:r w:rsidRPr="00377C2A">
              <w:rPr>
                <w:sz w:val="20"/>
                <w:szCs w:val="20"/>
              </w:rPr>
              <w:t>informacji</w:t>
            </w:r>
          </w:p>
        </w:tc>
        <w:tc>
          <w:tcPr>
            <w:tcW w:w="3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Strony</w:t>
            </w:r>
            <w:r w:rsidRPr="00377C2A">
              <w:rPr>
                <w:rFonts w:eastAsia="Arial"/>
                <w:sz w:val="20"/>
                <w:szCs w:val="20"/>
              </w:rPr>
              <w:t xml:space="preserve"> </w:t>
            </w:r>
            <w:r w:rsidRPr="00377C2A">
              <w:rPr>
                <w:sz w:val="20"/>
                <w:szCs w:val="20"/>
              </w:rPr>
              <w:t>w</w:t>
            </w:r>
            <w:r w:rsidRPr="00377C2A">
              <w:rPr>
                <w:rFonts w:eastAsia="Arial"/>
                <w:sz w:val="20"/>
                <w:szCs w:val="20"/>
              </w:rPr>
              <w:t xml:space="preserve"> </w:t>
            </w:r>
            <w:r w:rsidRPr="00377C2A">
              <w:rPr>
                <w:sz w:val="20"/>
                <w:szCs w:val="20"/>
              </w:rPr>
              <w:t>ofercie</w:t>
            </w:r>
          </w:p>
          <w:p w:rsidR="00032633" w:rsidRPr="00377C2A" w:rsidRDefault="00032633" w:rsidP="00F64325">
            <w:pPr>
              <w:pStyle w:val="Tekstpodstawowy21"/>
              <w:rPr>
                <w:rFonts w:eastAsia="Arial"/>
                <w:sz w:val="20"/>
                <w:szCs w:val="20"/>
              </w:rPr>
            </w:pPr>
            <w:r w:rsidRPr="00377C2A">
              <w:rPr>
                <w:rFonts w:eastAsia="Arial"/>
                <w:sz w:val="20"/>
                <w:szCs w:val="20"/>
              </w:rPr>
              <w:t>(</w:t>
            </w:r>
            <w:r w:rsidRPr="00377C2A">
              <w:rPr>
                <w:sz w:val="20"/>
                <w:szCs w:val="20"/>
              </w:rPr>
              <w:t>wyrażone</w:t>
            </w:r>
            <w:r w:rsidRPr="00377C2A">
              <w:rPr>
                <w:rFonts w:eastAsia="Arial"/>
                <w:sz w:val="20"/>
                <w:szCs w:val="20"/>
              </w:rPr>
              <w:t xml:space="preserve"> </w:t>
            </w:r>
            <w:r w:rsidRPr="00377C2A">
              <w:rPr>
                <w:sz w:val="20"/>
                <w:szCs w:val="20"/>
              </w:rPr>
              <w:t>cyfrą</w:t>
            </w:r>
            <w:r w:rsidRPr="00377C2A">
              <w:rPr>
                <w:rFonts w:eastAsia="Arial"/>
                <w:sz w:val="20"/>
                <w:szCs w:val="20"/>
              </w:rPr>
              <w:t>)</w:t>
            </w:r>
          </w:p>
        </w:tc>
      </w:tr>
      <w:tr w:rsidR="00032633" w:rsidRPr="00377C2A" w:rsidTr="00F64325">
        <w:trPr>
          <w:cantSplit/>
          <w:trHeight w:val="324"/>
        </w:trPr>
        <w:tc>
          <w:tcPr>
            <w:tcW w:w="900" w:type="dxa"/>
            <w:vMerge/>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Od</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Do</w:t>
            </w:r>
          </w:p>
        </w:tc>
      </w:tr>
      <w:tr w:rsidR="00032633" w:rsidRPr="00377C2A" w:rsidTr="00F64325">
        <w:trPr>
          <w:cantSplit/>
        </w:trPr>
        <w:tc>
          <w:tcPr>
            <w:tcW w:w="90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numPr>
                <w:ilvl w:val="0"/>
                <w:numId w:val="23"/>
              </w:numPr>
              <w:snapToGrid w:val="0"/>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32633" w:rsidRPr="00377C2A" w:rsidRDefault="00032633" w:rsidP="00F64325">
            <w:pPr>
              <w:pStyle w:val="Tekstpodstawowy21"/>
              <w:snapToGrid w:val="0"/>
              <w:rPr>
                <w:sz w:val="20"/>
                <w:szCs w:val="20"/>
              </w:rPr>
            </w:pPr>
          </w:p>
        </w:tc>
      </w:tr>
      <w:tr w:rsidR="00032633" w:rsidRPr="00377C2A" w:rsidTr="00F64325">
        <w:trPr>
          <w:cantSplit/>
        </w:trPr>
        <w:tc>
          <w:tcPr>
            <w:tcW w:w="90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numPr>
                <w:ilvl w:val="0"/>
                <w:numId w:val="23"/>
              </w:numPr>
              <w:snapToGrid w:val="0"/>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32633" w:rsidRPr="00377C2A" w:rsidRDefault="00032633" w:rsidP="00F64325">
            <w:pPr>
              <w:pStyle w:val="Tekstpodstawowy21"/>
              <w:snapToGrid w:val="0"/>
              <w:rPr>
                <w:sz w:val="20"/>
                <w:szCs w:val="20"/>
              </w:rPr>
            </w:pPr>
          </w:p>
        </w:tc>
      </w:tr>
      <w:tr w:rsidR="00032633" w:rsidRPr="00377C2A" w:rsidTr="00F64325">
        <w:trPr>
          <w:cantSplit/>
        </w:trPr>
        <w:tc>
          <w:tcPr>
            <w:tcW w:w="90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numPr>
                <w:ilvl w:val="0"/>
                <w:numId w:val="23"/>
              </w:numPr>
              <w:snapToGrid w:val="0"/>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32633" w:rsidRPr="00377C2A" w:rsidRDefault="00032633" w:rsidP="00F64325">
            <w:pPr>
              <w:pStyle w:val="Tekstpodstawowy21"/>
              <w:snapToGrid w:val="0"/>
              <w:rPr>
                <w:sz w:val="20"/>
                <w:szCs w:val="20"/>
              </w:rPr>
            </w:pPr>
          </w:p>
        </w:tc>
      </w:tr>
    </w:tbl>
    <w:p w:rsidR="00032633" w:rsidRPr="00377C2A" w:rsidRDefault="00032633" w:rsidP="00032633">
      <w:pPr>
        <w:tabs>
          <w:tab w:val="left" w:pos="720"/>
        </w:tabs>
        <w:ind w:left="708"/>
        <w:jc w:val="both"/>
        <w:rPr>
          <w:rFonts w:ascii="Arial" w:eastAsia="Arial" w:hAnsi="Arial" w:cs="Arial"/>
          <w:sz w:val="18"/>
          <w:szCs w:val="18"/>
        </w:rPr>
      </w:pPr>
      <w:r w:rsidRPr="00377C2A">
        <w:rPr>
          <w:rFonts w:ascii="Arial" w:hAnsi="Arial" w:cs="Arial"/>
          <w:sz w:val="18"/>
          <w:szCs w:val="18"/>
        </w:rPr>
        <w:t>Uwaga</w:t>
      </w:r>
      <w:r w:rsidRPr="00377C2A">
        <w:rPr>
          <w:rFonts w:ascii="Arial" w:eastAsia="Arial" w:hAnsi="Arial" w:cs="Arial"/>
          <w:sz w:val="18"/>
          <w:szCs w:val="18"/>
        </w:rPr>
        <w:t>:</w:t>
      </w:r>
    </w:p>
    <w:p w:rsidR="00032633" w:rsidRPr="00377C2A" w:rsidRDefault="00032633" w:rsidP="00032633">
      <w:pPr>
        <w:ind w:left="1068" w:hanging="360"/>
        <w:jc w:val="both"/>
        <w:rPr>
          <w:rFonts w:ascii="Arial" w:eastAsia="Arial" w:hAnsi="Arial" w:cs="Arial"/>
          <w:sz w:val="18"/>
          <w:szCs w:val="18"/>
        </w:rPr>
      </w:pPr>
      <w:r w:rsidRPr="00377C2A">
        <w:rPr>
          <w:rFonts w:ascii="Arial" w:eastAsia="Arial" w:hAnsi="Arial" w:cs="Arial"/>
          <w:sz w:val="18"/>
          <w:szCs w:val="18"/>
        </w:rPr>
        <w:t xml:space="preserve">*) </w:t>
      </w:r>
      <w:r w:rsidRPr="00377C2A">
        <w:rPr>
          <w:rFonts w:ascii="Arial" w:hAnsi="Arial" w:cs="Arial"/>
          <w:sz w:val="18"/>
          <w:szCs w:val="18"/>
        </w:rPr>
        <w:t>tajemnicę</w:t>
      </w:r>
      <w:r w:rsidRPr="00377C2A">
        <w:rPr>
          <w:rFonts w:ascii="Arial" w:eastAsia="Arial" w:hAnsi="Arial" w:cs="Arial"/>
          <w:sz w:val="18"/>
          <w:szCs w:val="18"/>
        </w:rPr>
        <w:t xml:space="preserve"> </w:t>
      </w:r>
      <w:r w:rsidRPr="00377C2A">
        <w:rPr>
          <w:rFonts w:ascii="Arial" w:hAnsi="Arial" w:cs="Arial"/>
          <w:sz w:val="18"/>
          <w:szCs w:val="18"/>
        </w:rPr>
        <w:t>przedsiębiorstwa</w:t>
      </w:r>
      <w:r w:rsidRPr="00377C2A">
        <w:rPr>
          <w:rFonts w:ascii="Arial" w:eastAsia="Arial" w:hAnsi="Arial" w:cs="Arial"/>
          <w:sz w:val="18"/>
          <w:szCs w:val="18"/>
        </w:rPr>
        <w:t xml:space="preserve"> </w:t>
      </w:r>
      <w:r w:rsidRPr="00377C2A">
        <w:rPr>
          <w:rFonts w:ascii="Arial" w:hAnsi="Arial" w:cs="Arial"/>
          <w:sz w:val="18"/>
          <w:szCs w:val="18"/>
        </w:rPr>
        <w:t>stanowią</w:t>
      </w:r>
      <w:r w:rsidRPr="00377C2A">
        <w:rPr>
          <w:rFonts w:ascii="Arial" w:eastAsia="Arial" w:hAnsi="Arial" w:cs="Arial"/>
          <w:sz w:val="18"/>
          <w:szCs w:val="18"/>
        </w:rPr>
        <w:t xml:space="preserve"> </w:t>
      </w:r>
      <w:r w:rsidRPr="00377C2A">
        <w:rPr>
          <w:rFonts w:ascii="Arial" w:hAnsi="Arial" w:cs="Arial"/>
          <w:sz w:val="18"/>
          <w:szCs w:val="18"/>
        </w:rPr>
        <w:t>nie</w:t>
      </w:r>
      <w:r w:rsidRPr="00377C2A">
        <w:rPr>
          <w:rFonts w:ascii="Arial" w:eastAsia="Arial" w:hAnsi="Arial" w:cs="Arial"/>
          <w:sz w:val="18"/>
          <w:szCs w:val="18"/>
        </w:rPr>
        <w:t xml:space="preserve"> </w:t>
      </w:r>
      <w:r w:rsidRPr="00377C2A">
        <w:rPr>
          <w:rFonts w:ascii="Arial" w:hAnsi="Arial" w:cs="Arial"/>
          <w:sz w:val="18"/>
          <w:szCs w:val="18"/>
        </w:rPr>
        <w:t>ujawnione</w:t>
      </w:r>
      <w:r w:rsidRPr="00377C2A">
        <w:rPr>
          <w:rFonts w:ascii="Arial" w:eastAsia="Arial" w:hAnsi="Arial" w:cs="Arial"/>
          <w:sz w:val="18"/>
          <w:szCs w:val="18"/>
        </w:rPr>
        <w:t xml:space="preserve"> </w:t>
      </w:r>
      <w:r w:rsidRPr="00377C2A">
        <w:rPr>
          <w:rFonts w:ascii="Arial" w:hAnsi="Arial" w:cs="Arial"/>
          <w:sz w:val="18"/>
          <w:szCs w:val="18"/>
        </w:rPr>
        <w:t>do</w:t>
      </w:r>
      <w:r w:rsidRPr="00377C2A">
        <w:rPr>
          <w:rFonts w:ascii="Arial" w:eastAsia="Arial" w:hAnsi="Arial" w:cs="Arial"/>
          <w:sz w:val="18"/>
          <w:szCs w:val="18"/>
        </w:rPr>
        <w:t xml:space="preserve"> </w:t>
      </w:r>
      <w:r w:rsidRPr="00377C2A">
        <w:rPr>
          <w:rFonts w:ascii="Arial" w:hAnsi="Arial" w:cs="Arial"/>
          <w:sz w:val="18"/>
          <w:szCs w:val="18"/>
        </w:rPr>
        <w:t>publicznej</w:t>
      </w:r>
      <w:r w:rsidRPr="00377C2A">
        <w:rPr>
          <w:rFonts w:ascii="Arial" w:eastAsia="Arial" w:hAnsi="Arial" w:cs="Arial"/>
          <w:sz w:val="18"/>
          <w:szCs w:val="18"/>
        </w:rPr>
        <w:t xml:space="preserve"> </w:t>
      </w:r>
      <w:r w:rsidRPr="00377C2A">
        <w:rPr>
          <w:rFonts w:ascii="Arial" w:hAnsi="Arial" w:cs="Arial"/>
          <w:sz w:val="18"/>
          <w:szCs w:val="18"/>
        </w:rPr>
        <w:t>wiadomości</w:t>
      </w:r>
      <w:r w:rsidRPr="00377C2A">
        <w:rPr>
          <w:rFonts w:ascii="Arial" w:eastAsia="Arial" w:hAnsi="Arial" w:cs="Arial"/>
          <w:sz w:val="18"/>
          <w:szCs w:val="18"/>
        </w:rPr>
        <w:t xml:space="preserve"> </w:t>
      </w:r>
      <w:r w:rsidRPr="00377C2A">
        <w:rPr>
          <w:rFonts w:ascii="Arial" w:hAnsi="Arial" w:cs="Arial"/>
          <w:sz w:val="18"/>
          <w:szCs w:val="18"/>
        </w:rPr>
        <w:t>informacje</w:t>
      </w:r>
      <w:r w:rsidRPr="00377C2A">
        <w:rPr>
          <w:rFonts w:ascii="Arial" w:eastAsia="Arial" w:hAnsi="Arial" w:cs="Arial"/>
          <w:sz w:val="18"/>
          <w:szCs w:val="18"/>
        </w:rPr>
        <w:t xml:space="preserve"> </w:t>
      </w:r>
      <w:r w:rsidRPr="00377C2A">
        <w:rPr>
          <w:rFonts w:ascii="Arial" w:hAnsi="Arial" w:cs="Arial"/>
          <w:sz w:val="18"/>
          <w:szCs w:val="18"/>
        </w:rPr>
        <w:t>techniczne</w:t>
      </w:r>
      <w:r w:rsidRPr="00377C2A">
        <w:rPr>
          <w:rFonts w:ascii="Arial" w:eastAsia="Arial" w:hAnsi="Arial" w:cs="Arial"/>
          <w:sz w:val="18"/>
          <w:szCs w:val="18"/>
        </w:rPr>
        <w:t xml:space="preserve">, </w:t>
      </w:r>
      <w:r w:rsidRPr="00377C2A">
        <w:rPr>
          <w:rFonts w:ascii="Arial" w:hAnsi="Arial" w:cs="Arial"/>
          <w:sz w:val="18"/>
          <w:szCs w:val="18"/>
        </w:rPr>
        <w:t>technologiczne</w:t>
      </w:r>
      <w:r w:rsidRPr="00377C2A">
        <w:rPr>
          <w:rFonts w:ascii="Arial" w:eastAsia="Arial" w:hAnsi="Arial" w:cs="Arial"/>
          <w:sz w:val="18"/>
          <w:szCs w:val="18"/>
        </w:rPr>
        <w:t xml:space="preserve">, </w:t>
      </w:r>
      <w:r w:rsidRPr="00377C2A">
        <w:rPr>
          <w:rFonts w:ascii="Arial" w:hAnsi="Arial" w:cs="Arial"/>
          <w:sz w:val="18"/>
          <w:szCs w:val="18"/>
        </w:rPr>
        <w:t>organizacyjne</w:t>
      </w:r>
      <w:r w:rsidRPr="00377C2A">
        <w:rPr>
          <w:rFonts w:ascii="Arial" w:eastAsia="Arial" w:hAnsi="Arial" w:cs="Arial"/>
          <w:sz w:val="18"/>
          <w:szCs w:val="18"/>
        </w:rPr>
        <w:t xml:space="preserve"> </w:t>
      </w:r>
      <w:r w:rsidRPr="00377C2A">
        <w:rPr>
          <w:rFonts w:ascii="Arial" w:hAnsi="Arial" w:cs="Arial"/>
          <w:sz w:val="18"/>
          <w:szCs w:val="18"/>
        </w:rPr>
        <w:t>przedsiębiorstwa</w:t>
      </w:r>
      <w:r w:rsidRPr="00377C2A">
        <w:rPr>
          <w:rFonts w:ascii="Arial" w:eastAsia="Arial" w:hAnsi="Arial" w:cs="Arial"/>
          <w:sz w:val="18"/>
          <w:szCs w:val="18"/>
        </w:rPr>
        <w:t xml:space="preserve"> </w:t>
      </w:r>
      <w:r w:rsidRPr="00377C2A">
        <w:rPr>
          <w:rFonts w:ascii="Arial" w:hAnsi="Arial" w:cs="Arial"/>
          <w:sz w:val="18"/>
          <w:szCs w:val="18"/>
        </w:rPr>
        <w:t>lub</w:t>
      </w:r>
      <w:r w:rsidRPr="00377C2A">
        <w:rPr>
          <w:rFonts w:ascii="Arial" w:eastAsia="Arial" w:hAnsi="Arial" w:cs="Arial"/>
          <w:sz w:val="18"/>
          <w:szCs w:val="18"/>
        </w:rPr>
        <w:t xml:space="preserve"> </w:t>
      </w:r>
      <w:r w:rsidRPr="00377C2A">
        <w:rPr>
          <w:rFonts w:ascii="Arial" w:hAnsi="Arial" w:cs="Arial"/>
          <w:sz w:val="18"/>
          <w:szCs w:val="18"/>
        </w:rPr>
        <w:t>inne</w:t>
      </w:r>
      <w:r w:rsidRPr="00377C2A">
        <w:rPr>
          <w:rFonts w:ascii="Arial" w:eastAsia="Arial" w:hAnsi="Arial" w:cs="Arial"/>
          <w:sz w:val="18"/>
          <w:szCs w:val="18"/>
        </w:rPr>
        <w:t xml:space="preserve"> </w:t>
      </w:r>
      <w:r w:rsidRPr="00377C2A">
        <w:rPr>
          <w:rFonts w:ascii="Arial" w:hAnsi="Arial" w:cs="Arial"/>
          <w:sz w:val="18"/>
          <w:szCs w:val="18"/>
        </w:rPr>
        <w:t>informacje</w:t>
      </w:r>
      <w:r w:rsidRPr="00377C2A">
        <w:rPr>
          <w:rFonts w:ascii="Arial" w:eastAsia="Arial" w:hAnsi="Arial" w:cs="Arial"/>
          <w:sz w:val="18"/>
          <w:szCs w:val="18"/>
        </w:rPr>
        <w:t xml:space="preserve"> </w:t>
      </w:r>
      <w:r w:rsidRPr="00377C2A">
        <w:rPr>
          <w:rFonts w:ascii="Arial" w:hAnsi="Arial" w:cs="Arial"/>
          <w:sz w:val="18"/>
          <w:szCs w:val="18"/>
        </w:rPr>
        <w:t>posiadające</w:t>
      </w:r>
      <w:r w:rsidRPr="00377C2A">
        <w:rPr>
          <w:rFonts w:ascii="Arial" w:eastAsia="Arial" w:hAnsi="Arial" w:cs="Arial"/>
          <w:sz w:val="18"/>
          <w:szCs w:val="18"/>
        </w:rPr>
        <w:t xml:space="preserve"> </w:t>
      </w:r>
      <w:r w:rsidRPr="00377C2A">
        <w:rPr>
          <w:rFonts w:ascii="Arial" w:hAnsi="Arial" w:cs="Arial"/>
          <w:sz w:val="18"/>
          <w:szCs w:val="18"/>
        </w:rPr>
        <w:t>wartość</w:t>
      </w:r>
      <w:r w:rsidRPr="00377C2A">
        <w:rPr>
          <w:rFonts w:ascii="Arial" w:eastAsia="Arial" w:hAnsi="Arial" w:cs="Arial"/>
          <w:sz w:val="18"/>
          <w:szCs w:val="18"/>
        </w:rPr>
        <w:t xml:space="preserve"> </w:t>
      </w:r>
      <w:r w:rsidRPr="00377C2A">
        <w:rPr>
          <w:rFonts w:ascii="Arial" w:hAnsi="Arial" w:cs="Arial"/>
          <w:sz w:val="18"/>
          <w:szCs w:val="18"/>
        </w:rPr>
        <w:t>gospodarczą</w:t>
      </w:r>
      <w:r w:rsidRPr="00377C2A">
        <w:rPr>
          <w:rFonts w:ascii="Arial" w:eastAsia="Arial" w:hAnsi="Arial" w:cs="Arial"/>
          <w:sz w:val="18"/>
          <w:szCs w:val="18"/>
        </w:rPr>
        <w:t xml:space="preserve">, </w:t>
      </w:r>
      <w:r w:rsidRPr="00377C2A">
        <w:rPr>
          <w:rFonts w:ascii="Arial" w:hAnsi="Arial" w:cs="Arial"/>
          <w:sz w:val="18"/>
          <w:szCs w:val="18"/>
        </w:rPr>
        <w:t>co</w:t>
      </w:r>
      <w:r w:rsidRPr="00377C2A">
        <w:rPr>
          <w:rFonts w:ascii="Arial" w:eastAsia="Arial" w:hAnsi="Arial" w:cs="Arial"/>
          <w:sz w:val="18"/>
          <w:szCs w:val="18"/>
        </w:rPr>
        <w:t xml:space="preserve"> </w:t>
      </w:r>
      <w:r w:rsidRPr="00377C2A">
        <w:rPr>
          <w:rFonts w:ascii="Arial" w:hAnsi="Arial" w:cs="Arial"/>
          <w:sz w:val="18"/>
          <w:szCs w:val="18"/>
        </w:rPr>
        <w:t>do</w:t>
      </w:r>
      <w:r w:rsidRPr="00377C2A">
        <w:rPr>
          <w:rFonts w:ascii="Arial" w:eastAsia="Arial" w:hAnsi="Arial" w:cs="Arial"/>
          <w:sz w:val="18"/>
          <w:szCs w:val="18"/>
        </w:rPr>
        <w:t xml:space="preserve"> </w:t>
      </w:r>
      <w:r w:rsidRPr="00377C2A">
        <w:rPr>
          <w:rFonts w:ascii="Arial" w:hAnsi="Arial" w:cs="Arial"/>
          <w:sz w:val="18"/>
          <w:szCs w:val="18"/>
        </w:rPr>
        <w:t>których</w:t>
      </w:r>
      <w:r w:rsidRPr="00377C2A">
        <w:rPr>
          <w:rFonts w:ascii="Arial" w:eastAsia="Arial" w:hAnsi="Arial" w:cs="Arial"/>
          <w:sz w:val="18"/>
          <w:szCs w:val="18"/>
        </w:rPr>
        <w:t xml:space="preserve"> </w:t>
      </w:r>
      <w:r w:rsidRPr="00377C2A">
        <w:rPr>
          <w:rFonts w:ascii="Arial" w:hAnsi="Arial" w:cs="Arial"/>
          <w:sz w:val="18"/>
          <w:szCs w:val="18"/>
        </w:rPr>
        <w:t>przedsiębiorca</w:t>
      </w:r>
      <w:r w:rsidRPr="00377C2A">
        <w:rPr>
          <w:rFonts w:ascii="Arial" w:eastAsia="Arial" w:hAnsi="Arial" w:cs="Arial"/>
          <w:sz w:val="18"/>
          <w:szCs w:val="18"/>
        </w:rPr>
        <w:t xml:space="preserve"> </w:t>
      </w:r>
      <w:r w:rsidRPr="00377C2A">
        <w:rPr>
          <w:rFonts w:ascii="Arial" w:hAnsi="Arial" w:cs="Arial"/>
          <w:sz w:val="18"/>
          <w:szCs w:val="18"/>
        </w:rPr>
        <w:t>podjął</w:t>
      </w:r>
      <w:r w:rsidRPr="00377C2A">
        <w:rPr>
          <w:rFonts w:ascii="Arial" w:eastAsia="Arial" w:hAnsi="Arial" w:cs="Arial"/>
          <w:sz w:val="18"/>
          <w:szCs w:val="18"/>
        </w:rPr>
        <w:t xml:space="preserve"> </w:t>
      </w:r>
      <w:r w:rsidRPr="00377C2A">
        <w:rPr>
          <w:rFonts w:ascii="Arial" w:hAnsi="Arial" w:cs="Arial"/>
          <w:sz w:val="18"/>
          <w:szCs w:val="18"/>
        </w:rPr>
        <w:t>niezbędne</w:t>
      </w:r>
      <w:r w:rsidRPr="00377C2A">
        <w:rPr>
          <w:rFonts w:ascii="Arial" w:eastAsia="Arial" w:hAnsi="Arial" w:cs="Arial"/>
          <w:sz w:val="18"/>
          <w:szCs w:val="18"/>
        </w:rPr>
        <w:t xml:space="preserve"> </w:t>
      </w:r>
      <w:r w:rsidRPr="00377C2A">
        <w:rPr>
          <w:rFonts w:ascii="Arial" w:hAnsi="Arial" w:cs="Arial"/>
          <w:sz w:val="18"/>
          <w:szCs w:val="18"/>
        </w:rPr>
        <w:t>działania</w:t>
      </w:r>
      <w:r w:rsidRPr="00377C2A">
        <w:rPr>
          <w:rFonts w:ascii="Arial" w:eastAsia="Arial" w:hAnsi="Arial" w:cs="Arial"/>
          <w:sz w:val="18"/>
          <w:szCs w:val="18"/>
        </w:rPr>
        <w:t xml:space="preserve"> </w:t>
      </w:r>
      <w:r w:rsidRPr="00377C2A">
        <w:rPr>
          <w:rFonts w:ascii="Arial" w:hAnsi="Arial" w:cs="Arial"/>
          <w:sz w:val="18"/>
          <w:szCs w:val="18"/>
        </w:rPr>
        <w:t>w</w:t>
      </w:r>
      <w:r w:rsidRPr="00377C2A">
        <w:rPr>
          <w:rFonts w:ascii="Arial" w:eastAsia="Arial" w:hAnsi="Arial" w:cs="Arial"/>
          <w:sz w:val="18"/>
          <w:szCs w:val="18"/>
        </w:rPr>
        <w:t xml:space="preserve"> </w:t>
      </w:r>
      <w:r w:rsidRPr="00377C2A">
        <w:rPr>
          <w:rFonts w:ascii="Arial" w:hAnsi="Arial" w:cs="Arial"/>
          <w:sz w:val="18"/>
          <w:szCs w:val="18"/>
        </w:rPr>
        <w:t>celu</w:t>
      </w:r>
      <w:r w:rsidRPr="00377C2A">
        <w:rPr>
          <w:rFonts w:ascii="Arial" w:eastAsia="Arial" w:hAnsi="Arial" w:cs="Arial"/>
          <w:sz w:val="18"/>
          <w:szCs w:val="18"/>
        </w:rPr>
        <w:t xml:space="preserve"> </w:t>
      </w:r>
      <w:r w:rsidRPr="00377C2A">
        <w:rPr>
          <w:rFonts w:ascii="Arial" w:hAnsi="Arial" w:cs="Arial"/>
          <w:sz w:val="18"/>
          <w:szCs w:val="18"/>
        </w:rPr>
        <w:t>zachowania</w:t>
      </w:r>
      <w:r w:rsidRPr="00377C2A">
        <w:rPr>
          <w:rFonts w:ascii="Arial" w:eastAsia="Arial" w:hAnsi="Arial" w:cs="Arial"/>
          <w:sz w:val="18"/>
          <w:szCs w:val="18"/>
        </w:rPr>
        <w:t xml:space="preserve"> </w:t>
      </w:r>
      <w:r w:rsidRPr="00377C2A">
        <w:rPr>
          <w:rFonts w:ascii="Arial" w:hAnsi="Arial" w:cs="Arial"/>
          <w:sz w:val="18"/>
          <w:szCs w:val="18"/>
        </w:rPr>
        <w:t>ich</w:t>
      </w:r>
      <w:r w:rsidRPr="00377C2A">
        <w:rPr>
          <w:rFonts w:ascii="Arial" w:eastAsia="Arial" w:hAnsi="Arial" w:cs="Arial"/>
          <w:sz w:val="18"/>
          <w:szCs w:val="18"/>
        </w:rPr>
        <w:t xml:space="preserve"> </w:t>
      </w:r>
      <w:r w:rsidRPr="00377C2A">
        <w:rPr>
          <w:rFonts w:ascii="Arial" w:hAnsi="Arial" w:cs="Arial"/>
          <w:sz w:val="18"/>
          <w:szCs w:val="18"/>
        </w:rPr>
        <w:t>poufności</w:t>
      </w:r>
      <w:r w:rsidRPr="00377C2A">
        <w:rPr>
          <w:rFonts w:ascii="Arial" w:eastAsia="Arial" w:hAnsi="Arial" w:cs="Arial"/>
          <w:sz w:val="18"/>
          <w:szCs w:val="18"/>
        </w:rPr>
        <w:t>.</w:t>
      </w:r>
    </w:p>
    <w:p w:rsidR="00032633" w:rsidRPr="00400406" w:rsidRDefault="00032633" w:rsidP="00400406">
      <w:pPr>
        <w:ind w:left="1068" w:hanging="360"/>
        <w:jc w:val="both"/>
        <w:rPr>
          <w:rFonts w:ascii="Arial" w:eastAsia="Arial" w:hAnsi="Arial" w:cs="Arial"/>
          <w:sz w:val="18"/>
          <w:szCs w:val="18"/>
        </w:rPr>
      </w:pPr>
      <w:r w:rsidRPr="00377C2A">
        <w:rPr>
          <w:rFonts w:ascii="Arial" w:eastAsia="Arial" w:hAnsi="Arial" w:cs="Arial"/>
          <w:sz w:val="18"/>
          <w:szCs w:val="18"/>
        </w:rPr>
        <w:t xml:space="preserve">**) </w:t>
      </w:r>
      <w:r w:rsidRPr="00377C2A">
        <w:rPr>
          <w:rFonts w:ascii="Arial" w:hAnsi="Arial" w:cs="Arial"/>
          <w:sz w:val="18"/>
          <w:szCs w:val="18"/>
        </w:rPr>
        <w:t>Wykonawca</w:t>
      </w:r>
      <w:r w:rsidRPr="00377C2A">
        <w:rPr>
          <w:rFonts w:ascii="Arial" w:eastAsia="Arial" w:hAnsi="Arial" w:cs="Arial"/>
          <w:sz w:val="18"/>
          <w:szCs w:val="18"/>
        </w:rPr>
        <w:t xml:space="preserve"> </w:t>
      </w:r>
      <w:r w:rsidRPr="00377C2A">
        <w:rPr>
          <w:rFonts w:ascii="Arial" w:hAnsi="Arial" w:cs="Arial"/>
          <w:sz w:val="18"/>
          <w:szCs w:val="18"/>
        </w:rPr>
        <w:t>załączy</w:t>
      </w:r>
      <w:r w:rsidRPr="00377C2A">
        <w:rPr>
          <w:rFonts w:ascii="Arial" w:eastAsia="Arial" w:hAnsi="Arial" w:cs="Arial"/>
          <w:sz w:val="18"/>
          <w:szCs w:val="18"/>
        </w:rPr>
        <w:t xml:space="preserve"> </w:t>
      </w:r>
      <w:r w:rsidRPr="00377C2A">
        <w:rPr>
          <w:rFonts w:ascii="Arial" w:hAnsi="Arial" w:cs="Arial"/>
          <w:sz w:val="18"/>
          <w:szCs w:val="18"/>
        </w:rPr>
        <w:t>niniejsze</w:t>
      </w:r>
      <w:r w:rsidRPr="00377C2A">
        <w:rPr>
          <w:rFonts w:ascii="Arial" w:eastAsia="Arial" w:hAnsi="Arial" w:cs="Arial"/>
          <w:sz w:val="18"/>
          <w:szCs w:val="18"/>
        </w:rPr>
        <w:t xml:space="preserve"> </w:t>
      </w:r>
      <w:r w:rsidRPr="00377C2A">
        <w:rPr>
          <w:rFonts w:ascii="Arial" w:hAnsi="Arial" w:cs="Arial"/>
          <w:sz w:val="18"/>
          <w:szCs w:val="18"/>
        </w:rPr>
        <w:t>oświadczenie</w:t>
      </w:r>
      <w:r w:rsidRPr="00377C2A">
        <w:rPr>
          <w:rFonts w:ascii="Arial" w:eastAsia="Arial" w:hAnsi="Arial" w:cs="Arial"/>
          <w:sz w:val="18"/>
          <w:szCs w:val="18"/>
        </w:rPr>
        <w:t xml:space="preserve">, </w:t>
      </w:r>
      <w:r w:rsidRPr="00377C2A">
        <w:rPr>
          <w:rFonts w:ascii="Arial" w:hAnsi="Arial" w:cs="Arial"/>
          <w:sz w:val="18"/>
          <w:szCs w:val="18"/>
        </w:rPr>
        <w:t>tylko</w:t>
      </w:r>
      <w:r w:rsidRPr="00377C2A">
        <w:rPr>
          <w:rFonts w:ascii="Arial" w:eastAsia="Arial" w:hAnsi="Arial" w:cs="Arial"/>
          <w:sz w:val="18"/>
          <w:szCs w:val="18"/>
        </w:rPr>
        <w:t xml:space="preserve"> </w:t>
      </w:r>
      <w:r w:rsidRPr="00377C2A">
        <w:rPr>
          <w:rFonts w:ascii="Arial" w:hAnsi="Arial" w:cs="Arial"/>
          <w:sz w:val="18"/>
          <w:szCs w:val="18"/>
        </w:rPr>
        <w:t>wtedy, gdy</w:t>
      </w:r>
      <w:r w:rsidRPr="00377C2A">
        <w:rPr>
          <w:rFonts w:ascii="Arial" w:eastAsia="Arial" w:hAnsi="Arial" w:cs="Arial"/>
          <w:sz w:val="18"/>
          <w:szCs w:val="18"/>
        </w:rPr>
        <w:t xml:space="preserve"> </w:t>
      </w:r>
      <w:r w:rsidRPr="00377C2A">
        <w:rPr>
          <w:rFonts w:ascii="Arial" w:hAnsi="Arial" w:cs="Arial"/>
          <w:sz w:val="18"/>
          <w:szCs w:val="18"/>
        </w:rPr>
        <w:t>uzna</w:t>
      </w:r>
      <w:r w:rsidRPr="00377C2A">
        <w:rPr>
          <w:rFonts w:ascii="Arial" w:eastAsia="Arial" w:hAnsi="Arial" w:cs="Arial"/>
          <w:sz w:val="18"/>
          <w:szCs w:val="18"/>
        </w:rPr>
        <w:t xml:space="preserve">, </w:t>
      </w:r>
      <w:r w:rsidRPr="00377C2A">
        <w:rPr>
          <w:rFonts w:ascii="Arial" w:hAnsi="Arial" w:cs="Arial"/>
          <w:sz w:val="18"/>
          <w:szCs w:val="18"/>
        </w:rPr>
        <w:t>iż</w:t>
      </w:r>
      <w:r w:rsidRPr="00377C2A">
        <w:rPr>
          <w:rFonts w:ascii="Arial" w:eastAsia="Arial" w:hAnsi="Arial" w:cs="Arial"/>
          <w:sz w:val="18"/>
          <w:szCs w:val="18"/>
        </w:rPr>
        <w:t xml:space="preserve"> </w:t>
      </w:r>
      <w:r w:rsidRPr="00377C2A">
        <w:rPr>
          <w:rFonts w:ascii="Arial" w:hAnsi="Arial" w:cs="Arial"/>
          <w:sz w:val="18"/>
          <w:szCs w:val="18"/>
        </w:rPr>
        <w:t>któreś</w:t>
      </w:r>
      <w:r w:rsidRPr="00377C2A">
        <w:rPr>
          <w:rFonts w:ascii="Arial" w:eastAsia="Arial" w:hAnsi="Arial" w:cs="Arial"/>
          <w:sz w:val="18"/>
          <w:szCs w:val="18"/>
        </w:rPr>
        <w:t xml:space="preserve"> </w:t>
      </w:r>
      <w:r w:rsidRPr="00377C2A">
        <w:rPr>
          <w:rFonts w:ascii="Arial" w:hAnsi="Arial" w:cs="Arial"/>
          <w:sz w:val="18"/>
          <w:szCs w:val="18"/>
        </w:rPr>
        <w:t>z</w:t>
      </w:r>
      <w:r w:rsidRPr="00377C2A">
        <w:rPr>
          <w:rFonts w:ascii="Arial" w:eastAsia="Arial" w:hAnsi="Arial" w:cs="Arial"/>
          <w:sz w:val="18"/>
          <w:szCs w:val="18"/>
        </w:rPr>
        <w:t xml:space="preserve"> </w:t>
      </w:r>
      <w:r w:rsidRPr="00377C2A">
        <w:rPr>
          <w:rFonts w:ascii="Arial" w:hAnsi="Arial" w:cs="Arial"/>
          <w:sz w:val="18"/>
          <w:szCs w:val="18"/>
        </w:rPr>
        <w:t>informacji</w:t>
      </w:r>
      <w:r w:rsidRPr="00377C2A">
        <w:rPr>
          <w:rFonts w:ascii="Arial" w:eastAsia="Arial" w:hAnsi="Arial" w:cs="Arial"/>
          <w:sz w:val="18"/>
          <w:szCs w:val="18"/>
        </w:rPr>
        <w:t xml:space="preserve"> </w:t>
      </w:r>
      <w:r w:rsidRPr="00377C2A">
        <w:rPr>
          <w:rFonts w:ascii="Arial" w:hAnsi="Arial" w:cs="Arial"/>
          <w:sz w:val="18"/>
          <w:szCs w:val="18"/>
        </w:rPr>
        <w:t>zawartych</w:t>
      </w:r>
      <w:r w:rsidRPr="00377C2A">
        <w:rPr>
          <w:rFonts w:ascii="Arial" w:hAnsi="Arial" w:cs="Arial"/>
          <w:sz w:val="18"/>
          <w:szCs w:val="18"/>
        </w:rPr>
        <w:br/>
        <w:t>w</w:t>
      </w:r>
      <w:r w:rsidRPr="00377C2A">
        <w:rPr>
          <w:rFonts w:ascii="Arial" w:eastAsia="Arial" w:hAnsi="Arial" w:cs="Arial"/>
          <w:sz w:val="18"/>
          <w:szCs w:val="18"/>
        </w:rPr>
        <w:t xml:space="preserve"> </w:t>
      </w:r>
      <w:r w:rsidRPr="00377C2A">
        <w:rPr>
          <w:rFonts w:ascii="Arial" w:hAnsi="Arial" w:cs="Arial"/>
          <w:sz w:val="18"/>
          <w:szCs w:val="18"/>
        </w:rPr>
        <w:t>ofercie</w:t>
      </w:r>
      <w:r w:rsidRPr="00377C2A">
        <w:rPr>
          <w:rFonts w:ascii="Arial" w:eastAsia="Arial" w:hAnsi="Arial" w:cs="Arial"/>
          <w:sz w:val="18"/>
          <w:szCs w:val="18"/>
        </w:rPr>
        <w:t xml:space="preserve"> </w:t>
      </w:r>
      <w:r w:rsidRPr="00377C2A">
        <w:rPr>
          <w:rFonts w:ascii="Arial" w:hAnsi="Arial" w:cs="Arial"/>
          <w:sz w:val="18"/>
          <w:szCs w:val="18"/>
        </w:rPr>
        <w:t>stanowią</w:t>
      </w:r>
      <w:r w:rsidRPr="00377C2A">
        <w:rPr>
          <w:rFonts w:ascii="Arial" w:eastAsia="Arial" w:hAnsi="Arial" w:cs="Arial"/>
          <w:sz w:val="18"/>
          <w:szCs w:val="18"/>
        </w:rPr>
        <w:t xml:space="preserve"> </w:t>
      </w:r>
      <w:r w:rsidRPr="00377C2A">
        <w:rPr>
          <w:rFonts w:ascii="Arial" w:hAnsi="Arial" w:cs="Arial"/>
          <w:sz w:val="18"/>
          <w:szCs w:val="18"/>
        </w:rPr>
        <w:t>tajemnicę</w:t>
      </w:r>
      <w:r w:rsidRPr="00377C2A">
        <w:rPr>
          <w:rFonts w:ascii="Arial" w:eastAsia="Arial" w:hAnsi="Arial" w:cs="Arial"/>
          <w:sz w:val="18"/>
          <w:szCs w:val="18"/>
        </w:rPr>
        <w:t xml:space="preserve"> </w:t>
      </w:r>
      <w:r w:rsidRPr="00377C2A">
        <w:rPr>
          <w:rFonts w:ascii="Arial" w:hAnsi="Arial" w:cs="Arial"/>
          <w:sz w:val="18"/>
          <w:szCs w:val="18"/>
        </w:rPr>
        <w:t>przedsiębiorstw</w:t>
      </w:r>
      <w:r w:rsidRPr="00377C2A">
        <w:rPr>
          <w:rFonts w:ascii="Arial" w:eastAsia="Arial" w:hAnsi="Arial" w:cs="Arial"/>
          <w:sz w:val="18"/>
          <w:szCs w:val="18"/>
        </w:rPr>
        <w:t xml:space="preserve">. </w:t>
      </w:r>
      <w:r w:rsidRPr="00377C2A">
        <w:rPr>
          <w:rFonts w:ascii="Arial" w:hAnsi="Arial" w:cs="Arial"/>
          <w:sz w:val="18"/>
          <w:szCs w:val="18"/>
        </w:rPr>
        <w:t>Wykonawca</w:t>
      </w:r>
      <w:r w:rsidRPr="00377C2A">
        <w:rPr>
          <w:rFonts w:ascii="Arial" w:eastAsia="Arial" w:hAnsi="Arial" w:cs="Arial"/>
          <w:sz w:val="18"/>
          <w:szCs w:val="18"/>
        </w:rPr>
        <w:t xml:space="preserve"> </w:t>
      </w:r>
      <w:r w:rsidRPr="00377C2A">
        <w:rPr>
          <w:rFonts w:ascii="Arial" w:hAnsi="Arial" w:cs="Arial"/>
          <w:sz w:val="18"/>
          <w:szCs w:val="18"/>
        </w:rPr>
        <w:t>nie</w:t>
      </w:r>
      <w:r w:rsidRPr="00377C2A">
        <w:rPr>
          <w:rFonts w:ascii="Arial" w:eastAsia="Arial" w:hAnsi="Arial" w:cs="Arial"/>
          <w:sz w:val="18"/>
          <w:szCs w:val="18"/>
        </w:rPr>
        <w:t xml:space="preserve"> </w:t>
      </w:r>
      <w:r w:rsidRPr="00377C2A">
        <w:rPr>
          <w:rFonts w:ascii="Arial" w:hAnsi="Arial" w:cs="Arial"/>
          <w:sz w:val="18"/>
          <w:szCs w:val="18"/>
        </w:rPr>
        <w:t>może</w:t>
      </w:r>
      <w:r w:rsidRPr="00377C2A">
        <w:rPr>
          <w:rFonts w:ascii="Arial" w:eastAsia="Arial" w:hAnsi="Arial" w:cs="Arial"/>
          <w:sz w:val="18"/>
          <w:szCs w:val="18"/>
        </w:rPr>
        <w:t xml:space="preserve"> </w:t>
      </w:r>
      <w:r w:rsidRPr="00377C2A">
        <w:rPr>
          <w:rFonts w:ascii="Arial" w:hAnsi="Arial" w:cs="Arial"/>
          <w:sz w:val="18"/>
          <w:szCs w:val="18"/>
        </w:rPr>
        <w:t>zastrzec</w:t>
      </w:r>
      <w:r w:rsidRPr="00377C2A">
        <w:rPr>
          <w:rFonts w:ascii="Arial" w:eastAsia="Arial" w:hAnsi="Arial" w:cs="Arial"/>
          <w:sz w:val="18"/>
          <w:szCs w:val="18"/>
        </w:rPr>
        <w:t xml:space="preserve"> </w:t>
      </w:r>
      <w:r w:rsidRPr="00377C2A">
        <w:rPr>
          <w:rFonts w:ascii="Arial" w:hAnsi="Arial" w:cs="Arial"/>
          <w:sz w:val="18"/>
          <w:szCs w:val="18"/>
        </w:rPr>
        <w:t>informacji</w:t>
      </w:r>
      <w:r w:rsidRPr="00377C2A">
        <w:rPr>
          <w:rFonts w:ascii="Arial" w:eastAsia="Arial" w:hAnsi="Arial" w:cs="Arial"/>
          <w:sz w:val="18"/>
          <w:szCs w:val="18"/>
        </w:rPr>
        <w:t xml:space="preserve">, </w:t>
      </w:r>
      <w:r w:rsidRPr="00377C2A">
        <w:rPr>
          <w:rFonts w:ascii="Arial" w:hAnsi="Arial" w:cs="Arial"/>
          <w:sz w:val="18"/>
          <w:szCs w:val="18"/>
        </w:rPr>
        <w:t>o</w:t>
      </w:r>
      <w:r w:rsidRPr="00377C2A">
        <w:rPr>
          <w:rFonts w:ascii="Arial" w:eastAsia="Arial" w:hAnsi="Arial" w:cs="Arial"/>
          <w:sz w:val="18"/>
          <w:szCs w:val="18"/>
        </w:rPr>
        <w:t xml:space="preserve"> </w:t>
      </w:r>
      <w:r w:rsidRPr="00377C2A">
        <w:rPr>
          <w:rFonts w:ascii="Arial" w:hAnsi="Arial" w:cs="Arial"/>
          <w:sz w:val="18"/>
          <w:szCs w:val="18"/>
        </w:rPr>
        <w:t>których</w:t>
      </w:r>
      <w:r w:rsidRPr="00377C2A">
        <w:rPr>
          <w:rFonts w:ascii="Arial" w:eastAsia="Arial" w:hAnsi="Arial" w:cs="Arial"/>
          <w:sz w:val="18"/>
          <w:szCs w:val="18"/>
        </w:rPr>
        <w:t xml:space="preserve"> </w:t>
      </w:r>
      <w:r w:rsidRPr="00377C2A">
        <w:rPr>
          <w:rFonts w:ascii="Arial" w:hAnsi="Arial" w:cs="Arial"/>
          <w:sz w:val="18"/>
          <w:szCs w:val="18"/>
        </w:rPr>
        <w:t>mowa</w:t>
      </w:r>
      <w:r w:rsidRPr="00377C2A">
        <w:rPr>
          <w:rFonts w:ascii="Arial" w:eastAsia="Arial" w:hAnsi="Arial" w:cs="Arial"/>
          <w:sz w:val="18"/>
          <w:szCs w:val="18"/>
        </w:rPr>
        <w:t xml:space="preserve"> </w:t>
      </w:r>
      <w:r w:rsidRPr="00377C2A">
        <w:rPr>
          <w:rFonts w:ascii="Arial" w:hAnsi="Arial" w:cs="Arial"/>
          <w:sz w:val="18"/>
          <w:szCs w:val="18"/>
        </w:rPr>
        <w:t>w</w:t>
      </w:r>
      <w:r w:rsidRPr="00377C2A">
        <w:rPr>
          <w:rFonts w:ascii="Arial" w:eastAsia="Arial" w:hAnsi="Arial" w:cs="Arial"/>
          <w:sz w:val="18"/>
          <w:szCs w:val="18"/>
        </w:rPr>
        <w:t xml:space="preserve"> </w:t>
      </w:r>
      <w:r w:rsidRPr="00377C2A">
        <w:rPr>
          <w:rFonts w:ascii="Arial" w:hAnsi="Arial" w:cs="Arial"/>
          <w:sz w:val="18"/>
          <w:szCs w:val="18"/>
        </w:rPr>
        <w:t>art</w:t>
      </w:r>
      <w:r w:rsidRPr="00377C2A">
        <w:rPr>
          <w:rFonts w:ascii="Arial" w:eastAsia="Arial" w:hAnsi="Arial" w:cs="Arial"/>
          <w:sz w:val="18"/>
          <w:szCs w:val="18"/>
        </w:rPr>
        <w:t xml:space="preserve">. 86 </w:t>
      </w:r>
      <w:r w:rsidRPr="00377C2A">
        <w:rPr>
          <w:rFonts w:ascii="Arial" w:hAnsi="Arial" w:cs="Arial"/>
          <w:sz w:val="18"/>
          <w:szCs w:val="18"/>
        </w:rPr>
        <w:t>ust</w:t>
      </w:r>
      <w:r w:rsidRPr="00377C2A">
        <w:rPr>
          <w:rFonts w:ascii="Arial" w:eastAsia="Arial" w:hAnsi="Arial" w:cs="Arial"/>
          <w:sz w:val="18"/>
          <w:szCs w:val="18"/>
        </w:rPr>
        <w:t xml:space="preserve">.4 </w:t>
      </w:r>
      <w:proofErr w:type="spellStart"/>
      <w:r w:rsidRPr="00377C2A">
        <w:rPr>
          <w:rFonts w:ascii="Arial" w:hAnsi="Arial" w:cs="Arial"/>
          <w:sz w:val="18"/>
          <w:szCs w:val="18"/>
        </w:rPr>
        <w:t>Pzp</w:t>
      </w:r>
      <w:proofErr w:type="spellEnd"/>
      <w:r w:rsidRPr="00377C2A">
        <w:rPr>
          <w:rFonts w:ascii="Arial" w:eastAsia="Arial" w:hAnsi="Arial" w:cs="Arial"/>
          <w:sz w:val="18"/>
          <w:szCs w:val="18"/>
        </w:rPr>
        <w:t>.</w:t>
      </w:r>
    </w:p>
    <w:p w:rsidR="00032633" w:rsidRDefault="00032633" w:rsidP="00032633">
      <w:pPr>
        <w:numPr>
          <w:ilvl w:val="0"/>
          <w:numId w:val="18"/>
        </w:numPr>
        <w:tabs>
          <w:tab w:val="left" w:pos="720"/>
        </w:tabs>
        <w:suppressAutoHyphens/>
        <w:spacing w:before="60" w:after="60" w:line="240" w:lineRule="auto"/>
        <w:ind w:left="720" w:hanging="360"/>
        <w:jc w:val="both"/>
        <w:rPr>
          <w:rFonts w:ascii="Arial" w:eastAsia="Arial" w:hAnsi="Arial" w:cs="Arial"/>
          <w:sz w:val="20"/>
          <w:szCs w:val="20"/>
        </w:rPr>
      </w:pPr>
      <w:r>
        <w:rPr>
          <w:rFonts w:ascii="Arial" w:hAnsi="Arial" w:cs="Arial"/>
          <w:sz w:val="20"/>
          <w:szCs w:val="20"/>
        </w:rPr>
        <w:t>Akceptuję</w:t>
      </w:r>
      <w:proofErr w:type="spellStart"/>
      <w:r>
        <w:rPr>
          <w:rFonts w:ascii="Arial" w:eastAsia="Arial" w:hAnsi="Arial" w:cs="Arial"/>
          <w:sz w:val="20"/>
          <w:szCs w:val="20"/>
        </w:rPr>
        <w:t>(</w:t>
      </w:r>
      <w:r>
        <w:rPr>
          <w:rFonts w:ascii="Arial" w:hAnsi="Arial" w:cs="Arial"/>
          <w:sz w:val="20"/>
          <w:szCs w:val="20"/>
        </w:rPr>
        <w:t>em</w:t>
      </w:r>
      <w:proofErr w:type="spellEnd"/>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zastrzeżeń</w:t>
      </w:r>
      <w:r>
        <w:rPr>
          <w:rFonts w:ascii="Arial" w:eastAsia="Arial" w:hAnsi="Arial" w:cs="Arial"/>
          <w:sz w:val="20"/>
          <w:szCs w:val="20"/>
        </w:rPr>
        <w:t xml:space="preserve"> </w:t>
      </w:r>
      <w:r>
        <w:rPr>
          <w:rFonts w:ascii="Arial" w:hAnsi="Arial" w:cs="Arial"/>
          <w:sz w:val="20"/>
          <w:szCs w:val="20"/>
        </w:rPr>
        <w:t>projekt</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który jest załącznikiem do </w:t>
      </w:r>
      <w:r>
        <w:rPr>
          <w:rFonts w:ascii="Arial" w:hAnsi="Arial" w:cs="Arial"/>
          <w:sz w:val="20"/>
          <w:szCs w:val="20"/>
        </w:rPr>
        <w:t>SIWZ</w:t>
      </w:r>
      <w:r>
        <w:rPr>
          <w:rFonts w:ascii="Arial" w:eastAsia="Arial" w:hAnsi="Arial" w:cs="Arial"/>
          <w:sz w:val="20"/>
          <w:szCs w:val="20"/>
        </w:rPr>
        <w:t xml:space="preserve"> </w:t>
      </w:r>
    </w:p>
    <w:p w:rsidR="00032633" w:rsidRPr="000925B0" w:rsidRDefault="00032633" w:rsidP="00032633">
      <w:pPr>
        <w:numPr>
          <w:ilvl w:val="0"/>
          <w:numId w:val="18"/>
        </w:numPr>
        <w:tabs>
          <w:tab w:val="left" w:pos="720"/>
        </w:tabs>
        <w:suppressAutoHyphens/>
        <w:spacing w:before="60" w:after="60" w:line="240" w:lineRule="auto"/>
        <w:ind w:left="720" w:hanging="360"/>
        <w:jc w:val="both"/>
        <w:rPr>
          <w:rFonts w:ascii="Arial" w:eastAsia="Arial" w:hAnsi="Arial" w:cs="Arial"/>
          <w:sz w:val="20"/>
          <w:szCs w:val="20"/>
        </w:rPr>
      </w:pPr>
      <w:r w:rsidRPr="000925B0">
        <w:rPr>
          <w:rFonts w:ascii="Arial" w:hAnsi="Arial" w:cs="Arial"/>
          <w:sz w:val="20"/>
          <w:szCs w:val="20"/>
        </w:rPr>
        <w:lastRenderedPageBreak/>
        <w:t>W</w:t>
      </w:r>
      <w:r w:rsidRPr="000925B0">
        <w:rPr>
          <w:rFonts w:ascii="Arial" w:eastAsia="Arial" w:hAnsi="Arial" w:cs="Arial"/>
          <w:sz w:val="20"/>
          <w:szCs w:val="20"/>
        </w:rPr>
        <w:t xml:space="preserve"> </w:t>
      </w:r>
      <w:r w:rsidRPr="000925B0">
        <w:rPr>
          <w:rFonts w:ascii="Arial" w:hAnsi="Arial" w:cs="Arial"/>
          <w:sz w:val="20"/>
          <w:szCs w:val="20"/>
        </w:rPr>
        <w:t>przypadku</w:t>
      </w:r>
      <w:r w:rsidRPr="000925B0">
        <w:rPr>
          <w:rFonts w:ascii="Arial" w:eastAsia="Arial" w:hAnsi="Arial" w:cs="Arial"/>
          <w:sz w:val="20"/>
          <w:szCs w:val="20"/>
        </w:rPr>
        <w:t xml:space="preserve"> </w:t>
      </w:r>
      <w:r w:rsidRPr="000925B0">
        <w:rPr>
          <w:rFonts w:ascii="Arial" w:hAnsi="Arial" w:cs="Arial"/>
          <w:sz w:val="20"/>
          <w:szCs w:val="20"/>
        </w:rPr>
        <w:t>uznania</w:t>
      </w:r>
      <w:r w:rsidRPr="000925B0">
        <w:rPr>
          <w:rFonts w:ascii="Arial" w:eastAsia="Arial" w:hAnsi="Arial" w:cs="Arial"/>
          <w:sz w:val="20"/>
          <w:szCs w:val="20"/>
        </w:rPr>
        <w:t xml:space="preserve"> </w:t>
      </w:r>
      <w:r w:rsidRPr="000925B0">
        <w:rPr>
          <w:rFonts w:ascii="Arial" w:hAnsi="Arial" w:cs="Arial"/>
          <w:sz w:val="20"/>
          <w:szCs w:val="20"/>
        </w:rPr>
        <w:t>mojej</w:t>
      </w:r>
      <w:r w:rsidRPr="000925B0">
        <w:rPr>
          <w:rFonts w:ascii="Arial" w:eastAsia="Arial" w:hAnsi="Arial" w:cs="Arial"/>
          <w:sz w:val="20"/>
          <w:szCs w:val="20"/>
        </w:rPr>
        <w:t xml:space="preserve"> (</w:t>
      </w:r>
      <w:r w:rsidRPr="000925B0">
        <w:rPr>
          <w:rFonts w:ascii="Arial" w:hAnsi="Arial" w:cs="Arial"/>
          <w:sz w:val="20"/>
          <w:szCs w:val="20"/>
        </w:rPr>
        <w:t>naszej</w:t>
      </w:r>
      <w:r w:rsidRPr="000925B0">
        <w:rPr>
          <w:rFonts w:ascii="Arial" w:eastAsia="Arial" w:hAnsi="Arial" w:cs="Arial"/>
          <w:sz w:val="20"/>
          <w:szCs w:val="20"/>
        </w:rPr>
        <w:t xml:space="preserve">) </w:t>
      </w:r>
      <w:r w:rsidRPr="000925B0">
        <w:rPr>
          <w:rFonts w:ascii="Arial" w:hAnsi="Arial" w:cs="Arial"/>
          <w:sz w:val="20"/>
          <w:szCs w:val="20"/>
        </w:rPr>
        <w:t>oferty</w:t>
      </w:r>
      <w:r w:rsidRPr="000925B0">
        <w:rPr>
          <w:rFonts w:ascii="Arial" w:eastAsia="Arial" w:hAnsi="Arial" w:cs="Arial"/>
          <w:sz w:val="20"/>
          <w:szCs w:val="20"/>
        </w:rPr>
        <w:t xml:space="preserve"> </w:t>
      </w:r>
      <w:r w:rsidRPr="000925B0">
        <w:rPr>
          <w:rFonts w:ascii="Arial" w:hAnsi="Arial" w:cs="Arial"/>
          <w:sz w:val="20"/>
          <w:szCs w:val="20"/>
        </w:rPr>
        <w:t>za</w:t>
      </w:r>
      <w:r w:rsidRPr="000925B0">
        <w:rPr>
          <w:rFonts w:ascii="Arial" w:eastAsia="Arial" w:hAnsi="Arial" w:cs="Arial"/>
          <w:sz w:val="20"/>
          <w:szCs w:val="20"/>
        </w:rPr>
        <w:t xml:space="preserve"> </w:t>
      </w:r>
      <w:r w:rsidRPr="000925B0">
        <w:rPr>
          <w:rFonts w:ascii="Arial" w:hAnsi="Arial" w:cs="Arial"/>
          <w:sz w:val="20"/>
          <w:szCs w:val="20"/>
        </w:rPr>
        <w:t>najkorzystniejszą</w:t>
      </w:r>
      <w:r w:rsidRPr="000925B0">
        <w:rPr>
          <w:rFonts w:ascii="Arial" w:eastAsia="Arial" w:hAnsi="Arial" w:cs="Arial"/>
          <w:sz w:val="20"/>
          <w:szCs w:val="20"/>
        </w:rPr>
        <w:t xml:space="preserve"> </w:t>
      </w:r>
      <w:r w:rsidRPr="000925B0">
        <w:rPr>
          <w:rFonts w:ascii="Arial" w:hAnsi="Arial" w:cs="Arial"/>
          <w:sz w:val="20"/>
          <w:szCs w:val="20"/>
        </w:rPr>
        <w:t>zobowiązuję</w:t>
      </w:r>
      <w:proofErr w:type="spellStart"/>
      <w:r w:rsidRPr="000925B0">
        <w:rPr>
          <w:rFonts w:ascii="Arial" w:eastAsia="Arial" w:hAnsi="Arial" w:cs="Arial"/>
          <w:sz w:val="20"/>
          <w:szCs w:val="20"/>
        </w:rPr>
        <w:t>(</w:t>
      </w:r>
      <w:r w:rsidRPr="000925B0">
        <w:rPr>
          <w:rFonts w:ascii="Arial" w:hAnsi="Arial" w:cs="Arial"/>
          <w:sz w:val="20"/>
          <w:szCs w:val="20"/>
        </w:rPr>
        <w:t>em</w:t>
      </w:r>
      <w:proofErr w:type="spellEnd"/>
      <w:r w:rsidRPr="000925B0">
        <w:rPr>
          <w:rFonts w:ascii="Arial" w:hAnsi="Arial" w:cs="Arial"/>
          <w:sz w:val="20"/>
          <w:szCs w:val="20"/>
        </w:rPr>
        <w:t>y</w:t>
      </w:r>
      <w:r w:rsidRPr="000925B0">
        <w:rPr>
          <w:rFonts w:ascii="Arial" w:eastAsia="Arial" w:hAnsi="Arial" w:cs="Arial"/>
          <w:sz w:val="20"/>
          <w:szCs w:val="20"/>
        </w:rPr>
        <w:t xml:space="preserve">) </w:t>
      </w:r>
      <w:r w:rsidRPr="000925B0">
        <w:rPr>
          <w:rFonts w:ascii="Arial" w:hAnsi="Arial" w:cs="Arial"/>
          <w:sz w:val="20"/>
          <w:szCs w:val="20"/>
        </w:rPr>
        <w:t>się</w:t>
      </w:r>
      <w:r w:rsidRPr="000925B0">
        <w:rPr>
          <w:rFonts w:ascii="Arial" w:eastAsia="Arial" w:hAnsi="Arial" w:cs="Arial"/>
          <w:sz w:val="20"/>
          <w:szCs w:val="20"/>
        </w:rPr>
        <w:t xml:space="preserve"> oraz dostarczyć wszystkie wymagane dokumenty</w:t>
      </w:r>
      <w:r>
        <w:rPr>
          <w:rFonts w:ascii="Arial" w:eastAsia="Arial" w:hAnsi="Arial" w:cs="Arial"/>
          <w:sz w:val="20"/>
          <w:szCs w:val="20"/>
        </w:rPr>
        <w:t xml:space="preserve"> oraz </w:t>
      </w:r>
      <w:r w:rsidRPr="000925B0">
        <w:rPr>
          <w:rFonts w:ascii="Arial" w:hAnsi="Arial" w:cs="Arial"/>
          <w:sz w:val="20"/>
          <w:szCs w:val="20"/>
        </w:rPr>
        <w:t>zawrzeć</w:t>
      </w:r>
      <w:r w:rsidRPr="000925B0">
        <w:rPr>
          <w:rFonts w:ascii="Arial" w:eastAsia="Arial" w:hAnsi="Arial" w:cs="Arial"/>
          <w:sz w:val="20"/>
          <w:szCs w:val="20"/>
        </w:rPr>
        <w:t xml:space="preserve"> </w:t>
      </w:r>
      <w:r w:rsidRPr="000925B0">
        <w:rPr>
          <w:rFonts w:ascii="Arial" w:hAnsi="Arial" w:cs="Arial"/>
          <w:sz w:val="20"/>
          <w:szCs w:val="20"/>
        </w:rPr>
        <w:t>umowę</w:t>
      </w:r>
      <w:r w:rsidRPr="000925B0">
        <w:rPr>
          <w:rFonts w:ascii="Arial" w:eastAsia="Arial" w:hAnsi="Arial" w:cs="Arial"/>
          <w:sz w:val="20"/>
          <w:szCs w:val="20"/>
        </w:rPr>
        <w:t xml:space="preserve"> </w:t>
      </w:r>
      <w:r w:rsidRPr="000925B0">
        <w:rPr>
          <w:rFonts w:ascii="Arial" w:hAnsi="Arial" w:cs="Arial"/>
          <w:sz w:val="20"/>
          <w:szCs w:val="20"/>
        </w:rPr>
        <w:t>w</w:t>
      </w:r>
      <w:r w:rsidRPr="000925B0">
        <w:rPr>
          <w:rFonts w:ascii="Arial" w:eastAsia="Arial" w:hAnsi="Arial" w:cs="Arial"/>
          <w:sz w:val="20"/>
          <w:szCs w:val="20"/>
        </w:rPr>
        <w:t xml:space="preserve"> </w:t>
      </w:r>
      <w:r w:rsidRPr="000925B0">
        <w:rPr>
          <w:rFonts w:ascii="Arial" w:hAnsi="Arial" w:cs="Arial"/>
          <w:sz w:val="20"/>
          <w:szCs w:val="20"/>
        </w:rPr>
        <w:t>miejscu</w:t>
      </w:r>
      <w:r w:rsidRPr="000925B0">
        <w:rPr>
          <w:rFonts w:ascii="Arial" w:eastAsia="Arial" w:hAnsi="Arial" w:cs="Arial"/>
          <w:sz w:val="20"/>
          <w:szCs w:val="20"/>
        </w:rPr>
        <w:t xml:space="preserve"> </w:t>
      </w:r>
      <w:r w:rsidRPr="000925B0">
        <w:rPr>
          <w:rFonts w:ascii="Arial" w:hAnsi="Arial" w:cs="Arial"/>
          <w:sz w:val="20"/>
          <w:szCs w:val="20"/>
        </w:rPr>
        <w:t>i</w:t>
      </w:r>
      <w:r w:rsidRPr="000925B0">
        <w:rPr>
          <w:rFonts w:ascii="Arial" w:eastAsia="Arial" w:hAnsi="Arial" w:cs="Arial"/>
          <w:sz w:val="20"/>
          <w:szCs w:val="20"/>
        </w:rPr>
        <w:t xml:space="preserve"> </w:t>
      </w:r>
      <w:r w:rsidRPr="000925B0">
        <w:rPr>
          <w:rFonts w:ascii="Arial" w:hAnsi="Arial" w:cs="Arial"/>
          <w:sz w:val="20"/>
          <w:szCs w:val="20"/>
        </w:rPr>
        <w:t>terminie</w:t>
      </w:r>
      <w:r w:rsidRPr="000925B0">
        <w:rPr>
          <w:rFonts w:ascii="Arial" w:eastAsia="Arial" w:hAnsi="Arial" w:cs="Arial"/>
          <w:sz w:val="20"/>
          <w:szCs w:val="20"/>
        </w:rPr>
        <w:t xml:space="preserve"> </w:t>
      </w:r>
      <w:r w:rsidRPr="000925B0">
        <w:rPr>
          <w:rFonts w:ascii="Arial" w:hAnsi="Arial" w:cs="Arial"/>
          <w:sz w:val="20"/>
          <w:szCs w:val="20"/>
        </w:rPr>
        <w:t>wskazanym</w:t>
      </w:r>
      <w:r w:rsidRPr="000925B0">
        <w:rPr>
          <w:rFonts w:ascii="Arial" w:eastAsia="Arial" w:hAnsi="Arial" w:cs="Arial"/>
          <w:sz w:val="20"/>
          <w:szCs w:val="20"/>
        </w:rPr>
        <w:t xml:space="preserve"> </w:t>
      </w:r>
      <w:r w:rsidRPr="000925B0">
        <w:rPr>
          <w:rFonts w:ascii="Arial" w:hAnsi="Arial" w:cs="Arial"/>
          <w:sz w:val="20"/>
          <w:szCs w:val="20"/>
        </w:rPr>
        <w:t>przez</w:t>
      </w:r>
      <w:r w:rsidRPr="000925B0">
        <w:rPr>
          <w:rFonts w:ascii="Arial" w:eastAsia="Arial" w:hAnsi="Arial" w:cs="Arial"/>
          <w:sz w:val="20"/>
          <w:szCs w:val="20"/>
        </w:rPr>
        <w:t xml:space="preserve"> </w:t>
      </w:r>
      <w:r w:rsidRPr="000925B0">
        <w:rPr>
          <w:rFonts w:ascii="Arial" w:hAnsi="Arial" w:cs="Arial"/>
          <w:sz w:val="20"/>
          <w:szCs w:val="20"/>
        </w:rPr>
        <w:t>Zamawiającego</w:t>
      </w:r>
      <w:r>
        <w:rPr>
          <w:rFonts w:ascii="Arial" w:hAnsi="Arial" w:cs="Arial"/>
          <w:sz w:val="20"/>
          <w:szCs w:val="20"/>
        </w:rPr>
        <w:t>.</w:t>
      </w:r>
    </w:p>
    <w:p w:rsidR="00032633" w:rsidRPr="00E32503" w:rsidRDefault="00032633" w:rsidP="00032633">
      <w:pPr>
        <w:numPr>
          <w:ilvl w:val="0"/>
          <w:numId w:val="18"/>
        </w:numPr>
        <w:tabs>
          <w:tab w:val="left" w:pos="720"/>
        </w:tabs>
        <w:suppressAutoHyphens/>
        <w:spacing w:before="60" w:after="60" w:line="240" w:lineRule="auto"/>
        <w:ind w:left="720" w:hanging="360"/>
        <w:jc w:val="both"/>
        <w:rPr>
          <w:rFonts w:ascii="Arial" w:hAnsi="Arial" w:cs="Arial"/>
          <w:sz w:val="20"/>
          <w:szCs w:val="20"/>
        </w:rPr>
      </w:pPr>
      <w:r w:rsidRPr="00E32503">
        <w:rPr>
          <w:rFonts w:ascii="Arial" w:hAnsi="Arial" w:cs="Arial"/>
          <w:sz w:val="20"/>
          <w:szCs w:val="20"/>
        </w:rPr>
        <w:t xml:space="preserve">Do kierowania </w:t>
      </w:r>
      <w:r>
        <w:rPr>
          <w:rFonts w:ascii="Arial" w:hAnsi="Arial" w:cs="Arial"/>
          <w:sz w:val="20"/>
          <w:szCs w:val="20"/>
        </w:rPr>
        <w:t>robot</w:t>
      </w:r>
      <w:r w:rsidRPr="00E32503">
        <w:rPr>
          <w:rFonts w:ascii="Arial" w:hAnsi="Arial" w:cs="Arial"/>
          <w:sz w:val="20"/>
          <w:szCs w:val="20"/>
        </w:rPr>
        <w:t xml:space="preserve">ami stanowiącymi przedmiot </w:t>
      </w:r>
      <w:r>
        <w:rPr>
          <w:rFonts w:ascii="Arial" w:hAnsi="Arial" w:cs="Arial"/>
          <w:sz w:val="20"/>
          <w:szCs w:val="20"/>
        </w:rPr>
        <w:t>zamówienia</w:t>
      </w:r>
      <w:r w:rsidRPr="00E32503">
        <w:rPr>
          <w:rFonts w:ascii="Arial" w:hAnsi="Arial" w:cs="Arial"/>
          <w:sz w:val="20"/>
          <w:szCs w:val="20"/>
        </w:rPr>
        <w:t xml:space="preserve"> wyznacza się </w:t>
      </w:r>
      <w:r>
        <w:rPr>
          <w:rFonts w:ascii="Arial" w:hAnsi="Arial" w:cs="Arial"/>
          <w:sz w:val="20"/>
          <w:szCs w:val="20"/>
        </w:rPr>
        <w:t>kierownika robót</w:t>
      </w:r>
      <w:r w:rsidRPr="00E32503">
        <w:rPr>
          <w:rFonts w:ascii="Arial" w:hAnsi="Arial" w:cs="Arial"/>
          <w:sz w:val="20"/>
          <w:szCs w:val="20"/>
        </w:rPr>
        <w:t xml:space="preserve"> </w:t>
      </w:r>
      <w:r>
        <w:rPr>
          <w:rFonts w:ascii="Arial" w:hAnsi="Arial" w:cs="Arial"/>
          <w:sz w:val="20"/>
          <w:szCs w:val="20"/>
        </w:rPr>
        <w:t>– p.</w:t>
      </w:r>
      <w:r w:rsidRPr="00E32503">
        <w:rPr>
          <w:rFonts w:ascii="Arial" w:hAnsi="Arial" w:cs="Arial"/>
          <w:sz w:val="20"/>
          <w:szCs w:val="20"/>
        </w:rPr>
        <w:t>…………………………</w:t>
      </w:r>
      <w:r>
        <w:rPr>
          <w:rFonts w:ascii="Arial" w:hAnsi="Arial" w:cs="Arial"/>
          <w:sz w:val="20"/>
          <w:szCs w:val="20"/>
        </w:rPr>
        <w:t>…………………………………………………</w:t>
      </w:r>
      <w:r w:rsidRPr="00E32503">
        <w:rPr>
          <w:rFonts w:ascii="Arial" w:hAnsi="Arial" w:cs="Arial"/>
          <w:sz w:val="20"/>
          <w:szCs w:val="20"/>
        </w:rPr>
        <w:t xml:space="preserve">…, </w:t>
      </w:r>
    </w:p>
    <w:p w:rsidR="00032633" w:rsidRPr="000E0242" w:rsidRDefault="00032633" w:rsidP="00032633">
      <w:pPr>
        <w:numPr>
          <w:ilvl w:val="0"/>
          <w:numId w:val="18"/>
        </w:numPr>
        <w:tabs>
          <w:tab w:val="left" w:pos="720"/>
        </w:tabs>
        <w:suppressAutoHyphens/>
        <w:spacing w:before="60" w:after="60" w:line="240" w:lineRule="auto"/>
        <w:ind w:left="720" w:hanging="360"/>
        <w:jc w:val="both"/>
        <w:rPr>
          <w:rFonts w:ascii="Arial" w:eastAsia="Arial" w:hAnsi="Arial" w:cs="Arial"/>
          <w:sz w:val="20"/>
          <w:szCs w:val="20"/>
        </w:rPr>
      </w:pPr>
      <w:r w:rsidRPr="000E0242">
        <w:rPr>
          <w:rFonts w:ascii="Arial" w:hAnsi="Arial" w:cs="Arial"/>
          <w:sz w:val="20"/>
          <w:szCs w:val="20"/>
        </w:rPr>
        <w:t>Osobą</w:t>
      </w:r>
      <w:r w:rsidRPr="000E0242">
        <w:rPr>
          <w:rFonts w:ascii="Arial" w:eastAsia="Arial" w:hAnsi="Arial" w:cs="Arial"/>
          <w:sz w:val="20"/>
          <w:szCs w:val="20"/>
        </w:rPr>
        <w:t xml:space="preserve"> </w:t>
      </w:r>
      <w:r w:rsidRPr="000E0242">
        <w:rPr>
          <w:rFonts w:ascii="Arial" w:hAnsi="Arial" w:cs="Arial"/>
          <w:sz w:val="20"/>
          <w:szCs w:val="20"/>
        </w:rPr>
        <w:t>wyznaczoną</w:t>
      </w:r>
      <w:r w:rsidRPr="000E0242">
        <w:rPr>
          <w:rFonts w:ascii="Arial" w:eastAsia="Arial" w:hAnsi="Arial" w:cs="Arial"/>
          <w:sz w:val="20"/>
          <w:szCs w:val="20"/>
        </w:rPr>
        <w:t xml:space="preserve"> </w:t>
      </w:r>
      <w:r w:rsidRPr="000E0242">
        <w:rPr>
          <w:rFonts w:ascii="Arial" w:hAnsi="Arial" w:cs="Arial"/>
          <w:sz w:val="20"/>
          <w:szCs w:val="20"/>
        </w:rPr>
        <w:t>do</w:t>
      </w:r>
      <w:r w:rsidRPr="000E0242">
        <w:rPr>
          <w:rFonts w:ascii="Arial" w:eastAsia="Arial" w:hAnsi="Arial" w:cs="Arial"/>
          <w:sz w:val="20"/>
          <w:szCs w:val="20"/>
        </w:rPr>
        <w:t xml:space="preserve"> </w:t>
      </w:r>
      <w:r w:rsidRPr="000E0242">
        <w:rPr>
          <w:rFonts w:ascii="Arial" w:hAnsi="Arial" w:cs="Arial"/>
          <w:sz w:val="20"/>
          <w:szCs w:val="20"/>
        </w:rPr>
        <w:t>kontaktów</w:t>
      </w:r>
      <w:r w:rsidRPr="000E0242">
        <w:rPr>
          <w:rFonts w:ascii="Arial" w:eastAsia="Arial" w:hAnsi="Arial" w:cs="Arial"/>
          <w:sz w:val="20"/>
          <w:szCs w:val="20"/>
        </w:rPr>
        <w:t xml:space="preserve"> </w:t>
      </w:r>
      <w:r w:rsidRPr="000E0242">
        <w:rPr>
          <w:rFonts w:ascii="Arial" w:hAnsi="Arial" w:cs="Arial"/>
          <w:sz w:val="20"/>
          <w:szCs w:val="20"/>
        </w:rPr>
        <w:t>w</w:t>
      </w:r>
      <w:r w:rsidRPr="000E0242">
        <w:rPr>
          <w:rFonts w:ascii="Arial" w:eastAsia="Arial" w:hAnsi="Arial" w:cs="Arial"/>
          <w:sz w:val="20"/>
          <w:szCs w:val="20"/>
        </w:rPr>
        <w:t xml:space="preserve"> </w:t>
      </w:r>
      <w:r w:rsidRPr="000E0242">
        <w:rPr>
          <w:rFonts w:ascii="Arial" w:hAnsi="Arial" w:cs="Arial"/>
          <w:sz w:val="20"/>
          <w:szCs w:val="20"/>
        </w:rPr>
        <w:t>sprawie</w:t>
      </w:r>
      <w:r w:rsidRPr="000E0242">
        <w:rPr>
          <w:rFonts w:ascii="Arial" w:eastAsia="Arial" w:hAnsi="Arial" w:cs="Arial"/>
          <w:sz w:val="20"/>
          <w:szCs w:val="20"/>
        </w:rPr>
        <w:t xml:space="preserve"> </w:t>
      </w:r>
      <w:r w:rsidRPr="000E0242">
        <w:rPr>
          <w:rFonts w:ascii="Arial" w:hAnsi="Arial" w:cs="Arial"/>
          <w:sz w:val="20"/>
          <w:szCs w:val="20"/>
        </w:rPr>
        <w:t xml:space="preserve">zawarcia </w:t>
      </w:r>
      <w:r w:rsidRPr="000E0242">
        <w:rPr>
          <w:rFonts w:ascii="Arial" w:eastAsia="Arial" w:hAnsi="Arial" w:cs="Arial"/>
          <w:sz w:val="20"/>
          <w:szCs w:val="20"/>
        </w:rPr>
        <w:t xml:space="preserve">i realizacji </w:t>
      </w:r>
      <w:r w:rsidRPr="000E0242">
        <w:rPr>
          <w:rFonts w:ascii="Arial" w:hAnsi="Arial" w:cs="Arial"/>
          <w:sz w:val="20"/>
          <w:szCs w:val="20"/>
        </w:rPr>
        <w:t>umowy</w:t>
      </w:r>
      <w:r w:rsidRPr="000E0242">
        <w:rPr>
          <w:rFonts w:ascii="Arial" w:eastAsia="Arial" w:hAnsi="Arial" w:cs="Arial"/>
          <w:sz w:val="20"/>
          <w:szCs w:val="20"/>
        </w:rPr>
        <w:t xml:space="preserve"> </w:t>
      </w:r>
      <w:r w:rsidRPr="000E0242">
        <w:rPr>
          <w:rFonts w:ascii="Arial" w:hAnsi="Arial" w:cs="Arial"/>
          <w:sz w:val="20"/>
          <w:szCs w:val="20"/>
        </w:rPr>
        <w:t>jest</w:t>
      </w:r>
      <w:r w:rsidRPr="000E0242">
        <w:rPr>
          <w:rFonts w:ascii="Arial" w:eastAsia="Arial" w:hAnsi="Arial" w:cs="Arial"/>
          <w:sz w:val="20"/>
          <w:szCs w:val="20"/>
        </w:rPr>
        <w:t xml:space="preserve">………………………….……………………………… </w:t>
      </w:r>
      <w:r w:rsidRPr="000E0242">
        <w:rPr>
          <w:rFonts w:ascii="Arial" w:hAnsi="Arial" w:cs="Arial"/>
          <w:sz w:val="20"/>
          <w:szCs w:val="20"/>
        </w:rPr>
        <w:t>tel</w:t>
      </w:r>
      <w:r w:rsidRPr="000E0242">
        <w:rPr>
          <w:rFonts w:ascii="Arial" w:eastAsia="Arial" w:hAnsi="Arial" w:cs="Arial"/>
          <w:sz w:val="20"/>
          <w:szCs w:val="20"/>
        </w:rPr>
        <w:t>. ……………………………………</w:t>
      </w:r>
    </w:p>
    <w:p w:rsidR="00032633" w:rsidRDefault="00032633" w:rsidP="00032633">
      <w:pPr>
        <w:suppressAutoHyphens/>
        <w:spacing w:after="0" w:line="240" w:lineRule="auto"/>
        <w:rPr>
          <w:rFonts w:ascii="Arial" w:hAnsi="Arial" w:cs="Arial"/>
          <w:b/>
          <w:bCs/>
          <w:sz w:val="20"/>
          <w:szCs w:val="20"/>
        </w:rPr>
      </w:pPr>
    </w:p>
    <w:p w:rsidR="00032633" w:rsidRPr="00477663" w:rsidRDefault="00032633" w:rsidP="00032633">
      <w:pPr>
        <w:suppressAutoHyphens/>
        <w:spacing w:after="0" w:line="240" w:lineRule="auto"/>
        <w:rPr>
          <w:rFonts w:ascii="Arial" w:hAnsi="Arial" w:cs="Arial"/>
          <w:bCs/>
          <w:sz w:val="20"/>
          <w:szCs w:val="20"/>
        </w:rPr>
      </w:pPr>
      <w:r>
        <w:rPr>
          <w:rFonts w:ascii="Arial" w:hAnsi="Arial" w:cs="Arial"/>
          <w:bCs/>
          <w:sz w:val="20"/>
          <w:szCs w:val="20"/>
        </w:rPr>
        <w:t>III</w:t>
      </w:r>
      <w:r w:rsidRPr="00477663">
        <w:rPr>
          <w:rFonts w:ascii="Arial" w:hAnsi="Arial" w:cs="Arial"/>
          <w:bCs/>
          <w:sz w:val="20"/>
          <w:szCs w:val="20"/>
        </w:rPr>
        <w:t xml:space="preserve">. WSTĘPNY HARMONOGRAM  ROBÓT  </w:t>
      </w:r>
    </w:p>
    <w:p w:rsidR="00032633" w:rsidRPr="0088450D" w:rsidRDefault="00032633" w:rsidP="00032633">
      <w:pPr>
        <w:ind w:left="720"/>
        <w:rPr>
          <w:rFonts w:ascii="Arial" w:hAnsi="Arial" w:cs="Arial"/>
          <w:bCs/>
          <w:sz w:val="20"/>
          <w:szCs w:val="20"/>
        </w:rPr>
      </w:pPr>
      <w:r>
        <w:rPr>
          <w:rFonts w:ascii="Arial" w:hAnsi="Arial" w:cs="Arial"/>
          <w:b/>
          <w:bCs/>
          <w:sz w:val="20"/>
          <w:szCs w:val="20"/>
          <w:u w:val="single"/>
        </w:rPr>
        <w:t>Uwaga:</w:t>
      </w:r>
      <w:r>
        <w:rPr>
          <w:rFonts w:ascii="Arial" w:hAnsi="Arial" w:cs="Arial"/>
          <w:bCs/>
          <w:sz w:val="20"/>
          <w:szCs w:val="20"/>
        </w:rPr>
        <w:t xml:space="preserve"> </w:t>
      </w:r>
      <w:r w:rsidRPr="005750F6">
        <w:rPr>
          <w:rFonts w:ascii="Arial" w:hAnsi="Arial" w:cs="Arial"/>
          <w:sz w:val="20"/>
          <w:szCs w:val="20"/>
          <w:u w:val="single"/>
        </w:rPr>
        <w:t>Wykonawca sporządza Harmonogram we własnym zakresie</w:t>
      </w:r>
      <w:r>
        <w:rPr>
          <w:rFonts w:ascii="Arial" w:hAnsi="Arial" w:cs="Arial"/>
          <w:sz w:val="20"/>
          <w:szCs w:val="20"/>
          <w:u w:val="single"/>
        </w:rPr>
        <w:t xml:space="preserve"> (dopuszcza się własny druk) - </w:t>
      </w:r>
      <w:r>
        <w:rPr>
          <w:rFonts w:ascii="Arial" w:hAnsi="Arial" w:cs="Arial"/>
          <w:bCs/>
          <w:sz w:val="20"/>
          <w:szCs w:val="20"/>
        </w:rPr>
        <w:t xml:space="preserve">harmonogram może być modyfikowany zależnie od potrzeb Zamawiającego, przed zawarciem umowy  jak i w trakcie realizacji zamówienia. </w:t>
      </w:r>
    </w:p>
    <w:p w:rsidR="00032633" w:rsidRDefault="00032633" w:rsidP="00032633">
      <w:pPr>
        <w:ind w:left="720"/>
        <w:rPr>
          <w:rFonts w:ascii="Arial" w:hAnsi="Arial" w:cs="Arial"/>
          <w:b/>
          <w:sz w:val="20"/>
          <w:szCs w:val="20"/>
        </w:rPr>
      </w:pPr>
      <w:r w:rsidRPr="005750F6">
        <w:rPr>
          <w:rFonts w:ascii="Arial" w:hAnsi="Arial" w:cs="Arial"/>
          <w:b/>
          <w:sz w:val="20"/>
          <w:szCs w:val="20"/>
        </w:rPr>
        <w:t xml:space="preserve"> </w:t>
      </w:r>
    </w:p>
    <w:p w:rsidR="00032633" w:rsidRPr="005802CF" w:rsidRDefault="00032633" w:rsidP="00032633">
      <w:pPr>
        <w:jc w:val="both"/>
        <w:rPr>
          <w:rFonts w:ascii="Arial" w:eastAsia="Arial" w:hAnsi="Arial" w:cs="Arial"/>
          <w:b/>
          <w:sz w:val="20"/>
          <w:szCs w:val="20"/>
        </w:rPr>
      </w:pPr>
      <w:r w:rsidRPr="005802CF">
        <w:rPr>
          <w:rFonts w:ascii="Arial" w:hAnsi="Arial" w:cs="Arial"/>
          <w:b/>
          <w:sz w:val="20"/>
          <w:szCs w:val="20"/>
        </w:rPr>
        <w:t>Załącznikami</w:t>
      </w:r>
      <w:r w:rsidRPr="005802CF">
        <w:rPr>
          <w:rFonts w:ascii="Arial" w:eastAsia="Arial" w:hAnsi="Arial" w:cs="Arial"/>
          <w:b/>
          <w:sz w:val="20"/>
          <w:szCs w:val="20"/>
        </w:rPr>
        <w:t xml:space="preserve"> </w:t>
      </w:r>
      <w:r w:rsidRPr="005802CF">
        <w:rPr>
          <w:rFonts w:ascii="Arial" w:hAnsi="Arial" w:cs="Arial"/>
          <w:b/>
          <w:sz w:val="20"/>
          <w:szCs w:val="20"/>
        </w:rPr>
        <w:t>do</w:t>
      </w:r>
      <w:r w:rsidRPr="005802CF">
        <w:rPr>
          <w:rFonts w:ascii="Arial" w:eastAsia="Arial" w:hAnsi="Arial" w:cs="Arial"/>
          <w:b/>
          <w:sz w:val="20"/>
          <w:szCs w:val="20"/>
        </w:rPr>
        <w:t xml:space="preserve"> </w:t>
      </w:r>
      <w:r w:rsidRPr="005802CF">
        <w:rPr>
          <w:rFonts w:ascii="Arial" w:hAnsi="Arial" w:cs="Arial"/>
          <w:b/>
          <w:sz w:val="20"/>
          <w:szCs w:val="20"/>
        </w:rPr>
        <w:t>niniejszej</w:t>
      </w:r>
      <w:r w:rsidRPr="005802CF">
        <w:rPr>
          <w:rFonts w:ascii="Arial" w:eastAsia="Arial" w:hAnsi="Arial" w:cs="Arial"/>
          <w:b/>
          <w:sz w:val="20"/>
          <w:szCs w:val="20"/>
        </w:rPr>
        <w:t xml:space="preserve"> </w:t>
      </w:r>
      <w:r w:rsidRPr="005802CF">
        <w:rPr>
          <w:rFonts w:ascii="Arial" w:hAnsi="Arial" w:cs="Arial"/>
          <w:b/>
          <w:sz w:val="20"/>
          <w:szCs w:val="20"/>
        </w:rPr>
        <w:t>oferty</w:t>
      </w:r>
      <w:r w:rsidRPr="005802CF">
        <w:rPr>
          <w:rFonts w:ascii="Arial" w:eastAsia="Arial" w:hAnsi="Arial" w:cs="Arial"/>
          <w:b/>
          <w:sz w:val="20"/>
          <w:szCs w:val="20"/>
        </w:rPr>
        <w:t xml:space="preserve"> </w:t>
      </w:r>
      <w:r w:rsidRPr="005802CF">
        <w:rPr>
          <w:rFonts w:ascii="Arial" w:hAnsi="Arial" w:cs="Arial"/>
          <w:b/>
          <w:sz w:val="20"/>
          <w:szCs w:val="20"/>
        </w:rPr>
        <w:t>są</w:t>
      </w:r>
      <w:r w:rsidRPr="005802CF">
        <w:rPr>
          <w:rFonts w:ascii="Arial" w:eastAsia="Arial" w:hAnsi="Arial" w:cs="Arial"/>
          <w:b/>
          <w:sz w:val="20"/>
          <w:szCs w:val="20"/>
        </w:rPr>
        <w:t>:</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Oferta-  formularz ofertowy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Kosztorys ofertowy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Formularz cenowy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Harmonogram  prac                 </w:t>
      </w:r>
      <w:r>
        <w:rPr>
          <w:rFonts w:ascii="Arial" w:eastAsia="Arial" w:hAnsi="Arial" w:cs="Arial"/>
          <w:sz w:val="20"/>
          <w:szCs w:val="20"/>
        </w:rPr>
        <w:tab/>
      </w:r>
      <w:r>
        <w:rPr>
          <w:rFonts w:ascii="Arial" w:eastAsia="Arial" w:hAnsi="Arial" w:cs="Arial"/>
          <w:sz w:val="20"/>
          <w:szCs w:val="20"/>
        </w:rPr>
        <w:tab/>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    .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-str.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 str. ………</w:t>
      </w:r>
    </w:p>
    <w:p w:rsidR="00032633" w:rsidRDefault="00032633" w:rsidP="00032633">
      <w:pPr>
        <w:tabs>
          <w:tab w:val="left" w:pos="6240"/>
        </w:tabs>
        <w:spacing w:before="60"/>
        <w:ind w:left="120"/>
        <w:jc w:val="both"/>
        <w:rPr>
          <w:rFonts w:ascii="Arial" w:hAnsi="Arial" w:cs="Arial"/>
          <w:sz w:val="20"/>
          <w:szCs w:val="20"/>
        </w:rPr>
      </w:pPr>
    </w:p>
    <w:p w:rsidR="00032633" w:rsidRDefault="00032633" w:rsidP="00032633">
      <w:pPr>
        <w:spacing w:before="60"/>
        <w:ind w:left="240"/>
        <w:jc w:val="both"/>
        <w:rPr>
          <w:rFonts w:ascii="Arial" w:eastAsia="Arial" w:hAnsi="Arial" w:cs="Arial"/>
          <w:b/>
          <w:sz w:val="20"/>
          <w:szCs w:val="20"/>
        </w:rPr>
      </w:pP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załącznikami</w:t>
      </w:r>
      <w:r>
        <w:rPr>
          <w:rFonts w:ascii="Arial" w:eastAsia="Arial" w:hAnsi="Arial" w:cs="Arial"/>
          <w:sz w:val="20"/>
          <w:szCs w:val="20"/>
        </w:rPr>
        <w:t xml:space="preserve"> </w:t>
      </w:r>
      <w:r>
        <w:rPr>
          <w:rFonts w:ascii="Arial" w:hAnsi="Arial" w:cs="Arial"/>
          <w:sz w:val="20"/>
          <w:szCs w:val="20"/>
        </w:rPr>
        <w:t>składamy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noProof/>
          <w:sz w:val="20"/>
          <w:szCs w:val="20"/>
          <w:lang w:eastAsia="pl-PL"/>
        </w:rPr>
        <w:drawing>
          <wp:inline distT="0" distB="0" distL="0" distR="0">
            <wp:extent cx="447675" cy="123825"/>
            <wp:effectExtent l="19050" t="19050" r="28575" b="28575"/>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47675" cy="123825"/>
                    </a:xfrm>
                    <a:prstGeom prst="rect">
                      <a:avLst/>
                    </a:prstGeom>
                    <a:solidFill>
                      <a:srgbClr val="FFFFFF"/>
                    </a:solidFill>
                    <a:ln w="0" cmpd="sng">
                      <a:solidFill>
                        <a:srgbClr val="000000"/>
                      </a:solidFill>
                      <a:miter lim="800000"/>
                      <a:headEnd/>
                      <a:tailEnd/>
                    </a:ln>
                    <a:effectLst/>
                  </pic:spPr>
                </pic:pic>
              </a:graphicData>
            </a:graphic>
          </wp:inline>
        </w:drawing>
      </w:r>
      <w:r>
        <w:rPr>
          <w:rFonts w:ascii="Arial" w:eastAsia="Arial" w:hAnsi="Arial" w:cs="Arial"/>
          <w:sz w:val="20"/>
          <w:szCs w:val="20"/>
        </w:rPr>
        <w:t xml:space="preserve"> </w:t>
      </w:r>
      <w:r>
        <w:rPr>
          <w:rFonts w:ascii="Arial" w:hAnsi="Arial" w:cs="Arial"/>
          <w:sz w:val="20"/>
          <w:szCs w:val="20"/>
        </w:rPr>
        <w:t>kolejno</w:t>
      </w:r>
      <w:r>
        <w:rPr>
          <w:rFonts w:ascii="Arial" w:eastAsia="Arial" w:hAnsi="Arial" w:cs="Arial"/>
          <w:sz w:val="20"/>
          <w:szCs w:val="20"/>
        </w:rPr>
        <w:t xml:space="preserve"> </w:t>
      </w:r>
      <w:r>
        <w:rPr>
          <w:rFonts w:ascii="Arial" w:hAnsi="Arial" w:cs="Arial"/>
          <w:sz w:val="20"/>
          <w:szCs w:val="20"/>
        </w:rPr>
        <w:t>ponumerowanych</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podpisanych</w:t>
      </w:r>
      <w:r>
        <w:rPr>
          <w:rFonts w:ascii="Arial" w:eastAsia="Arial" w:hAnsi="Arial" w:cs="Arial"/>
          <w:sz w:val="20"/>
          <w:szCs w:val="20"/>
        </w:rPr>
        <w:t xml:space="preserve"> </w:t>
      </w:r>
      <w:r>
        <w:rPr>
          <w:rFonts w:ascii="Arial" w:hAnsi="Arial" w:cs="Arial"/>
          <w:sz w:val="20"/>
          <w:szCs w:val="20"/>
        </w:rPr>
        <w:t>stronach</w:t>
      </w:r>
      <w:r>
        <w:rPr>
          <w:rFonts w:ascii="Arial" w:eastAsia="Arial" w:hAnsi="Arial" w:cs="Arial"/>
          <w:sz w:val="20"/>
          <w:szCs w:val="20"/>
        </w:rPr>
        <w:t>/</w:t>
      </w:r>
      <w:r>
        <w:rPr>
          <w:rFonts w:ascii="Arial" w:hAnsi="Arial" w:cs="Arial"/>
          <w:sz w:val="20"/>
          <w:szCs w:val="20"/>
        </w:rPr>
        <w:t>kartach</w:t>
      </w:r>
      <w:r>
        <w:rPr>
          <w:rFonts w:ascii="Arial" w:eastAsia="Arial" w:hAnsi="Arial" w:cs="Arial"/>
          <w:b/>
          <w:sz w:val="20"/>
          <w:szCs w:val="20"/>
        </w:rPr>
        <w:t>.</w:t>
      </w:r>
    </w:p>
    <w:p w:rsidR="00032633" w:rsidRDefault="00032633" w:rsidP="00032633">
      <w:pPr>
        <w:ind w:left="360" w:hanging="360"/>
        <w:jc w:val="both"/>
        <w:rPr>
          <w:rFonts w:ascii="Arial" w:hAnsi="Arial" w:cs="Arial"/>
          <w:sz w:val="20"/>
          <w:szCs w:val="20"/>
        </w:rPr>
      </w:pPr>
    </w:p>
    <w:p w:rsidR="00032633" w:rsidRDefault="00032633" w:rsidP="00032633">
      <w:pPr>
        <w:ind w:left="360" w:hanging="360"/>
        <w:jc w:val="both"/>
        <w:rPr>
          <w:rFonts w:ascii="Arial" w:eastAsia="Arial" w:hAnsi="Arial" w:cs="Arial"/>
        </w:rPr>
      </w:pPr>
      <w:r>
        <w:rPr>
          <w:rFonts w:ascii="Arial" w:eastAsia="Arial" w:hAnsi="Arial" w:cs="Arial"/>
        </w:rPr>
        <w:t>..................................................</w:t>
      </w:r>
    </w:p>
    <w:p w:rsidR="00032633" w:rsidRDefault="00032633" w:rsidP="00032633">
      <w:pPr>
        <w:ind w:left="1068" w:hanging="360"/>
        <w:jc w:val="both"/>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032633" w:rsidRDefault="00032633" w:rsidP="00032633">
      <w:pPr>
        <w:pStyle w:val="Tekstpodstawowywcit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032633" w:rsidRDefault="00032633" w:rsidP="00032633">
      <w:pPr>
        <w:ind w:left="4608" w:firstLine="348"/>
        <w:jc w:val="both"/>
        <w:rPr>
          <w:rFonts w:ascii="Arial" w:eastAsia="Arial" w:hAnsi="Arial" w:cs="Arial"/>
          <w:vertAlign w:val="superscript"/>
        </w:rPr>
      </w:pPr>
      <w:r>
        <w:rPr>
          <w:rFonts w:ascii="Arial" w:hAnsi="Arial" w:cs="Arial"/>
          <w:vertAlign w:val="superscript"/>
        </w:rPr>
        <w:t>podpis</w:t>
      </w:r>
      <w:r>
        <w:rPr>
          <w:rFonts w:ascii="Arial" w:eastAsia="Arial" w:hAnsi="Arial" w:cs="Arial"/>
          <w:vertAlign w:val="superscript"/>
        </w:rPr>
        <w:t xml:space="preserve"> </w:t>
      </w:r>
      <w:r>
        <w:rPr>
          <w:rFonts w:ascii="Arial" w:hAnsi="Arial" w:cs="Arial"/>
          <w:vertAlign w:val="superscript"/>
        </w:rPr>
        <w:t>Wykonawcy</w:t>
      </w:r>
      <w:r>
        <w:rPr>
          <w:rFonts w:ascii="Arial" w:eastAsia="Arial" w:hAnsi="Arial" w:cs="Arial"/>
          <w:vertAlign w:val="superscript"/>
        </w:rPr>
        <w:t xml:space="preserve"> </w:t>
      </w:r>
      <w:r>
        <w:rPr>
          <w:rFonts w:ascii="Arial" w:hAnsi="Arial" w:cs="Arial"/>
          <w:vertAlign w:val="superscript"/>
        </w:rPr>
        <w:t>lub</w:t>
      </w:r>
      <w:r>
        <w:rPr>
          <w:rFonts w:ascii="Arial" w:eastAsia="Arial" w:hAnsi="Arial" w:cs="Arial"/>
          <w:vertAlign w:val="superscript"/>
        </w:rPr>
        <w:t xml:space="preserve"> </w:t>
      </w:r>
      <w:r>
        <w:rPr>
          <w:rFonts w:ascii="Arial" w:hAnsi="Arial" w:cs="Arial"/>
          <w:vertAlign w:val="superscript"/>
        </w:rPr>
        <w:t>upoważnionego</w:t>
      </w:r>
      <w:r>
        <w:rPr>
          <w:rFonts w:ascii="Arial" w:eastAsia="Arial" w:hAnsi="Arial" w:cs="Arial"/>
          <w:vertAlign w:val="superscript"/>
        </w:rPr>
        <w:t xml:space="preserve"> </w:t>
      </w:r>
      <w:r>
        <w:rPr>
          <w:rFonts w:ascii="Arial" w:hAnsi="Arial" w:cs="Arial"/>
          <w:vertAlign w:val="superscript"/>
        </w:rPr>
        <w:t>przedstawiciela</w:t>
      </w:r>
      <w:r>
        <w:rPr>
          <w:rFonts w:ascii="Arial" w:eastAsia="Arial" w:hAnsi="Arial" w:cs="Arial"/>
          <w:vertAlign w:val="superscript"/>
        </w:rPr>
        <w:t xml:space="preserve"> </w:t>
      </w:r>
    </w:p>
    <w:p w:rsidR="00032633" w:rsidRDefault="00032633" w:rsidP="00032633">
      <w:pPr>
        <w:jc w:val="both"/>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niepotrzebne</w:t>
      </w:r>
      <w:r>
        <w:rPr>
          <w:rFonts w:ascii="Arial" w:eastAsia="Arial" w:hAnsi="Arial" w:cs="Arial"/>
          <w:sz w:val="16"/>
          <w:szCs w:val="16"/>
        </w:rPr>
        <w:t xml:space="preserve"> </w:t>
      </w:r>
      <w:r>
        <w:rPr>
          <w:rFonts w:ascii="Arial" w:hAnsi="Arial" w:cs="Arial"/>
          <w:sz w:val="16"/>
          <w:szCs w:val="16"/>
        </w:rPr>
        <w:t>skreślić</w:t>
      </w:r>
    </w:p>
    <w:p w:rsidR="00032633" w:rsidRDefault="00032633" w:rsidP="00032633">
      <w:pPr>
        <w:ind w:left="720"/>
        <w:rPr>
          <w:rFonts w:ascii="Arial" w:hAnsi="Arial" w:cs="Arial"/>
          <w:b/>
          <w:lang w:eastAsia="zh-CN"/>
        </w:rPr>
      </w:pPr>
    </w:p>
    <w:p w:rsidR="00032633" w:rsidRPr="005750F6" w:rsidRDefault="00032633" w:rsidP="00032633">
      <w:pPr>
        <w:ind w:left="720"/>
        <w:rPr>
          <w:rFonts w:ascii="Arial" w:hAnsi="Arial" w:cs="Arial"/>
          <w:b/>
          <w:sz w:val="20"/>
          <w:szCs w:val="20"/>
        </w:rPr>
      </w:pPr>
      <w:r>
        <w:rPr>
          <w:rFonts w:ascii="Arial" w:hAnsi="Arial" w:cs="Arial"/>
          <w:b/>
          <w:sz w:val="20"/>
          <w:szCs w:val="20"/>
        </w:rPr>
        <w:br w:type="page"/>
      </w:r>
    </w:p>
    <w:p w:rsidR="006C6469" w:rsidRDefault="006C6469" w:rsidP="006C6469">
      <w:pPr>
        <w:jc w:val="both"/>
        <w:sectPr w:rsidR="006C6469">
          <w:headerReference w:type="default" r:id="rId16"/>
          <w:footerReference w:type="default" r:id="rId17"/>
          <w:type w:val="continuous"/>
          <w:pgSz w:w="11906" w:h="16838"/>
          <w:pgMar w:top="1134" w:right="1134" w:bottom="720" w:left="1134" w:header="709" w:footer="567" w:gutter="0"/>
          <w:cols w:space="708"/>
          <w:docGrid w:linePitch="360"/>
        </w:sectPr>
      </w:pPr>
    </w:p>
    <w:p w:rsidR="004E0498" w:rsidRDefault="004E0498" w:rsidP="004E0498">
      <w:pPr>
        <w:pageBreakBefore/>
        <w:ind w:left="5664" w:firstLine="708"/>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1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Oferty</w:t>
      </w:r>
    </w:p>
    <w:p w:rsidR="004E0498" w:rsidRDefault="004E0498" w:rsidP="004E0498">
      <w:pPr>
        <w:pStyle w:val="Tekstpodstawowy23"/>
        <w:spacing w:after="60"/>
        <w:ind w:left="7791"/>
        <w:rPr>
          <w:rFonts w:ascii="Arial" w:hAnsi="Arial" w:cs="Arial"/>
          <w:b/>
          <w:sz w:val="20"/>
          <w:szCs w:val="18"/>
        </w:rPr>
      </w:pPr>
    </w:p>
    <w:p w:rsidR="004E0498" w:rsidRDefault="004E0498" w:rsidP="004E0498">
      <w:pPr>
        <w:pStyle w:val="Tekstpodstawowy23"/>
        <w:spacing w:after="60"/>
        <w:ind w:left="7791"/>
        <w:rPr>
          <w:rFonts w:ascii="Arial" w:hAnsi="Arial" w:cs="Arial"/>
          <w:bCs/>
          <w:sz w:val="20"/>
          <w:szCs w:val="18"/>
        </w:rPr>
      </w:pPr>
    </w:p>
    <w:tbl>
      <w:tblPr>
        <w:tblW w:w="0" w:type="auto"/>
        <w:tblInd w:w="-5" w:type="dxa"/>
        <w:tblLayout w:type="fixed"/>
        <w:tblLook w:val="0000"/>
      </w:tblPr>
      <w:tblGrid>
        <w:gridCol w:w="3216"/>
        <w:gridCol w:w="6080"/>
      </w:tblGrid>
      <w:tr w:rsidR="004E0498" w:rsidTr="00CA512F">
        <w:trPr>
          <w:trHeight w:val="1657"/>
        </w:trPr>
        <w:tc>
          <w:tcPr>
            <w:tcW w:w="321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i/>
                <w:iCs/>
                <w:sz w:val="20"/>
              </w:rPr>
            </w:pPr>
            <w:r>
              <w:rPr>
                <w:rFonts w:ascii="Arial" w:hAnsi="Arial" w:cs="Arial"/>
                <w:i/>
                <w:iCs/>
                <w:sz w:val="20"/>
              </w:rPr>
              <w:t>Pieczęć</w:t>
            </w:r>
            <w:r>
              <w:rPr>
                <w:rFonts w:ascii="Arial" w:eastAsia="Arial" w:hAnsi="Arial" w:cs="Arial"/>
                <w:i/>
                <w:iCs/>
                <w:sz w:val="20"/>
              </w:rPr>
              <w:t xml:space="preserve"> </w:t>
            </w:r>
            <w:r>
              <w:rPr>
                <w:rFonts w:ascii="Arial" w:hAnsi="Arial" w:cs="Arial"/>
                <w:i/>
                <w:iCs/>
                <w:sz w:val="20"/>
              </w:rPr>
              <w:t>Wykonawcy</w:t>
            </w:r>
          </w:p>
          <w:p w:rsidR="004E0498" w:rsidRDefault="004E0498" w:rsidP="00CA512F">
            <w:pPr>
              <w:rPr>
                <w:rFonts w:ascii="Arial" w:hAnsi="Arial" w:cs="Arial"/>
                <w:sz w:val="20"/>
              </w:rPr>
            </w:pPr>
          </w:p>
        </w:tc>
        <w:tc>
          <w:tcPr>
            <w:tcW w:w="6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Default="004E0498" w:rsidP="00CA512F">
            <w:pPr>
              <w:snapToGrid w:val="0"/>
              <w:spacing w:before="120"/>
              <w:jc w:val="center"/>
              <w:rPr>
                <w:rFonts w:ascii="Arial" w:hAnsi="Arial" w:cs="Arial"/>
                <w:b/>
                <w:sz w:val="20"/>
                <w:szCs w:val="28"/>
              </w:rPr>
            </w:pPr>
            <w:r>
              <w:rPr>
                <w:rFonts w:ascii="Arial" w:hAnsi="Arial" w:cs="Arial"/>
                <w:b/>
                <w:sz w:val="20"/>
                <w:szCs w:val="28"/>
              </w:rPr>
              <w:t>OŚWIADCZENIE</w:t>
            </w:r>
          </w:p>
          <w:p w:rsidR="004E0498" w:rsidRDefault="004E0498" w:rsidP="00CA512F">
            <w:pPr>
              <w:spacing w:before="120"/>
              <w:jc w:val="center"/>
              <w:rPr>
                <w:rFonts w:ascii="Arial" w:eastAsia="Arial" w:hAnsi="Arial" w:cs="Arial"/>
                <w:b/>
                <w:sz w:val="20"/>
                <w:szCs w:val="28"/>
              </w:rPr>
            </w:pPr>
            <w:r>
              <w:rPr>
                <w:rFonts w:ascii="Arial" w:eastAsia="Arial" w:hAnsi="Arial" w:cs="Arial"/>
                <w:b/>
                <w:sz w:val="20"/>
                <w:szCs w:val="28"/>
              </w:rPr>
              <w:t>(</w:t>
            </w:r>
            <w:r>
              <w:rPr>
                <w:rFonts w:ascii="Arial" w:hAnsi="Arial" w:cs="Arial"/>
                <w:b/>
                <w:sz w:val="20"/>
                <w:szCs w:val="28"/>
              </w:rPr>
              <w:t>art</w:t>
            </w:r>
            <w:r>
              <w:rPr>
                <w:rFonts w:ascii="Arial" w:eastAsia="Arial" w:hAnsi="Arial" w:cs="Arial"/>
                <w:b/>
                <w:sz w:val="20"/>
                <w:szCs w:val="28"/>
              </w:rPr>
              <w:t xml:space="preserve">. 22 ust. 1 </w:t>
            </w:r>
            <w:r>
              <w:rPr>
                <w:rFonts w:ascii="Arial" w:hAnsi="Arial" w:cs="Arial"/>
                <w:b/>
                <w:sz w:val="20"/>
                <w:szCs w:val="28"/>
              </w:rPr>
              <w:t>Prawa</w:t>
            </w:r>
            <w:r>
              <w:rPr>
                <w:rFonts w:ascii="Arial" w:eastAsia="Arial" w:hAnsi="Arial" w:cs="Arial"/>
                <w:b/>
                <w:sz w:val="20"/>
                <w:szCs w:val="28"/>
              </w:rPr>
              <w:t xml:space="preserve"> </w:t>
            </w:r>
            <w:r>
              <w:rPr>
                <w:rFonts w:ascii="Arial" w:hAnsi="Arial" w:cs="Arial"/>
                <w:b/>
                <w:sz w:val="20"/>
                <w:szCs w:val="28"/>
              </w:rPr>
              <w:t>zamówień</w:t>
            </w:r>
            <w:r>
              <w:rPr>
                <w:rFonts w:ascii="Arial" w:eastAsia="Arial" w:hAnsi="Arial" w:cs="Arial"/>
                <w:b/>
                <w:sz w:val="20"/>
                <w:szCs w:val="28"/>
              </w:rPr>
              <w:t xml:space="preserve"> </w:t>
            </w:r>
            <w:r>
              <w:rPr>
                <w:rFonts w:ascii="Arial" w:hAnsi="Arial" w:cs="Arial"/>
                <w:b/>
                <w:sz w:val="20"/>
                <w:szCs w:val="28"/>
              </w:rPr>
              <w:t>publicznych</w:t>
            </w:r>
            <w:r>
              <w:rPr>
                <w:rFonts w:ascii="Arial" w:eastAsia="Arial" w:hAnsi="Arial" w:cs="Arial"/>
                <w:b/>
                <w:sz w:val="20"/>
                <w:szCs w:val="28"/>
              </w:rPr>
              <w:t>)</w:t>
            </w:r>
          </w:p>
          <w:p w:rsidR="004E0498" w:rsidRDefault="004E0498" w:rsidP="00CA512F">
            <w:pPr>
              <w:jc w:val="center"/>
              <w:rPr>
                <w:rFonts w:ascii="Arial" w:hAnsi="Arial" w:cs="Arial"/>
                <w:sz w:val="20"/>
              </w:rPr>
            </w:pPr>
          </w:p>
        </w:tc>
      </w:tr>
    </w:tbl>
    <w:p w:rsidR="004E0498" w:rsidRDefault="004E0498" w:rsidP="004E0498"/>
    <w:p w:rsidR="004E0498" w:rsidRDefault="004E0498" w:rsidP="004E0498">
      <w:pPr>
        <w:pStyle w:val="Tekstpodstawowy"/>
        <w:spacing w:before="120" w:after="120"/>
        <w:rPr>
          <w:i w:val="0"/>
          <w:iCs w:val="0"/>
          <w:sz w:val="20"/>
          <w:szCs w:val="22"/>
        </w:rPr>
      </w:pPr>
    </w:p>
    <w:p w:rsidR="004E0498" w:rsidRDefault="004E0498" w:rsidP="004E0498">
      <w:pPr>
        <w:pStyle w:val="Tekstpodstawowy"/>
        <w:spacing w:before="120" w:after="120"/>
        <w:rPr>
          <w:rFonts w:eastAsia="Arial"/>
          <w:i w:val="0"/>
          <w:iCs w:val="0"/>
          <w:sz w:val="20"/>
          <w:szCs w:val="22"/>
        </w:rPr>
      </w:pPr>
      <w:r>
        <w:rPr>
          <w:i w:val="0"/>
          <w:iCs w:val="0"/>
          <w:sz w:val="20"/>
          <w:szCs w:val="22"/>
        </w:rPr>
        <w:t>Oświadczam</w:t>
      </w:r>
      <w:r>
        <w:rPr>
          <w:rFonts w:eastAsia="Arial"/>
          <w:i w:val="0"/>
          <w:iCs w:val="0"/>
          <w:sz w:val="20"/>
          <w:szCs w:val="22"/>
        </w:rPr>
        <w:t>(</w:t>
      </w:r>
      <w:r>
        <w:rPr>
          <w:i w:val="0"/>
          <w:iCs w:val="0"/>
          <w:sz w:val="20"/>
          <w:szCs w:val="22"/>
        </w:rPr>
        <w:t>y</w:t>
      </w:r>
      <w:r>
        <w:rPr>
          <w:rFonts w:eastAsia="Arial"/>
          <w:i w:val="0"/>
          <w:iCs w:val="0"/>
          <w:sz w:val="20"/>
          <w:szCs w:val="22"/>
        </w:rPr>
        <w:t xml:space="preserve">), </w:t>
      </w:r>
      <w:r>
        <w:rPr>
          <w:i w:val="0"/>
          <w:iCs w:val="0"/>
          <w:sz w:val="20"/>
          <w:szCs w:val="22"/>
        </w:rPr>
        <w:t>że</w:t>
      </w:r>
      <w:r>
        <w:rPr>
          <w:rFonts w:eastAsia="Arial"/>
          <w:i w:val="0"/>
          <w:iCs w:val="0"/>
          <w:sz w:val="20"/>
          <w:szCs w:val="22"/>
        </w:rPr>
        <w:t>:</w:t>
      </w:r>
    </w:p>
    <w:p w:rsidR="004E0498" w:rsidRDefault="004E0498" w:rsidP="004E0498">
      <w:pPr>
        <w:autoSpaceDE w:val="0"/>
        <w:ind w:left="720"/>
        <w:jc w:val="both"/>
        <w:rPr>
          <w:rFonts w:ascii="Arial" w:hAnsi="Arial" w:cs="Arial"/>
          <w:sz w:val="20"/>
          <w:szCs w:val="20"/>
        </w:rPr>
      </w:pPr>
    </w:p>
    <w:p w:rsidR="004E0498" w:rsidRDefault="004E0498" w:rsidP="00D72B79">
      <w:pPr>
        <w:numPr>
          <w:ilvl w:val="1"/>
          <w:numId w:val="64"/>
        </w:numPr>
        <w:suppressAutoHyphens/>
        <w:autoSpaceDE w:val="0"/>
        <w:spacing w:after="0" w:line="240" w:lineRule="auto"/>
        <w:jc w:val="both"/>
        <w:rPr>
          <w:rFonts w:ascii="Arial" w:eastAsia="Arial" w:hAnsi="Arial" w:cs="Arial"/>
          <w:sz w:val="20"/>
          <w:szCs w:val="20"/>
        </w:rPr>
      </w:pPr>
      <w:r>
        <w:rPr>
          <w:rFonts w:ascii="Arial" w:hAnsi="Arial" w:cs="Arial"/>
          <w:sz w:val="20"/>
          <w:szCs w:val="20"/>
        </w:rPr>
        <w:t>Posiadam</w:t>
      </w:r>
      <w:r>
        <w:rPr>
          <w:rFonts w:ascii="Arial" w:eastAsia="Arial" w:hAnsi="Arial" w:cs="Arial"/>
          <w:sz w:val="20"/>
          <w:szCs w:val="20"/>
        </w:rPr>
        <w:t>(</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uprawnienia</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wykonywania</w:t>
      </w:r>
      <w:r>
        <w:rPr>
          <w:rFonts w:ascii="Arial" w:eastAsia="Arial" w:hAnsi="Arial" w:cs="Arial"/>
          <w:sz w:val="20"/>
          <w:szCs w:val="20"/>
        </w:rPr>
        <w:t xml:space="preserve"> </w:t>
      </w:r>
      <w:r>
        <w:rPr>
          <w:rFonts w:ascii="Arial" w:hAnsi="Arial" w:cs="Arial"/>
          <w:sz w:val="20"/>
          <w:szCs w:val="20"/>
        </w:rPr>
        <w:t>określonej</w:t>
      </w:r>
      <w:r>
        <w:rPr>
          <w:rFonts w:ascii="Arial" w:eastAsia="Arial" w:hAnsi="Arial" w:cs="Arial"/>
          <w:sz w:val="20"/>
          <w:szCs w:val="20"/>
        </w:rPr>
        <w:t xml:space="preserve"> </w:t>
      </w:r>
      <w:r>
        <w:rPr>
          <w:rFonts w:ascii="Arial" w:hAnsi="Arial" w:cs="Arial"/>
          <w:sz w:val="20"/>
          <w:szCs w:val="20"/>
        </w:rPr>
        <w:t>działalności</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r>
        <w:rPr>
          <w:rFonts w:ascii="Arial" w:hAnsi="Arial" w:cs="Arial"/>
          <w:sz w:val="20"/>
          <w:szCs w:val="20"/>
        </w:rPr>
        <w:t>prawa</w:t>
      </w:r>
      <w:r>
        <w:rPr>
          <w:rFonts w:ascii="Arial" w:eastAsia="Arial" w:hAnsi="Arial" w:cs="Arial"/>
          <w:sz w:val="20"/>
          <w:szCs w:val="20"/>
        </w:rPr>
        <w:t xml:space="preserve"> </w:t>
      </w:r>
      <w:r>
        <w:rPr>
          <w:rFonts w:ascii="Arial" w:hAnsi="Arial" w:cs="Arial"/>
          <w:sz w:val="20"/>
          <w:szCs w:val="20"/>
        </w:rPr>
        <w:t>nakładają</w:t>
      </w:r>
      <w:r>
        <w:rPr>
          <w:rFonts w:ascii="Arial" w:eastAsia="Arial" w:hAnsi="Arial" w:cs="Arial"/>
          <w:sz w:val="20"/>
          <w:szCs w:val="20"/>
        </w:rPr>
        <w:t xml:space="preserve"> </w:t>
      </w:r>
      <w:r>
        <w:rPr>
          <w:rFonts w:ascii="Arial" w:hAnsi="Arial" w:cs="Arial"/>
          <w:sz w:val="20"/>
          <w:szCs w:val="20"/>
        </w:rPr>
        <w:t>obowiązek</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posiadania</w:t>
      </w:r>
      <w:r>
        <w:rPr>
          <w:rFonts w:ascii="Arial" w:eastAsia="Arial" w:hAnsi="Arial" w:cs="Arial"/>
          <w:sz w:val="20"/>
          <w:szCs w:val="20"/>
        </w:rPr>
        <w:t>,</w:t>
      </w:r>
    </w:p>
    <w:p w:rsidR="004E0498" w:rsidRDefault="004E0498" w:rsidP="00D72B79">
      <w:pPr>
        <w:numPr>
          <w:ilvl w:val="1"/>
          <w:numId w:val="64"/>
        </w:numPr>
        <w:suppressAutoHyphens/>
        <w:autoSpaceDE w:val="0"/>
        <w:spacing w:after="0" w:line="240" w:lineRule="auto"/>
        <w:jc w:val="both"/>
        <w:rPr>
          <w:rFonts w:ascii="Arial" w:eastAsia="Arial" w:hAnsi="Arial" w:cs="Arial"/>
          <w:sz w:val="20"/>
          <w:szCs w:val="20"/>
        </w:rPr>
      </w:pPr>
      <w:r>
        <w:rPr>
          <w:rFonts w:ascii="Arial" w:hAnsi="Arial" w:cs="Arial"/>
          <w:sz w:val="20"/>
          <w:szCs w:val="20"/>
        </w:rPr>
        <w:t>Posiadam</w:t>
      </w:r>
      <w:r>
        <w:rPr>
          <w:rFonts w:ascii="Arial" w:eastAsia="Arial" w:hAnsi="Arial" w:cs="Arial"/>
          <w:sz w:val="20"/>
          <w:szCs w:val="20"/>
        </w:rPr>
        <w:t>(</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wiedzę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doświadczenie</w:t>
      </w:r>
      <w:r>
        <w:rPr>
          <w:rFonts w:ascii="Arial" w:eastAsia="Arial" w:hAnsi="Arial" w:cs="Arial"/>
          <w:sz w:val="20"/>
          <w:szCs w:val="20"/>
        </w:rPr>
        <w:t>;</w:t>
      </w:r>
    </w:p>
    <w:p w:rsidR="004E0498" w:rsidRDefault="004E0498" w:rsidP="00D72B79">
      <w:pPr>
        <w:numPr>
          <w:ilvl w:val="1"/>
          <w:numId w:val="64"/>
        </w:numPr>
        <w:suppressAutoHyphens/>
        <w:autoSpaceDE w:val="0"/>
        <w:spacing w:after="0" w:line="240" w:lineRule="auto"/>
        <w:jc w:val="both"/>
        <w:rPr>
          <w:rFonts w:ascii="Arial" w:hAnsi="Arial" w:cs="Arial"/>
          <w:sz w:val="20"/>
          <w:szCs w:val="20"/>
        </w:rPr>
      </w:pPr>
      <w:r>
        <w:rPr>
          <w:rFonts w:ascii="Arial" w:hAnsi="Arial" w:cs="Arial"/>
          <w:sz w:val="20"/>
          <w:szCs w:val="20"/>
        </w:rPr>
        <w:t>Dysponuję</w:t>
      </w:r>
      <w:r>
        <w:rPr>
          <w:rFonts w:ascii="Arial" w:eastAsia="Arial" w:hAnsi="Arial" w:cs="Arial"/>
          <w:sz w:val="20"/>
          <w:szCs w:val="20"/>
        </w:rPr>
        <w:t>(</w:t>
      </w:r>
      <w:r>
        <w:rPr>
          <w:rFonts w:ascii="Arial" w:hAnsi="Arial" w:cs="Arial"/>
          <w:sz w:val="20"/>
          <w:szCs w:val="20"/>
        </w:rPr>
        <w:t>my</w:t>
      </w:r>
      <w:r>
        <w:rPr>
          <w:rFonts w:ascii="Arial" w:eastAsia="Arial" w:hAnsi="Arial" w:cs="Arial"/>
          <w:sz w:val="20"/>
          <w:szCs w:val="20"/>
        </w:rPr>
        <w:t xml:space="preserve">) </w:t>
      </w:r>
      <w:r>
        <w:rPr>
          <w:rFonts w:ascii="Arial" w:hAnsi="Arial" w:cs="Arial"/>
          <w:sz w:val="20"/>
          <w:szCs w:val="20"/>
        </w:rPr>
        <w:t>odpowiednim</w:t>
      </w:r>
      <w:r>
        <w:rPr>
          <w:rFonts w:ascii="Arial" w:eastAsia="Arial" w:hAnsi="Arial" w:cs="Arial"/>
          <w:sz w:val="20"/>
          <w:szCs w:val="20"/>
        </w:rPr>
        <w:t xml:space="preserve"> </w:t>
      </w:r>
      <w:r>
        <w:rPr>
          <w:rFonts w:ascii="Arial" w:hAnsi="Arial" w:cs="Arial"/>
          <w:sz w:val="20"/>
          <w:szCs w:val="20"/>
        </w:rPr>
        <w:t>potencjałem</w:t>
      </w:r>
      <w:r>
        <w:rPr>
          <w:rFonts w:ascii="Arial" w:eastAsia="Arial" w:hAnsi="Arial" w:cs="Arial"/>
          <w:sz w:val="20"/>
          <w:szCs w:val="20"/>
        </w:rPr>
        <w:t xml:space="preserve"> </w:t>
      </w:r>
      <w:r>
        <w:rPr>
          <w:rFonts w:ascii="Arial" w:hAnsi="Arial" w:cs="Arial"/>
          <w:sz w:val="20"/>
          <w:szCs w:val="20"/>
        </w:rPr>
        <w:t>technicznym</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osobami</w:t>
      </w:r>
      <w:r>
        <w:rPr>
          <w:rFonts w:ascii="Arial" w:eastAsia="Arial" w:hAnsi="Arial" w:cs="Arial"/>
          <w:sz w:val="20"/>
          <w:szCs w:val="20"/>
        </w:rPr>
        <w:t xml:space="preserve"> </w:t>
      </w:r>
      <w:r>
        <w:rPr>
          <w:rFonts w:ascii="Arial" w:hAnsi="Arial" w:cs="Arial"/>
          <w:sz w:val="20"/>
          <w:szCs w:val="20"/>
        </w:rPr>
        <w:t>zdolnymi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wykonania</w:t>
      </w:r>
      <w:r>
        <w:rPr>
          <w:rFonts w:ascii="Arial" w:eastAsia="Arial" w:hAnsi="Arial" w:cs="Arial"/>
          <w:sz w:val="20"/>
          <w:szCs w:val="20"/>
        </w:rPr>
        <w:t xml:space="preserve"> </w:t>
      </w:r>
      <w:r>
        <w:rPr>
          <w:rFonts w:ascii="Arial" w:hAnsi="Arial" w:cs="Arial"/>
          <w:sz w:val="20"/>
          <w:szCs w:val="20"/>
        </w:rPr>
        <w:t>zamówienia</w:t>
      </w:r>
    </w:p>
    <w:p w:rsidR="004E0498" w:rsidRDefault="004E0498" w:rsidP="00D72B79">
      <w:pPr>
        <w:numPr>
          <w:ilvl w:val="1"/>
          <w:numId w:val="64"/>
        </w:numPr>
        <w:suppressAutoHyphens/>
        <w:autoSpaceDE w:val="0"/>
        <w:spacing w:after="0" w:line="240" w:lineRule="auto"/>
        <w:jc w:val="both"/>
        <w:rPr>
          <w:rFonts w:ascii="Arial" w:eastAsia="Arial" w:hAnsi="Arial" w:cs="Arial"/>
          <w:b/>
          <w:bCs/>
          <w:sz w:val="20"/>
          <w:szCs w:val="20"/>
        </w:rPr>
      </w:pPr>
      <w:r>
        <w:rPr>
          <w:rFonts w:ascii="Arial" w:hAnsi="Arial" w:cs="Arial"/>
          <w:sz w:val="20"/>
          <w:szCs w:val="20"/>
        </w:rPr>
        <w:t>Znajduję</w:t>
      </w:r>
      <w:r>
        <w:rPr>
          <w:rFonts w:ascii="Arial" w:eastAsia="Arial" w:hAnsi="Arial" w:cs="Arial"/>
          <w:sz w:val="20"/>
          <w:szCs w:val="20"/>
        </w:rPr>
        <w:t>(</w:t>
      </w:r>
      <w:r>
        <w:rPr>
          <w:rFonts w:ascii="Arial" w:hAnsi="Arial" w:cs="Arial"/>
          <w:sz w:val="20"/>
          <w:szCs w:val="20"/>
        </w:rPr>
        <w:t>my</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sytuacji</w:t>
      </w:r>
      <w:r>
        <w:rPr>
          <w:rFonts w:ascii="Arial" w:eastAsia="Arial" w:hAnsi="Arial" w:cs="Arial"/>
          <w:sz w:val="20"/>
          <w:szCs w:val="20"/>
        </w:rPr>
        <w:t xml:space="preserve"> </w:t>
      </w:r>
      <w:r>
        <w:rPr>
          <w:rFonts w:ascii="Arial" w:hAnsi="Arial" w:cs="Arial"/>
          <w:sz w:val="20"/>
          <w:szCs w:val="20"/>
        </w:rPr>
        <w:t>ekonomicznej</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finansowej</w:t>
      </w:r>
      <w:r>
        <w:rPr>
          <w:rFonts w:ascii="Arial" w:eastAsia="Arial" w:hAnsi="Arial" w:cs="Arial"/>
          <w:sz w:val="20"/>
          <w:szCs w:val="20"/>
        </w:rPr>
        <w:t xml:space="preserve"> </w:t>
      </w:r>
      <w:r>
        <w:rPr>
          <w:rFonts w:ascii="Arial" w:hAnsi="Arial" w:cs="Arial"/>
          <w:sz w:val="20"/>
          <w:szCs w:val="20"/>
        </w:rPr>
        <w:t>zapewniającej</w:t>
      </w:r>
      <w:r>
        <w:rPr>
          <w:rFonts w:ascii="Arial" w:eastAsia="Arial" w:hAnsi="Arial" w:cs="Arial"/>
          <w:sz w:val="20"/>
          <w:szCs w:val="20"/>
        </w:rPr>
        <w:t xml:space="preserve"> </w:t>
      </w:r>
      <w:r>
        <w:rPr>
          <w:rFonts w:ascii="Arial" w:hAnsi="Arial" w:cs="Arial"/>
          <w:sz w:val="20"/>
          <w:szCs w:val="20"/>
        </w:rPr>
        <w:t>wykonanie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b/>
          <w:bCs/>
          <w:sz w:val="20"/>
          <w:szCs w:val="20"/>
        </w:rPr>
        <w:t>;</w:t>
      </w:r>
    </w:p>
    <w:p w:rsidR="004E0498" w:rsidRDefault="004E0498" w:rsidP="004E0498">
      <w:pPr>
        <w:autoSpaceDE w:val="0"/>
        <w:jc w:val="both"/>
        <w:rPr>
          <w:rFonts w:ascii="Arial" w:hAnsi="Arial" w:cs="Arial"/>
          <w:sz w:val="20"/>
          <w:szCs w:val="20"/>
        </w:rPr>
      </w:pPr>
    </w:p>
    <w:p w:rsidR="004E0498" w:rsidRDefault="004E0498" w:rsidP="004E0498">
      <w:pPr>
        <w:autoSpaceDE w:val="0"/>
        <w:jc w:val="both"/>
        <w:rPr>
          <w:rFonts w:ascii="Arial" w:hAnsi="Arial" w:cs="Arial"/>
          <w:sz w:val="20"/>
          <w:szCs w:val="20"/>
        </w:rPr>
      </w:pPr>
    </w:p>
    <w:p w:rsidR="004E0498" w:rsidRDefault="004E0498" w:rsidP="004E0498">
      <w:pPr>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360" w:hanging="360"/>
        <w:rPr>
          <w:rFonts w:ascii="Arial" w:eastAsia="Arial" w:hAnsi="Arial" w:cs="Arial"/>
        </w:rPr>
      </w:pPr>
      <w:r>
        <w:rPr>
          <w:rFonts w:ascii="Arial" w:eastAsia="Arial" w:hAnsi="Arial" w:cs="Arial"/>
        </w:rPr>
        <w:t>..................................................</w:t>
      </w:r>
    </w:p>
    <w:p w:rsidR="004E0498" w:rsidRDefault="004E0498" w:rsidP="004E0498">
      <w:pPr>
        <w:ind w:left="1068" w:hanging="360"/>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ind w:left="360" w:hanging="360"/>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1068" w:hanging="360"/>
        <w:rPr>
          <w:rFonts w:ascii="Arial" w:hAnsi="Arial" w:cs="Arial"/>
          <w:sz w:val="20"/>
          <w:vertAlign w:val="superscript"/>
        </w:rPr>
      </w:pPr>
    </w:p>
    <w:p w:rsidR="004E0498" w:rsidRDefault="004E0498" w:rsidP="004E0498">
      <w:pPr>
        <w:ind w:left="1068" w:hanging="360"/>
        <w:rPr>
          <w:rFonts w:ascii="Arial" w:hAnsi="Arial" w:cs="Arial"/>
          <w:sz w:val="20"/>
          <w:vertAlign w:val="superscript"/>
        </w:rPr>
      </w:pPr>
    </w:p>
    <w:p w:rsidR="004E0498" w:rsidRDefault="004E0498" w:rsidP="004E0498">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4E0498" w:rsidRDefault="004E0498" w:rsidP="004E0498">
      <w:pPr>
        <w:ind w:left="2832" w:firstLine="708"/>
        <w:rPr>
          <w:rFonts w:ascii="Arial" w:eastAsia="Arial" w:hAnsi="Arial" w:cs="Arial"/>
          <w:sz w:val="20"/>
          <w:vertAlign w:val="superscript"/>
        </w:rPr>
      </w:pPr>
      <w:r>
        <w:rPr>
          <w:rFonts w:ascii="Arial" w:hAnsi="Arial" w:cs="Arial"/>
          <w:sz w:val="20"/>
          <w:vertAlign w:val="superscript"/>
        </w:rPr>
        <w:t>czytelny podpis</w:t>
      </w:r>
      <w:r>
        <w:rPr>
          <w:rFonts w:ascii="Arial" w:eastAsia="Arial" w:hAnsi="Arial" w:cs="Arial"/>
          <w:sz w:val="20"/>
          <w:vertAlign w:val="superscript"/>
        </w:rPr>
        <w:t xml:space="preserve"> lub pieczęć i podpis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p>
    <w:p w:rsidR="004E0498" w:rsidRDefault="004E0498" w:rsidP="004E0498">
      <w:pPr>
        <w:pStyle w:val="Tekstpodstawowy23"/>
        <w:pageBreakBefore/>
        <w:spacing w:after="60"/>
        <w:ind w:left="7791" w:hanging="1311"/>
        <w:jc w:val="right"/>
        <w:rPr>
          <w:rFonts w:ascii="Arial" w:hAnsi="Arial" w:cs="Arial"/>
          <w:bCs/>
          <w:iCs/>
          <w:smallCaps/>
          <w:shadow/>
          <w:sz w:val="20"/>
          <w:szCs w:val="22"/>
        </w:rPr>
      </w:pPr>
      <w:r>
        <w:rPr>
          <w:rFonts w:ascii="Arial" w:hAnsi="Arial" w:cs="Arial"/>
          <w:bCs/>
          <w:iCs/>
          <w:smallCaps/>
          <w:shadow/>
          <w:sz w:val="20"/>
          <w:szCs w:val="22"/>
        </w:rPr>
        <w:lastRenderedPageBreak/>
        <w:t>Załącznik</w:t>
      </w:r>
      <w:r>
        <w:rPr>
          <w:rFonts w:ascii="Arial" w:eastAsia="Arial" w:hAnsi="Arial" w:cs="Arial"/>
          <w:bCs/>
          <w:iCs/>
          <w:smallCaps/>
          <w:shadow/>
          <w:sz w:val="20"/>
          <w:szCs w:val="22"/>
        </w:rPr>
        <w:t xml:space="preserve"> </w:t>
      </w:r>
      <w:r>
        <w:rPr>
          <w:rFonts w:ascii="Arial" w:hAnsi="Arial" w:cs="Arial"/>
          <w:bCs/>
          <w:iCs/>
          <w:smallCaps/>
          <w:shadow/>
          <w:sz w:val="20"/>
          <w:szCs w:val="22"/>
        </w:rPr>
        <w:t>nr</w:t>
      </w:r>
      <w:r>
        <w:rPr>
          <w:rFonts w:ascii="Arial" w:eastAsia="Arial" w:hAnsi="Arial" w:cs="Arial"/>
          <w:bCs/>
          <w:iCs/>
          <w:smallCaps/>
          <w:shadow/>
          <w:sz w:val="20"/>
          <w:szCs w:val="22"/>
        </w:rPr>
        <w:t xml:space="preserve"> 2 </w:t>
      </w:r>
      <w:r>
        <w:rPr>
          <w:rFonts w:ascii="Arial" w:hAnsi="Arial" w:cs="Arial"/>
          <w:bCs/>
          <w:iCs/>
          <w:smallCaps/>
          <w:shadow/>
          <w:sz w:val="20"/>
          <w:szCs w:val="22"/>
        </w:rPr>
        <w:t>do</w:t>
      </w:r>
      <w:r>
        <w:rPr>
          <w:rFonts w:ascii="Arial" w:eastAsia="Arial" w:hAnsi="Arial" w:cs="Arial"/>
          <w:bCs/>
          <w:iCs/>
          <w:smallCaps/>
          <w:shadow/>
          <w:sz w:val="20"/>
          <w:szCs w:val="22"/>
        </w:rPr>
        <w:t xml:space="preserve"> </w:t>
      </w:r>
      <w:r>
        <w:rPr>
          <w:rFonts w:ascii="Arial" w:hAnsi="Arial" w:cs="Arial"/>
          <w:bCs/>
          <w:iCs/>
          <w:smallCaps/>
          <w:shadow/>
          <w:sz w:val="20"/>
          <w:szCs w:val="22"/>
        </w:rPr>
        <w:t>Oferty</w:t>
      </w: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sz w:val="20"/>
          <w:szCs w:val="18"/>
        </w:rPr>
      </w:pPr>
    </w:p>
    <w:tbl>
      <w:tblPr>
        <w:tblW w:w="0" w:type="auto"/>
        <w:tblInd w:w="-5" w:type="dxa"/>
        <w:tblLayout w:type="fixed"/>
        <w:tblLook w:val="0000"/>
      </w:tblPr>
      <w:tblGrid>
        <w:gridCol w:w="3216"/>
        <w:gridCol w:w="6080"/>
      </w:tblGrid>
      <w:tr w:rsidR="004E0498" w:rsidTr="00CA512F">
        <w:trPr>
          <w:trHeight w:val="1657"/>
        </w:trPr>
        <w:tc>
          <w:tcPr>
            <w:tcW w:w="321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sz w:val="20"/>
                <w:szCs w:val="16"/>
              </w:rPr>
            </w:pPr>
            <w:r>
              <w:rPr>
                <w:rFonts w:ascii="Arial" w:hAnsi="Arial" w:cs="Arial"/>
                <w:sz w:val="20"/>
                <w:szCs w:val="16"/>
              </w:rPr>
              <w:t>Pieczęć</w:t>
            </w:r>
            <w:r>
              <w:rPr>
                <w:rFonts w:ascii="Arial" w:eastAsia="Arial" w:hAnsi="Arial" w:cs="Arial"/>
                <w:sz w:val="20"/>
                <w:szCs w:val="16"/>
              </w:rPr>
              <w:t xml:space="preserve"> </w:t>
            </w:r>
            <w:r>
              <w:rPr>
                <w:rFonts w:ascii="Arial" w:hAnsi="Arial" w:cs="Arial"/>
                <w:sz w:val="20"/>
                <w:szCs w:val="16"/>
              </w:rPr>
              <w:t>Wykonawcy</w:t>
            </w:r>
          </w:p>
        </w:tc>
        <w:tc>
          <w:tcPr>
            <w:tcW w:w="6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Default="004E0498" w:rsidP="00CA512F">
            <w:pPr>
              <w:snapToGrid w:val="0"/>
              <w:spacing w:before="120"/>
              <w:jc w:val="center"/>
              <w:rPr>
                <w:rFonts w:ascii="Arial" w:hAnsi="Arial" w:cs="Arial"/>
                <w:b/>
                <w:sz w:val="20"/>
                <w:szCs w:val="28"/>
              </w:rPr>
            </w:pPr>
            <w:r>
              <w:rPr>
                <w:rFonts w:ascii="Arial" w:hAnsi="Arial" w:cs="Arial"/>
                <w:b/>
                <w:sz w:val="20"/>
                <w:szCs w:val="28"/>
              </w:rPr>
              <w:t>OŚWIADCZENIE</w:t>
            </w:r>
          </w:p>
          <w:p w:rsidR="004E0498" w:rsidRDefault="004E0498" w:rsidP="00CA512F">
            <w:pPr>
              <w:spacing w:before="120"/>
              <w:jc w:val="center"/>
              <w:rPr>
                <w:rFonts w:ascii="Arial" w:eastAsia="Arial" w:hAnsi="Arial" w:cs="Arial"/>
                <w:b/>
                <w:sz w:val="20"/>
                <w:szCs w:val="28"/>
              </w:rPr>
            </w:pPr>
            <w:r>
              <w:rPr>
                <w:rFonts w:ascii="Arial" w:eastAsia="Arial" w:hAnsi="Arial" w:cs="Arial"/>
                <w:b/>
                <w:sz w:val="20"/>
                <w:szCs w:val="28"/>
              </w:rPr>
              <w:t>(</w:t>
            </w:r>
            <w:r>
              <w:rPr>
                <w:rFonts w:ascii="Arial" w:hAnsi="Arial" w:cs="Arial"/>
                <w:b/>
                <w:sz w:val="20"/>
                <w:szCs w:val="28"/>
              </w:rPr>
              <w:t>art</w:t>
            </w:r>
            <w:r>
              <w:rPr>
                <w:rFonts w:ascii="Arial" w:eastAsia="Arial" w:hAnsi="Arial" w:cs="Arial"/>
                <w:b/>
                <w:sz w:val="20"/>
                <w:szCs w:val="28"/>
              </w:rPr>
              <w:t xml:space="preserve">. 24 </w:t>
            </w:r>
            <w:r>
              <w:rPr>
                <w:rFonts w:ascii="Arial" w:hAnsi="Arial" w:cs="Arial"/>
                <w:b/>
                <w:sz w:val="20"/>
                <w:szCs w:val="28"/>
              </w:rPr>
              <w:t>ust</w:t>
            </w:r>
            <w:r>
              <w:rPr>
                <w:rFonts w:ascii="Arial" w:eastAsia="Arial" w:hAnsi="Arial" w:cs="Arial"/>
                <w:b/>
                <w:sz w:val="20"/>
                <w:szCs w:val="28"/>
              </w:rPr>
              <w:t xml:space="preserve">. 1 </w:t>
            </w:r>
            <w:r>
              <w:rPr>
                <w:rFonts w:ascii="Arial" w:hAnsi="Arial" w:cs="Arial"/>
                <w:b/>
                <w:sz w:val="20"/>
                <w:szCs w:val="28"/>
              </w:rPr>
              <w:t>Prawa</w:t>
            </w:r>
            <w:r>
              <w:rPr>
                <w:rFonts w:ascii="Arial" w:eastAsia="Arial" w:hAnsi="Arial" w:cs="Arial"/>
                <w:b/>
                <w:sz w:val="20"/>
                <w:szCs w:val="28"/>
              </w:rPr>
              <w:t xml:space="preserve"> </w:t>
            </w:r>
            <w:r>
              <w:rPr>
                <w:rFonts w:ascii="Arial" w:hAnsi="Arial" w:cs="Arial"/>
                <w:b/>
                <w:sz w:val="20"/>
                <w:szCs w:val="28"/>
              </w:rPr>
              <w:t>zamówień</w:t>
            </w:r>
            <w:r>
              <w:rPr>
                <w:rFonts w:ascii="Arial" w:eastAsia="Arial" w:hAnsi="Arial" w:cs="Arial"/>
                <w:b/>
                <w:sz w:val="20"/>
                <w:szCs w:val="28"/>
              </w:rPr>
              <w:t xml:space="preserve"> </w:t>
            </w:r>
            <w:r>
              <w:rPr>
                <w:rFonts w:ascii="Arial" w:hAnsi="Arial" w:cs="Arial"/>
                <w:b/>
                <w:sz w:val="20"/>
                <w:szCs w:val="28"/>
              </w:rPr>
              <w:t>publicznych</w:t>
            </w:r>
            <w:r>
              <w:rPr>
                <w:rFonts w:ascii="Arial" w:eastAsia="Arial" w:hAnsi="Arial" w:cs="Arial"/>
                <w:b/>
                <w:sz w:val="20"/>
                <w:szCs w:val="28"/>
              </w:rPr>
              <w:t>)</w:t>
            </w:r>
          </w:p>
          <w:p w:rsidR="004E0498" w:rsidRDefault="004E0498" w:rsidP="00CA512F">
            <w:pPr>
              <w:jc w:val="center"/>
              <w:rPr>
                <w:rFonts w:ascii="Arial" w:hAnsi="Arial" w:cs="Arial"/>
                <w:sz w:val="20"/>
              </w:rPr>
            </w:pPr>
          </w:p>
        </w:tc>
      </w:tr>
    </w:tbl>
    <w:p w:rsidR="004E0498" w:rsidRDefault="004E0498" w:rsidP="004E0498">
      <w:pPr>
        <w:rPr>
          <w:rFonts w:ascii="Arial" w:hAnsi="Arial" w:cs="Arial"/>
          <w:sz w:val="20"/>
        </w:rPr>
      </w:pPr>
    </w:p>
    <w:p w:rsidR="004E0498" w:rsidRDefault="004E0498" w:rsidP="004E0498">
      <w:pPr>
        <w:rPr>
          <w:rFonts w:ascii="Arial" w:hAnsi="Arial" w:cs="Arial"/>
          <w:sz w:val="20"/>
        </w:rPr>
      </w:pPr>
    </w:p>
    <w:p w:rsidR="004E0498" w:rsidRDefault="004E0498" w:rsidP="004E0498">
      <w:pPr>
        <w:rPr>
          <w:rFonts w:ascii="Arial" w:hAnsi="Arial" w:cs="Arial"/>
          <w:sz w:val="20"/>
        </w:rPr>
      </w:pPr>
    </w:p>
    <w:p w:rsidR="004E0498" w:rsidRDefault="004E0498" w:rsidP="004E0498">
      <w:pPr>
        <w:ind w:left="360"/>
        <w:jc w:val="both"/>
        <w:rPr>
          <w:rFonts w:ascii="Arial" w:eastAsia="Arial" w:hAnsi="Arial" w:cs="Arial"/>
          <w:bCs/>
          <w:sz w:val="20"/>
          <w:szCs w:val="20"/>
        </w:rPr>
      </w:pPr>
      <w:r>
        <w:rPr>
          <w:rFonts w:ascii="Arial" w:hAnsi="Arial" w:cs="Arial"/>
          <w:bCs/>
          <w:sz w:val="20"/>
          <w:szCs w:val="20"/>
        </w:rPr>
        <w:t>Oświadczam</w:t>
      </w:r>
      <w:r>
        <w:rPr>
          <w:rFonts w:ascii="Arial" w:eastAsia="Arial" w:hAnsi="Arial" w:cs="Arial"/>
          <w:bCs/>
          <w:sz w:val="20"/>
          <w:szCs w:val="20"/>
        </w:rPr>
        <w:t>/</w:t>
      </w:r>
      <w:r>
        <w:rPr>
          <w:rFonts w:ascii="Arial" w:hAnsi="Arial" w:cs="Arial"/>
          <w:bCs/>
          <w:sz w:val="20"/>
          <w:szCs w:val="20"/>
        </w:rPr>
        <w:t>y</w:t>
      </w:r>
      <w:r>
        <w:rPr>
          <w:rFonts w:ascii="Arial" w:eastAsia="Arial" w:hAnsi="Arial" w:cs="Arial"/>
          <w:bCs/>
          <w:sz w:val="20"/>
          <w:szCs w:val="20"/>
        </w:rPr>
        <w:t xml:space="preserve">, </w:t>
      </w:r>
      <w:r>
        <w:rPr>
          <w:rFonts w:ascii="Arial" w:hAnsi="Arial" w:cs="Arial"/>
          <w:bCs/>
          <w:sz w:val="20"/>
          <w:szCs w:val="20"/>
        </w:rPr>
        <w:t>że</w:t>
      </w:r>
      <w:r>
        <w:rPr>
          <w:rFonts w:ascii="Arial" w:eastAsia="Arial" w:hAnsi="Arial" w:cs="Arial"/>
          <w:bCs/>
          <w:sz w:val="20"/>
          <w:szCs w:val="20"/>
        </w:rPr>
        <w:t xml:space="preserve"> </w:t>
      </w:r>
      <w:r>
        <w:rPr>
          <w:rFonts w:ascii="Arial" w:hAnsi="Arial" w:cs="Arial"/>
          <w:bCs/>
          <w:sz w:val="20"/>
          <w:szCs w:val="20"/>
        </w:rPr>
        <w:t>brak</w:t>
      </w:r>
      <w:r>
        <w:rPr>
          <w:rFonts w:ascii="Arial" w:eastAsia="Arial" w:hAnsi="Arial" w:cs="Arial"/>
          <w:bCs/>
          <w:sz w:val="20"/>
          <w:szCs w:val="20"/>
        </w:rPr>
        <w:t xml:space="preserve"> </w:t>
      </w:r>
      <w:r>
        <w:rPr>
          <w:rFonts w:ascii="Arial" w:hAnsi="Arial" w:cs="Arial"/>
          <w:bCs/>
          <w:sz w:val="20"/>
          <w:szCs w:val="20"/>
        </w:rPr>
        <w:t>jest</w:t>
      </w:r>
      <w:r>
        <w:rPr>
          <w:rFonts w:ascii="Arial" w:eastAsia="Arial" w:hAnsi="Arial" w:cs="Arial"/>
          <w:bCs/>
          <w:sz w:val="20"/>
          <w:szCs w:val="20"/>
        </w:rPr>
        <w:t xml:space="preserve"> </w:t>
      </w:r>
      <w:r>
        <w:rPr>
          <w:rFonts w:ascii="Arial" w:hAnsi="Arial" w:cs="Arial"/>
          <w:bCs/>
          <w:sz w:val="20"/>
          <w:szCs w:val="20"/>
        </w:rPr>
        <w:t>podstaw</w:t>
      </w:r>
      <w:r>
        <w:rPr>
          <w:rFonts w:ascii="Arial" w:eastAsia="Arial" w:hAnsi="Arial" w:cs="Arial"/>
          <w:bCs/>
          <w:sz w:val="20"/>
          <w:szCs w:val="20"/>
        </w:rPr>
        <w:t xml:space="preserve"> </w:t>
      </w:r>
      <w:r>
        <w:rPr>
          <w:rFonts w:ascii="Arial" w:hAnsi="Arial" w:cs="Arial"/>
          <w:bCs/>
          <w:sz w:val="20"/>
          <w:szCs w:val="20"/>
        </w:rPr>
        <w:t>do</w:t>
      </w:r>
      <w:r>
        <w:rPr>
          <w:rFonts w:ascii="Arial" w:eastAsia="Arial" w:hAnsi="Arial" w:cs="Arial"/>
          <w:bCs/>
          <w:sz w:val="20"/>
          <w:szCs w:val="20"/>
        </w:rPr>
        <w:t xml:space="preserve"> </w:t>
      </w:r>
      <w:r>
        <w:rPr>
          <w:rFonts w:ascii="Arial" w:hAnsi="Arial" w:cs="Arial"/>
          <w:bCs/>
          <w:sz w:val="20"/>
          <w:szCs w:val="20"/>
        </w:rPr>
        <w:t>wykluczenia</w:t>
      </w:r>
      <w:r>
        <w:rPr>
          <w:rFonts w:ascii="Arial" w:eastAsia="Arial" w:hAnsi="Arial" w:cs="Arial"/>
          <w:bCs/>
          <w:sz w:val="20"/>
          <w:szCs w:val="20"/>
        </w:rPr>
        <w:t xml:space="preserve"> </w:t>
      </w:r>
      <w:r>
        <w:rPr>
          <w:rFonts w:ascii="Arial" w:hAnsi="Arial" w:cs="Arial"/>
          <w:bCs/>
          <w:sz w:val="20"/>
          <w:szCs w:val="20"/>
        </w:rPr>
        <w:t>mnie</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postępowania</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udzielenie</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podstawie</w:t>
      </w:r>
      <w:r>
        <w:rPr>
          <w:rFonts w:ascii="Arial" w:eastAsia="Arial" w:hAnsi="Arial" w:cs="Arial"/>
          <w:bCs/>
          <w:sz w:val="20"/>
          <w:szCs w:val="20"/>
        </w:rPr>
        <w:t xml:space="preserve"> </w:t>
      </w:r>
      <w:r>
        <w:rPr>
          <w:rFonts w:ascii="Arial" w:hAnsi="Arial" w:cs="Arial"/>
          <w:bCs/>
          <w:sz w:val="20"/>
          <w:szCs w:val="20"/>
        </w:rPr>
        <w:t>art</w:t>
      </w:r>
      <w:r>
        <w:rPr>
          <w:rFonts w:ascii="Arial" w:eastAsia="Arial" w:hAnsi="Arial" w:cs="Arial"/>
          <w:bCs/>
          <w:sz w:val="20"/>
          <w:szCs w:val="20"/>
        </w:rPr>
        <w:t xml:space="preserve">. 24 </w:t>
      </w:r>
      <w:r>
        <w:rPr>
          <w:rFonts w:ascii="Arial" w:hAnsi="Arial" w:cs="Arial"/>
          <w:bCs/>
          <w:sz w:val="20"/>
          <w:szCs w:val="20"/>
        </w:rPr>
        <w:t>ust</w:t>
      </w:r>
      <w:r>
        <w:rPr>
          <w:rFonts w:ascii="Arial" w:eastAsia="Arial" w:hAnsi="Arial" w:cs="Arial"/>
          <w:bCs/>
          <w:sz w:val="20"/>
          <w:szCs w:val="20"/>
        </w:rPr>
        <w:t xml:space="preserve">. 1 </w:t>
      </w:r>
      <w:r>
        <w:rPr>
          <w:rFonts w:ascii="Arial" w:hAnsi="Arial" w:cs="Arial"/>
          <w:bCs/>
          <w:sz w:val="20"/>
          <w:szCs w:val="20"/>
        </w:rPr>
        <w:t>ustawy</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dnia</w:t>
      </w:r>
      <w:r>
        <w:rPr>
          <w:rFonts w:ascii="Arial" w:eastAsia="Arial" w:hAnsi="Arial" w:cs="Arial"/>
          <w:bCs/>
          <w:sz w:val="20"/>
          <w:szCs w:val="20"/>
        </w:rPr>
        <w:t xml:space="preserve"> 29 </w:t>
      </w:r>
      <w:r>
        <w:rPr>
          <w:rFonts w:ascii="Arial" w:hAnsi="Arial" w:cs="Arial"/>
          <w:bCs/>
          <w:sz w:val="20"/>
          <w:szCs w:val="20"/>
        </w:rPr>
        <w:t>stycznia</w:t>
      </w:r>
      <w:r>
        <w:rPr>
          <w:rFonts w:ascii="Arial" w:eastAsia="Arial" w:hAnsi="Arial" w:cs="Arial"/>
          <w:bCs/>
          <w:sz w:val="20"/>
          <w:szCs w:val="20"/>
        </w:rPr>
        <w:t xml:space="preserve"> 2004</w:t>
      </w:r>
      <w:r>
        <w:rPr>
          <w:rFonts w:ascii="Arial" w:hAnsi="Arial" w:cs="Arial"/>
          <w:bCs/>
          <w:sz w:val="20"/>
          <w:szCs w:val="20"/>
        </w:rPr>
        <w:t>r</w:t>
      </w:r>
      <w:r>
        <w:rPr>
          <w:rFonts w:ascii="Arial" w:eastAsia="Arial" w:hAnsi="Arial" w:cs="Arial"/>
          <w:bCs/>
          <w:sz w:val="20"/>
          <w:szCs w:val="20"/>
        </w:rPr>
        <w:t xml:space="preserve">. </w:t>
      </w:r>
      <w:r>
        <w:rPr>
          <w:rFonts w:ascii="Arial" w:hAnsi="Arial" w:cs="Arial"/>
          <w:bCs/>
          <w:sz w:val="20"/>
          <w:szCs w:val="20"/>
        </w:rPr>
        <w:t>Prawo</w:t>
      </w:r>
      <w:r>
        <w:rPr>
          <w:rFonts w:ascii="Arial" w:eastAsia="Arial" w:hAnsi="Arial" w:cs="Arial"/>
          <w:bCs/>
          <w:sz w:val="20"/>
          <w:szCs w:val="20"/>
        </w:rPr>
        <w:t xml:space="preserve"> </w:t>
      </w:r>
      <w:r>
        <w:rPr>
          <w:rFonts w:ascii="Arial" w:hAnsi="Arial" w:cs="Arial"/>
          <w:bCs/>
          <w:sz w:val="20"/>
          <w:szCs w:val="20"/>
        </w:rPr>
        <w:t>zamówień</w:t>
      </w:r>
      <w:r>
        <w:rPr>
          <w:rFonts w:ascii="Arial" w:eastAsia="Arial" w:hAnsi="Arial" w:cs="Arial"/>
          <w:bCs/>
          <w:sz w:val="20"/>
          <w:szCs w:val="20"/>
        </w:rPr>
        <w:t xml:space="preserve"> </w:t>
      </w:r>
      <w:r>
        <w:rPr>
          <w:rFonts w:ascii="Arial" w:hAnsi="Arial" w:cs="Arial"/>
          <w:bCs/>
          <w:sz w:val="20"/>
          <w:szCs w:val="20"/>
        </w:rPr>
        <w:t>publicznych</w:t>
      </w:r>
      <w:r>
        <w:rPr>
          <w:rFonts w:ascii="Arial" w:eastAsia="Arial" w:hAnsi="Arial" w:cs="Arial"/>
          <w:bCs/>
          <w:sz w:val="20"/>
          <w:szCs w:val="20"/>
        </w:rPr>
        <w:t xml:space="preserve"> (</w:t>
      </w:r>
      <w:proofErr w:type="spellStart"/>
      <w:r>
        <w:rPr>
          <w:rFonts w:ascii="Arial" w:hAnsi="Arial" w:cs="Arial"/>
          <w:bCs/>
          <w:sz w:val="20"/>
          <w:szCs w:val="20"/>
        </w:rPr>
        <w:t>t</w:t>
      </w:r>
      <w:r>
        <w:rPr>
          <w:rFonts w:ascii="Arial" w:eastAsia="Arial" w:hAnsi="Arial" w:cs="Arial"/>
          <w:bCs/>
          <w:sz w:val="20"/>
          <w:szCs w:val="20"/>
        </w:rPr>
        <w:t>.</w:t>
      </w:r>
      <w:r>
        <w:rPr>
          <w:rFonts w:ascii="Arial" w:hAnsi="Arial" w:cs="Arial"/>
          <w:bCs/>
          <w:sz w:val="20"/>
          <w:szCs w:val="20"/>
        </w:rPr>
        <w:t>j</w:t>
      </w:r>
      <w:proofErr w:type="spellEnd"/>
      <w:r>
        <w:rPr>
          <w:rFonts w:ascii="Arial" w:eastAsia="Arial" w:hAnsi="Arial" w:cs="Arial"/>
          <w:bCs/>
          <w:sz w:val="20"/>
          <w:szCs w:val="20"/>
        </w:rPr>
        <w:t xml:space="preserve">. </w:t>
      </w:r>
      <w:r>
        <w:rPr>
          <w:rFonts w:ascii="Arial" w:hAnsi="Arial" w:cs="Arial"/>
          <w:bCs/>
          <w:sz w:val="20"/>
          <w:szCs w:val="20"/>
        </w:rPr>
        <w:t>Dz</w:t>
      </w:r>
      <w:r>
        <w:rPr>
          <w:rFonts w:ascii="Arial" w:eastAsia="Arial" w:hAnsi="Arial" w:cs="Arial"/>
          <w:bCs/>
          <w:sz w:val="20"/>
          <w:szCs w:val="20"/>
        </w:rPr>
        <w:t xml:space="preserve">. </w:t>
      </w:r>
      <w:r>
        <w:rPr>
          <w:rFonts w:ascii="Arial" w:hAnsi="Arial" w:cs="Arial"/>
          <w:bCs/>
          <w:sz w:val="20"/>
          <w:szCs w:val="20"/>
        </w:rPr>
        <w:t>U</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2010 </w:t>
      </w:r>
      <w:r>
        <w:rPr>
          <w:rFonts w:ascii="Arial" w:hAnsi="Arial" w:cs="Arial"/>
          <w:bCs/>
          <w:sz w:val="20"/>
          <w:szCs w:val="20"/>
        </w:rPr>
        <w:t>r</w:t>
      </w:r>
      <w:r>
        <w:rPr>
          <w:rFonts w:ascii="Arial" w:eastAsia="Arial" w:hAnsi="Arial" w:cs="Arial"/>
          <w:bCs/>
          <w:sz w:val="20"/>
          <w:szCs w:val="20"/>
        </w:rPr>
        <w:t xml:space="preserve">. </w:t>
      </w:r>
      <w:r>
        <w:rPr>
          <w:rFonts w:ascii="Arial" w:hAnsi="Arial" w:cs="Arial"/>
          <w:bCs/>
          <w:sz w:val="20"/>
          <w:szCs w:val="20"/>
        </w:rPr>
        <w:t>Nr</w:t>
      </w:r>
      <w:r>
        <w:rPr>
          <w:rFonts w:ascii="Arial" w:eastAsia="Arial" w:hAnsi="Arial" w:cs="Arial"/>
          <w:bCs/>
          <w:sz w:val="20"/>
          <w:szCs w:val="20"/>
        </w:rPr>
        <w:t xml:space="preserve"> 113, </w:t>
      </w:r>
      <w:r>
        <w:rPr>
          <w:rFonts w:ascii="Arial" w:hAnsi="Arial" w:cs="Arial"/>
          <w:bCs/>
          <w:sz w:val="20"/>
          <w:szCs w:val="20"/>
        </w:rPr>
        <w:t>poz</w:t>
      </w:r>
      <w:r>
        <w:rPr>
          <w:rFonts w:ascii="Arial" w:eastAsia="Arial" w:hAnsi="Arial" w:cs="Arial"/>
          <w:bCs/>
          <w:sz w:val="20"/>
          <w:szCs w:val="20"/>
        </w:rPr>
        <w:t xml:space="preserve">. 759, </w:t>
      </w:r>
      <w:r>
        <w:rPr>
          <w:rFonts w:ascii="Arial" w:hAnsi="Arial" w:cs="Arial"/>
          <w:bCs/>
          <w:sz w:val="20"/>
          <w:szCs w:val="20"/>
        </w:rPr>
        <w:t>ze</w:t>
      </w:r>
      <w:r>
        <w:rPr>
          <w:rFonts w:ascii="Arial" w:eastAsia="Arial" w:hAnsi="Arial" w:cs="Arial"/>
          <w:bCs/>
          <w:sz w:val="20"/>
          <w:szCs w:val="20"/>
        </w:rPr>
        <w:t xml:space="preserve"> </w:t>
      </w:r>
      <w:r>
        <w:rPr>
          <w:rFonts w:ascii="Arial" w:hAnsi="Arial" w:cs="Arial"/>
          <w:bCs/>
          <w:sz w:val="20"/>
          <w:szCs w:val="20"/>
        </w:rPr>
        <w:t>zmianami</w:t>
      </w:r>
      <w:r>
        <w:rPr>
          <w:rFonts w:ascii="Arial" w:eastAsia="Arial" w:hAnsi="Arial" w:cs="Arial"/>
          <w:bCs/>
          <w:sz w:val="20"/>
          <w:szCs w:val="20"/>
        </w:rPr>
        <w:t>).</w:t>
      </w:r>
    </w:p>
    <w:p w:rsidR="004E0498" w:rsidRDefault="004E0498" w:rsidP="004E0498">
      <w:pPr>
        <w:spacing w:before="120"/>
        <w:ind w:left="3"/>
        <w:jc w:val="both"/>
        <w:rPr>
          <w:rFonts w:ascii="Arial" w:hAnsi="Arial" w:cs="Arial"/>
          <w:b/>
          <w:sz w:val="20"/>
          <w:szCs w:val="20"/>
          <w:shd w:val="clear" w:color="auto" w:fill="FFFF00"/>
        </w:rPr>
      </w:pPr>
    </w:p>
    <w:p w:rsidR="004E0498" w:rsidRDefault="004E0498" w:rsidP="004E0498">
      <w:pPr>
        <w:jc w:val="both"/>
        <w:rPr>
          <w:rFonts w:ascii="Arial" w:hAnsi="Arial" w:cs="Arial"/>
          <w:sz w:val="20"/>
          <w:szCs w:val="18"/>
        </w:rPr>
      </w:pPr>
    </w:p>
    <w:p w:rsidR="004E0498" w:rsidRDefault="004E0498" w:rsidP="004E0498">
      <w:pPr>
        <w:jc w:val="both"/>
        <w:rPr>
          <w:rFonts w:ascii="Arial" w:hAnsi="Arial" w:cs="Arial"/>
          <w:sz w:val="20"/>
          <w:szCs w:val="18"/>
        </w:rPr>
      </w:pPr>
    </w:p>
    <w:p w:rsidR="004E0498" w:rsidRDefault="004E0498" w:rsidP="004E0498">
      <w:pPr>
        <w:jc w:val="both"/>
        <w:rPr>
          <w:rFonts w:ascii="Arial" w:hAnsi="Arial" w:cs="Arial"/>
          <w:sz w:val="20"/>
          <w:szCs w:val="18"/>
        </w:rPr>
      </w:pPr>
    </w:p>
    <w:p w:rsidR="004E0498" w:rsidRDefault="004E0498" w:rsidP="004E0498">
      <w:pPr>
        <w:jc w:val="both"/>
        <w:rPr>
          <w:rFonts w:ascii="Arial" w:hAnsi="Arial" w:cs="Arial"/>
          <w:sz w:val="20"/>
          <w:szCs w:val="18"/>
        </w:rPr>
      </w:pPr>
    </w:p>
    <w:p w:rsidR="004E0498" w:rsidRDefault="004E0498" w:rsidP="004E0498">
      <w:pPr>
        <w:ind w:left="360" w:hanging="360"/>
        <w:rPr>
          <w:rFonts w:ascii="Arial" w:eastAsia="Arial" w:hAnsi="Arial" w:cs="Arial"/>
        </w:rPr>
      </w:pPr>
      <w:r>
        <w:rPr>
          <w:rFonts w:ascii="Arial" w:eastAsia="Arial" w:hAnsi="Arial" w:cs="Arial"/>
        </w:rPr>
        <w:t>..................................................</w:t>
      </w:r>
    </w:p>
    <w:p w:rsidR="004E0498" w:rsidRDefault="004E0498" w:rsidP="004E0498">
      <w:pPr>
        <w:ind w:left="1068" w:hanging="360"/>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ind w:left="360" w:hanging="360"/>
        <w:rPr>
          <w:rFonts w:ascii="Arial" w:hAnsi="Arial" w:cs="Arial"/>
          <w:sz w:val="20"/>
        </w:rPr>
      </w:pPr>
    </w:p>
    <w:p w:rsidR="004E0498" w:rsidRDefault="004E0498" w:rsidP="004E0498">
      <w:pPr>
        <w:ind w:left="1068" w:hanging="360"/>
        <w:rPr>
          <w:rFonts w:ascii="Arial" w:hAnsi="Arial" w:cs="Arial"/>
          <w:sz w:val="20"/>
          <w:vertAlign w:val="superscript"/>
        </w:rPr>
      </w:pPr>
    </w:p>
    <w:p w:rsidR="004E0498" w:rsidRDefault="004E0498" w:rsidP="004E0498">
      <w:pPr>
        <w:ind w:left="1068" w:hanging="360"/>
        <w:rPr>
          <w:rFonts w:ascii="Arial" w:hAnsi="Arial" w:cs="Arial"/>
          <w:sz w:val="20"/>
          <w:vertAlign w:val="superscript"/>
        </w:rPr>
      </w:pPr>
    </w:p>
    <w:p w:rsidR="004E0498" w:rsidRDefault="004E0498" w:rsidP="004E0498">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4E0498" w:rsidRDefault="004E0498" w:rsidP="004E0498">
      <w:pPr>
        <w:ind w:left="4608" w:firstLine="348"/>
        <w:rPr>
          <w:rFonts w:ascii="Arial" w:eastAsia="Arial" w:hAnsi="Arial" w:cs="Arial"/>
          <w:sz w:val="20"/>
          <w:vertAlign w:val="superscript"/>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b/>
          <w:bCs/>
          <w:i/>
          <w:sz w:val="16"/>
          <w:szCs w:val="16"/>
          <w:lang w:eastAsia="pl-PL"/>
        </w:rPr>
        <w:lastRenderedPageBreak/>
        <w:t xml:space="preserve">Art. 24. </w:t>
      </w:r>
      <w:r w:rsidRPr="008157EF">
        <w:rPr>
          <w:rFonts w:ascii="Arial" w:hAnsi="Arial" w:cs="Arial"/>
          <w:i/>
          <w:sz w:val="16"/>
          <w:szCs w:val="16"/>
          <w:lang w:eastAsia="pl-PL"/>
        </w:rPr>
        <w:t>1. Z postępowania o udzielenie zamówienia wyklucza sie:</w:t>
      </w:r>
    </w:p>
    <w:p w:rsidR="004E0498" w:rsidRPr="008157EF" w:rsidRDefault="004E0498" w:rsidP="004E0498">
      <w:pPr>
        <w:autoSpaceDN w:val="0"/>
        <w:adjustRightInd w:val="0"/>
        <w:jc w:val="both"/>
        <w:rPr>
          <w:rFonts w:ascii="Arial" w:hAnsi="Arial" w:cs="Arial"/>
          <w:i/>
          <w:iCs/>
          <w:sz w:val="16"/>
          <w:szCs w:val="16"/>
          <w:lang w:eastAsia="pl-PL"/>
        </w:rPr>
      </w:pPr>
      <w:r w:rsidRPr="008157EF">
        <w:rPr>
          <w:rFonts w:ascii="Arial" w:hAnsi="Arial" w:cs="Arial"/>
          <w:i/>
          <w:sz w:val="16"/>
          <w:szCs w:val="16"/>
          <w:lang w:eastAsia="pl-PL"/>
        </w:rPr>
        <w:t>1</w:t>
      </w:r>
      <w:r w:rsidRPr="008157EF">
        <w:rPr>
          <w:rFonts w:ascii="Arial" w:hAnsi="Arial" w:cs="Arial"/>
          <w:i/>
          <w:iCs/>
          <w:sz w:val="16"/>
          <w:szCs w:val="16"/>
          <w:lang w:eastAsia="pl-PL"/>
        </w:rPr>
        <w:t>) wykonawców, którzy wyrządzili szkodę, nie wykonując zamówienia lub wykonuj</w:t>
      </w:r>
      <w:r w:rsidRPr="008157EF">
        <w:rPr>
          <w:rFonts w:ascii="Arial" w:hAnsi="Arial" w:cs="Arial"/>
          <w:i/>
          <w:sz w:val="16"/>
          <w:szCs w:val="16"/>
          <w:lang w:eastAsia="pl-PL"/>
        </w:rPr>
        <w:t>ą</w:t>
      </w:r>
      <w:r w:rsidRPr="008157EF">
        <w:rPr>
          <w:rFonts w:ascii="Arial" w:hAnsi="Arial" w:cs="Arial"/>
          <w:i/>
          <w:iCs/>
          <w:sz w:val="16"/>
          <w:szCs w:val="16"/>
          <w:lang w:eastAsia="pl-PL"/>
        </w:rPr>
        <w:t>c je nienależycie, lub zostali zobowiązani do zapłaty kary umownej, jeżeli szkoda ta lub obowi</w:t>
      </w:r>
      <w:r w:rsidRPr="008157EF">
        <w:rPr>
          <w:rFonts w:ascii="Arial" w:hAnsi="Arial" w:cs="Arial"/>
          <w:i/>
          <w:sz w:val="16"/>
          <w:szCs w:val="16"/>
          <w:lang w:eastAsia="pl-PL"/>
        </w:rPr>
        <w:t>ą</w:t>
      </w:r>
      <w:r w:rsidRPr="008157EF">
        <w:rPr>
          <w:rFonts w:ascii="Arial" w:hAnsi="Arial" w:cs="Arial"/>
          <w:i/>
          <w:iCs/>
          <w:sz w:val="16"/>
          <w:szCs w:val="16"/>
          <w:lang w:eastAsia="pl-PL"/>
        </w:rPr>
        <w:t>zek zapłaty kary umownej wynosiły nie mniej niż</w:t>
      </w:r>
      <w:r w:rsidRPr="008157EF">
        <w:rPr>
          <w:rFonts w:ascii="Arial" w:hAnsi="Arial" w:cs="Arial"/>
          <w:i/>
          <w:sz w:val="16"/>
          <w:szCs w:val="16"/>
          <w:lang w:eastAsia="pl-PL"/>
        </w:rPr>
        <w:t xml:space="preserve"> </w:t>
      </w:r>
      <w:r w:rsidRPr="008157EF">
        <w:rPr>
          <w:rFonts w:ascii="Arial" w:hAnsi="Arial" w:cs="Arial"/>
          <w:i/>
          <w:iCs/>
          <w:sz w:val="16"/>
          <w:szCs w:val="16"/>
          <w:lang w:eastAsia="pl-PL"/>
        </w:rPr>
        <w:t>5% warto</w:t>
      </w:r>
      <w:r w:rsidRPr="008157EF">
        <w:rPr>
          <w:rFonts w:ascii="Arial" w:hAnsi="Arial" w:cs="Arial"/>
          <w:i/>
          <w:sz w:val="16"/>
          <w:szCs w:val="16"/>
          <w:lang w:eastAsia="pl-PL"/>
        </w:rPr>
        <w:t>ś</w:t>
      </w:r>
      <w:r w:rsidRPr="008157EF">
        <w:rPr>
          <w:rFonts w:ascii="Arial" w:hAnsi="Arial" w:cs="Arial"/>
          <w:i/>
          <w:iCs/>
          <w:sz w:val="16"/>
          <w:szCs w:val="16"/>
          <w:lang w:eastAsia="pl-PL"/>
        </w:rPr>
        <w:t>ci realizowanego</w:t>
      </w:r>
    </w:p>
    <w:p w:rsidR="004E0498" w:rsidRPr="008157EF" w:rsidRDefault="004E0498" w:rsidP="004E0498">
      <w:pPr>
        <w:autoSpaceDN w:val="0"/>
        <w:adjustRightInd w:val="0"/>
        <w:jc w:val="both"/>
        <w:rPr>
          <w:rFonts w:ascii="Arial" w:hAnsi="Arial" w:cs="Arial"/>
          <w:i/>
          <w:iCs/>
          <w:sz w:val="16"/>
          <w:szCs w:val="16"/>
          <w:lang w:eastAsia="pl-PL"/>
        </w:rPr>
      </w:pPr>
      <w:r w:rsidRPr="008157EF">
        <w:rPr>
          <w:rFonts w:ascii="Arial" w:hAnsi="Arial" w:cs="Arial"/>
          <w:i/>
          <w:iCs/>
          <w:sz w:val="16"/>
          <w:szCs w:val="16"/>
          <w:lang w:eastAsia="pl-PL"/>
        </w:rPr>
        <w:t>zamówienia i zostały stwierdzone orzeczeniem s</w:t>
      </w:r>
      <w:r w:rsidRPr="008157EF">
        <w:rPr>
          <w:rFonts w:ascii="Arial" w:hAnsi="Arial" w:cs="Arial"/>
          <w:i/>
          <w:sz w:val="16"/>
          <w:szCs w:val="16"/>
          <w:lang w:eastAsia="pl-PL"/>
        </w:rPr>
        <w:t>a</w:t>
      </w:r>
      <w:r w:rsidRPr="008157EF">
        <w:rPr>
          <w:rFonts w:ascii="Arial" w:hAnsi="Arial" w:cs="Arial"/>
          <w:i/>
          <w:iCs/>
          <w:sz w:val="16"/>
          <w:szCs w:val="16"/>
          <w:lang w:eastAsia="pl-PL"/>
        </w:rPr>
        <w:t>du, które uprawomocniło si</w:t>
      </w:r>
      <w:r w:rsidRPr="008157EF">
        <w:rPr>
          <w:rFonts w:ascii="Arial" w:hAnsi="Arial" w:cs="Arial"/>
          <w:i/>
          <w:sz w:val="16"/>
          <w:szCs w:val="16"/>
          <w:lang w:eastAsia="pl-PL"/>
        </w:rPr>
        <w:t xml:space="preserve">e </w:t>
      </w:r>
      <w:r w:rsidRPr="008157EF">
        <w:rPr>
          <w:rFonts w:ascii="Arial" w:hAnsi="Arial" w:cs="Arial"/>
          <w:i/>
          <w:iCs/>
          <w:sz w:val="16"/>
          <w:szCs w:val="16"/>
          <w:lang w:eastAsia="pl-PL"/>
        </w:rPr>
        <w:t>w okresie 3 lat przed wszcz</w:t>
      </w:r>
      <w:r w:rsidRPr="008157EF">
        <w:rPr>
          <w:rFonts w:ascii="Arial" w:hAnsi="Arial" w:cs="Arial"/>
          <w:i/>
          <w:sz w:val="16"/>
          <w:szCs w:val="16"/>
          <w:lang w:eastAsia="pl-PL"/>
        </w:rPr>
        <w:t>ę</w:t>
      </w:r>
      <w:r w:rsidRPr="008157EF">
        <w:rPr>
          <w:rFonts w:ascii="Arial" w:hAnsi="Arial" w:cs="Arial"/>
          <w:i/>
          <w:iCs/>
          <w:sz w:val="16"/>
          <w:szCs w:val="16"/>
          <w:lang w:eastAsia="pl-PL"/>
        </w:rPr>
        <w:t>ciem post</w:t>
      </w:r>
      <w:r w:rsidRPr="008157EF">
        <w:rPr>
          <w:rFonts w:ascii="Arial" w:hAnsi="Arial" w:cs="Arial"/>
          <w:i/>
          <w:sz w:val="16"/>
          <w:szCs w:val="16"/>
          <w:lang w:eastAsia="pl-PL"/>
        </w:rPr>
        <w:t>ę</w:t>
      </w:r>
      <w:r w:rsidRPr="008157EF">
        <w:rPr>
          <w:rFonts w:ascii="Arial" w:hAnsi="Arial" w:cs="Arial"/>
          <w:i/>
          <w:iCs/>
          <w:sz w:val="16"/>
          <w:szCs w:val="16"/>
          <w:lang w:eastAsia="pl-PL"/>
        </w:rPr>
        <w:t>powania;</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2) wykonawców, w stosunku do których otwarto likwidacje lub których upadłość ogłoszono, z wyjątkiem wykonawców, którzy po ogłoszeniu upadłości zawarli układ zatwierdzony prawomocnym postanowieniem sadu, jeżeli układ nie przewiduje zaspokojenia wierzycieli przez likwidacje majątku upadłego;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4) 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5) 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6) spółki partnerskie, których partnera lub członka zarządu prawomocnie skazano za przestępstwo popełnione w związku z postępowaniem o udzielenie zamówienia, przestępstwo przeciwko prawom osób wykonujących prace zarobkowa, przestępstwo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 xml:space="preserve">7) spółki komandytowe oraz spółki komandytowo-akcyjne, których </w:t>
      </w:r>
      <w:proofErr w:type="spellStart"/>
      <w:r w:rsidRPr="008157EF">
        <w:rPr>
          <w:rFonts w:ascii="Arial" w:hAnsi="Arial" w:cs="Arial"/>
          <w:i/>
          <w:sz w:val="16"/>
          <w:szCs w:val="16"/>
          <w:lang w:eastAsia="pl-PL"/>
        </w:rPr>
        <w:t>komplementariusza</w:t>
      </w:r>
      <w:proofErr w:type="spellEnd"/>
      <w:r w:rsidRPr="008157EF">
        <w:rPr>
          <w:rFonts w:ascii="Arial" w:hAnsi="Arial" w:cs="Arial"/>
          <w:i/>
          <w:sz w:val="16"/>
          <w:szCs w:val="16"/>
          <w:lang w:eastAsia="pl-PL"/>
        </w:rPr>
        <w:t xml:space="preserv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8) 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9) podmioty zbiorowe, wobec których sad orzekł zakaz ubiegania sie o zamówienia na podstawie przepisów o odpowiedzialności podmiotów zbiorowych za czyny zabronione pod groźbą kary;</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 xml:space="preserve">sie wyroku; </w:t>
      </w:r>
    </w:p>
    <w:p w:rsidR="004E0498" w:rsidRPr="008157EF" w:rsidRDefault="004E0498" w:rsidP="004E0498">
      <w:pPr>
        <w:autoSpaceDN w:val="0"/>
        <w:adjustRightInd w:val="0"/>
        <w:jc w:val="both"/>
        <w:rPr>
          <w:rFonts w:ascii="Arial" w:hAnsi="Arial" w:cs="Arial"/>
          <w:i/>
          <w:sz w:val="16"/>
          <w:szCs w:val="16"/>
          <w:vertAlign w:val="superscript"/>
        </w:rPr>
      </w:pPr>
      <w:r w:rsidRPr="008157EF">
        <w:rPr>
          <w:rFonts w:ascii="Arial" w:hAnsi="Arial" w:cs="Arial"/>
          <w:i/>
          <w:sz w:val="16"/>
          <w:szCs w:val="16"/>
          <w:lang w:eastAsia="pl-PL"/>
        </w:rPr>
        <w:t xml:space="preserve">11) wykonawców będących spółka jawna, spółka partnerska, spółka komandytowa, spółka komandytowo-akcyjna lub osoba prawna, których odpowiednio wspólnika, partnera, członka zarządu, </w:t>
      </w:r>
      <w:proofErr w:type="spellStart"/>
      <w:r w:rsidRPr="008157EF">
        <w:rPr>
          <w:rFonts w:ascii="Arial" w:hAnsi="Arial" w:cs="Arial"/>
          <w:i/>
          <w:sz w:val="16"/>
          <w:szCs w:val="16"/>
          <w:lang w:eastAsia="pl-PL"/>
        </w:rPr>
        <w:t>komplementariusza</w:t>
      </w:r>
      <w:proofErr w:type="spellEnd"/>
      <w:r w:rsidRPr="008157EF">
        <w:rPr>
          <w:rFonts w:ascii="Arial" w:hAnsi="Arial" w:cs="Arial"/>
          <w:i/>
          <w:sz w:val="16"/>
          <w:szCs w:val="16"/>
          <w:lang w:eastAsia="pl-PL"/>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sie wyroku.</w:t>
      </w: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r>
        <w:rPr>
          <w:rFonts w:ascii="Arial" w:hAnsi="Arial" w:cs="Arial"/>
          <w:bCs/>
          <w:iCs/>
          <w:smallCaps/>
          <w:shadow/>
          <w:sz w:val="20"/>
          <w:szCs w:val="22"/>
        </w:rPr>
        <w:t>Załącznik</w:t>
      </w:r>
      <w:r>
        <w:rPr>
          <w:rFonts w:ascii="Arial" w:eastAsia="Arial" w:hAnsi="Arial" w:cs="Arial"/>
          <w:bCs/>
          <w:iCs/>
          <w:smallCaps/>
          <w:shadow/>
          <w:sz w:val="20"/>
          <w:szCs w:val="22"/>
        </w:rPr>
        <w:t xml:space="preserve"> </w:t>
      </w:r>
      <w:r>
        <w:rPr>
          <w:rFonts w:ascii="Arial" w:hAnsi="Arial" w:cs="Arial"/>
          <w:bCs/>
          <w:iCs/>
          <w:smallCaps/>
          <w:shadow/>
          <w:sz w:val="20"/>
          <w:szCs w:val="22"/>
        </w:rPr>
        <w:t>nr</w:t>
      </w:r>
      <w:r>
        <w:rPr>
          <w:rFonts w:ascii="Arial" w:eastAsia="Arial" w:hAnsi="Arial" w:cs="Arial"/>
          <w:bCs/>
          <w:iCs/>
          <w:smallCaps/>
          <w:shadow/>
          <w:sz w:val="20"/>
          <w:szCs w:val="22"/>
        </w:rPr>
        <w:t xml:space="preserve"> 3 </w:t>
      </w:r>
      <w:r>
        <w:rPr>
          <w:rFonts w:ascii="Arial" w:hAnsi="Arial" w:cs="Arial"/>
          <w:bCs/>
          <w:iCs/>
          <w:smallCaps/>
          <w:shadow/>
          <w:sz w:val="20"/>
          <w:szCs w:val="22"/>
        </w:rPr>
        <w:t>do</w:t>
      </w:r>
      <w:r>
        <w:rPr>
          <w:rFonts w:ascii="Arial" w:eastAsia="Arial" w:hAnsi="Arial" w:cs="Arial"/>
          <w:bCs/>
          <w:iCs/>
          <w:smallCaps/>
          <w:shadow/>
          <w:sz w:val="20"/>
          <w:szCs w:val="22"/>
        </w:rPr>
        <w:t xml:space="preserve"> </w:t>
      </w:r>
      <w:r>
        <w:rPr>
          <w:rFonts w:ascii="Arial" w:hAnsi="Arial" w:cs="Arial"/>
          <w:bCs/>
          <w:iCs/>
          <w:smallCaps/>
          <w:shadow/>
          <w:sz w:val="20"/>
          <w:szCs w:val="22"/>
        </w:rPr>
        <w:t>Oferty</w:t>
      </w:r>
    </w:p>
    <w:tbl>
      <w:tblPr>
        <w:tblW w:w="9296" w:type="dxa"/>
        <w:tblInd w:w="-5" w:type="dxa"/>
        <w:tblLayout w:type="fixed"/>
        <w:tblLook w:val="0000"/>
      </w:tblPr>
      <w:tblGrid>
        <w:gridCol w:w="3208"/>
        <w:gridCol w:w="6088"/>
      </w:tblGrid>
      <w:tr w:rsidR="004E0498" w:rsidTr="00CA512F">
        <w:trPr>
          <w:trHeight w:val="1657"/>
        </w:trPr>
        <w:tc>
          <w:tcPr>
            <w:tcW w:w="3208" w:type="dxa"/>
            <w:tcBorders>
              <w:top w:val="single" w:sz="4" w:space="0" w:color="000000"/>
              <w:left w:val="single" w:sz="4" w:space="0" w:color="000000"/>
              <w:bottom w:val="single" w:sz="4" w:space="0" w:color="000000"/>
            </w:tcBorders>
            <w:shd w:val="clear" w:color="auto" w:fill="auto"/>
          </w:tcPr>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i/>
                <w:iCs/>
                <w:sz w:val="20"/>
              </w:rPr>
            </w:pPr>
          </w:p>
          <w:p w:rsidR="004E0498" w:rsidRDefault="004E0498" w:rsidP="00CA512F">
            <w:pPr>
              <w:rPr>
                <w:rFonts w:ascii="Arial" w:hAnsi="Arial" w:cs="Arial"/>
                <w:i/>
                <w:iCs/>
                <w:sz w:val="20"/>
              </w:rPr>
            </w:pPr>
          </w:p>
          <w:p w:rsidR="004E0498" w:rsidRDefault="004E0498" w:rsidP="00CA512F">
            <w:pPr>
              <w:rPr>
                <w:rFonts w:ascii="Arial" w:hAnsi="Arial" w:cs="Arial"/>
                <w:sz w:val="20"/>
                <w:szCs w:val="16"/>
              </w:rPr>
            </w:pPr>
            <w:r>
              <w:rPr>
                <w:rFonts w:ascii="Arial" w:hAnsi="Arial" w:cs="Arial"/>
                <w:sz w:val="20"/>
                <w:szCs w:val="16"/>
              </w:rPr>
              <w:t>Pieczęć</w:t>
            </w:r>
            <w:r>
              <w:rPr>
                <w:rFonts w:ascii="Arial" w:eastAsia="Arial" w:hAnsi="Arial" w:cs="Arial"/>
                <w:sz w:val="20"/>
                <w:szCs w:val="16"/>
              </w:rPr>
              <w:t xml:space="preserve"> </w:t>
            </w:r>
            <w:r>
              <w:rPr>
                <w:rFonts w:ascii="Arial" w:hAnsi="Arial" w:cs="Arial"/>
                <w:sz w:val="20"/>
                <w:szCs w:val="16"/>
              </w:rPr>
              <w:t>Wykonawcy</w:t>
            </w:r>
          </w:p>
        </w:tc>
        <w:tc>
          <w:tcPr>
            <w:tcW w:w="608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Pr="009C1CDF" w:rsidRDefault="004E0498" w:rsidP="00CA512F">
            <w:pPr>
              <w:pStyle w:val="Nagwek5"/>
              <w:numPr>
                <w:ilvl w:val="0"/>
                <w:numId w:val="0"/>
              </w:numPr>
              <w:tabs>
                <w:tab w:val="left" w:pos="708"/>
              </w:tabs>
              <w:jc w:val="center"/>
              <w:rPr>
                <w:sz w:val="20"/>
              </w:rPr>
            </w:pPr>
            <w:bookmarkStart w:id="42" w:name="_Toc345582938"/>
            <w:r w:rsidRPr="009C1CDF">
              <w:rPr>
                <w:sz w:val="20"/>
                <w:u w:val="single"/>
              </w:rPr>
              <w:t>WYKAZ ZREALIZOWANYCH ZAMÓWIEŃ (wzór</w:t>
            </w:r>
            <w:r w:rsidRPr="009C1CDF">
              <w:rPr>
                <w:sz w:val="20"/>
              </w:rPr>
              <w:t>)</w:t>
            </w:r>
            <w:bookmarkEnd w:id="42"/>
          </w:p>
          <w:p w:rsidR="004E0498" w:rsidRDefault="004E0498" w:rsidP="00CA512F">
            <w:pPr>
              <w:pStyle w:val="Nagwek5"/>
              <w:numPr>
                <w:ilvl w:val="0"/>
                <w:numId w:val="0"/>
              </w:numPr>
              <w:tabs>
                <w:tab w:val="left" w:pos="708"/>
              </w:tabs>
              <w:jc w:val="center"/>
              <w:rPr>
                <w:sz w:val="20"/>
              </w:rPr>
            </w:pPr>
            <w:bookmarkStart w:id="43" w:name="_Toc345582939"/>
            <w:r w:rsidRPr="009C1CDF">
              <w:rPr>
                <w:sz w:val="20"/>
              </w:rPr>
              <w:t xml:space="preserve">w ostatnich </w:t>
            </w:r>
            <w:r>
              <w:rPr>
                <w:sz w:val="20"/>
              </w:rPr>
              <w:t>5</w:t>
            </w:r>
            <w:r w:rsidRPr="009C1CDF">
              <w:rPr>
                <w:sz w:val="20"/>
              </w:rPr>
              <w:t>-</w:t>
            </w:r>
            <w:r>
              <w:rPr>
                <w:sz w:val="20"/>
              </w:rPr>
              <w:t>ciu</w:t>
            </w:r>
            <w:r w:rsidRPr="009C1CDF">
              <w:rPr>
                <w:sz w:val="20"/>
              </w:rPr>
              <w:t xml:space="preserve"> latach</w:t>
            </w:r>
            <w:r>
              <w:rPr>
                <w:sz w:val="20"/>
              </w:rPr>
              <w:t xml:space="preserve"> przed dniem wszczęcia postępowania</w:t>
            </w:r>
            <w:bookmarkEnd w:id="43"/>
            <w:r w:rsidRPr="009C1CDF">
              <w:rPr>
                <w:sz w:val="20"/>
              </w:rPr>
              <w:t xml:space="preserve"> </w:t>
            </w:r>
          </w:p>
          <w:p w:rsidR="004E0498" w:rsidRDefault="004E0498" w:rsidP="00CA512F">
            <w:pPr>
              <w:rPr>
                <w:rFonts w:ascii="Arial" w:hAnsi="Arial" w:cs="Arial"/>
                <w:sz w:val="20"/>
              </w:rPr>
            </w:pPr>
          </w:p>
        </w:tc>
      </w:tr>
    </w:tbl>
    <w:p w:rsidR="004E0498" w:rsidRDefault="004E0498" w:rsidP="004E0498">
      <w:pPr>
        <w:jc w:val="center"/>
        <w:rPr>
          <w:rFonts w:ascii="Arial" w:hAnsi="Arial" w:cs="Arial"/>
          <w:sz w:val="18"/>
          <w:szCs w:val="18"/>
        </w:rPr>
      </w:pPr>
    </w:p>
    <w:tbl>
      <w:tblPr>
        <w:tblW w:w="9635" w:type="dxa"/>
        <w:tblInd w:w="-5" w:type="dxa"/>
        <w:tblLayout w:type="fixed"/>
        <w:tblCellMar>
          <w:left w:w="70" w:type="dxa"/>
          <w:right w:w="70" w:type="dxa"/>
        </w:tblCellMar>
        <w:tblLook w:val="0000"/>
      </w:tblPr>
      <w:tblGrid>
        <w:gridCol w:w="784"/>
        <w:gridCol w:w="2688"/>
        <w:gridCol w:w="1560"/>
        <w:gridCol w:w="1300"/>
        <w:gridCol w:w="1676"/>
        <w:gridCol w:w="1627"/>
      </w:tblGrid>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Pr="00266543" w:rsidRDefault="004E0498" w:rsidP="00CA512F">
            <w:pPr>
              <w:jc w:val="center"/>
              <w:rPr>
                <w:rFonts w:ascii="Arial" w:hAnsi="Arial" w:cs="Arial"/>
                <w:b/>
              </w:rPr>
            </w:pPr>
          </w:p>
          <w:p w:rsidR="004E0498" w:rsidRPr="00266543" w:rsidRDefault="004E0498" w:rsidP="00CA512F">
            <w:pPr>
              <w:jc w:val="center"/>
              <w:rPr>
                <w:rFonts w:ascii="Arial" w:hAnsi="Arial" w:cs="Arial"/>
                <w:b/>
                <w:sz w:val="20"/>
                <w:szCs w:val="20"/>
              </w:rPr>
            </w:pPr>
            <w:r>
              <w:rPr>
                <w:rFonts w:ascii="Arial" w:hAnsi="Arial" w:cs="Arial"/>
                <w:b/>
                <w:sz w:val="20"/>
                <w:szCs w:val="20"/>
              </w:rPr>
              <w:t xml:space="preserve">Nr </w:t>
            </w:r>
            <w:r w:rsidRPr="008F59E5">
              <w:rPr>
                <w:rFonts w:ascii="Arial" w:hAnsi="Arial" w:cs="Arial"/>
                <w:sz w:val="16"/>
                <w:szCs w:val="16"/>
              </w:rPr>
              <w:t>zadania</w:t>
            </w:r>
          </w:p>
          <w:p w:rsidR="004E0498" w:rsidRPr="00266543" w:rsidRDefault="004E0498" w:rsidP="00CA512F">
            <w:pPr>
              <w:jc w:val="center"/>
              <w:rPr>
                <w:rFonts w:ascii="Arial" w:hAnsi="Arial" w:cs="Arial"/>
                <w:b/>
              </w:rPr>
            </w:pPr>
          </w:p>
        </w:tc>
        <w:tc>
          <w:tcPr>
            <w:tcW w:w="2688" w:type="dxa"/>
            <w:tcBorders>
              <w:top w:val="single" w:sz="4" w:space="0" w:color="000000"/>
              <w:left w:val="single" w:sz="4" w:space="0" w:color="000000"/>
              <w:bottom w:val="single" w:sz="4" w:space="0" w:color="000000"/>
            </w:tcBorders>
            <w:shd w:val="clear" w:color="auto" w:fill="auto"/>
          </w:tcPr>
          <w:p w:rsidR="004E0498" w:rsidRPr="00B605AC" w:rsidRDefault="004E0498" w:rsidP="00CA512F">
            <w:pPr>
              <w:jc w:val="center"/>
              <w:rPr>
                <w:rFonts w:ascii="Arial" w:hAnsi="Arial" w:cs="Arial"/>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Przedmiot zamówienia</w:t>
            </w:r>
          </w:p>
          <w:p w:rsidR="004E0498" w:rsidRPr="00E73DAB" w:rsidRDefault="004E0498" w:rsidP="00CA512F">
            <w:pPr>
              <w:jc w:val="center"/>
              <w:rPr>
                <w:rFonts w:ascii="Arial" w:hAnsi="Arial" w:cs="Arial"/>
                <w:sz w:val="16"/>
                <w:szCs w:val="16"/>
              </w:rPr>
            </w:pPr>
            <w:r w:rsidRPr="00E73DAB">
              <w:rPr>
                <w:rFonts w:ascii="Arial" w:hAnsi="Arial" w:cs="Arial"/>
                <w:sz w:val="16"/>
                <w:szCs w:val="16"/>
              </w:rPr>
              <w:t>(szczegółowy opis robót w nawiązaniu do wymagań Zamawiającego)</w:t>
            </w:r>
          </w:p>
        </w:tc>
        <w:tc>
          <w:tcPr>
            <w:tcW w:w="1560" w:type="dxa"/>
            <w:tcBorders>
              <w:top w:val="single" w:sz="4" w:space="0" w:color="000000"/>
              <w:left w:val="single" w:sz="4" w:space="0" w:color="000000"/>
              <w:bottom w:val="single" w:sz="4" w:space="0" w:color="000000"/>
            </w:tcBorders>
            <w:shd w:val="clear" w:color="auto" w:fill="auto"/>
          </w:tcPr>
          <w:p w:rsidR="004E0498" w:rsidRPr="00B605AC" w:rsidRDefault="004E0498" w:rsidP="00CA512F">
            <w:pPr>
              <w:jc w:val="center"/>
              <w:rPr>
                <w:rFonts w:ascii="Arial" w:hAnsi="Arial" w:cs="Arial"/>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Inwestor</w:t>
            </w:r>
          </w:p>
          <w:p w:rsidR="004E0498" w:rsidRPr="00266543" w:rsidRDefault="004E0498" w:rsidP="00CA512F">
            <w:pPr>
              <w:jc w:val="center"/>
              <w:rPr>
                <w:rFonts w:ascii="Arial" w:hAnsi="Arial" w:cs="Arial"/>
                <w:sz w:val="16"/>
                <w:szCs w:val="16"/>
              </w:rPr>
            </w:pPr>
            <w:r w:rsidRPr="00266543">
              <w:rPr>
                <w:rFonts w:ascii="Arial" w:hAnsi="Arial" w:cs="Arial"/>
                <w:sz w:val="16"/>
                <w:szCs w:val="16"/>
              </w:rPr>
              <w:t xml:space="preserve">(nazwa firmy, adres, telefon, </w:t>
            </w:r>
            <w:proofErr w:type="spellStart"/>
            <w:r w:rsidRPr="00266543">
              <w:rPr>
                <w:rFonts w:ascii="Arial" w:hAnsi="Arial" w:cs="Arial"/>
                <w:sz w:val="16"/>
                <w:szCs w:val="16"/>
              </w:rPr>
              <w:t>fax</w:t>
            </w:r>
            <w:proofErr w:type="spellEnd"/>
            <w:r w:rsidRPr="00266543">
              <w:rPr>
                <w:rFonts w:ascii="Arial" w:hAnsi="Arial" w:cs="Arial"/>
                <w:sz w:val="16"/>
                <w:szCs w:val="16"/>
              </w:rPr>
              <w:t>)</w:t>
            </w:r>
          </w:p>
        </w:tc>
        <w:tc>
          <w:tcPr>
            <w:tcW w:w="1300" w:type="dxa"/>
            <w:tcBorders>
              <w:top w:val="single" w:sz="4" w:space="0" w:color="000000"/>
              <w:left w:val="single" w:sz="4" w:space="0" w:color="000000"/>
              <w:bottom w:val="single" w:sz="4" w:space="0" w:color="000000"/>
            </w:tcBorders>
            <w:shd w:val="clear" w:color="auto" w:fill="auto"/>
          </w:tcPr>
          <w:p w:rsidR="004E0498" w:rsidRPr="00B605AC" w:rsidRDefault="004E0498" w:rsidP="00CA512F">
            <w:pPr>
              <w:jc w:val="center"/>
              <w:rPr>
                <w:rFonts w:ascii="Arial" w:hAnsi="Arial" w:cs="Arial"/>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Wartość zamówienia</w:t>
            </w:r>
          </w:p>
          <w:p w:rsidR="004E0498" w:rsidRPr="00266543" w:rsidRDefault="004E0498" w:rsidP="00CA512F">
            <w:pPr>
              <w:jc w:val="center"/>
              <w:rPr>
                <w:rFonts w:ascii="Arial" w:hAnsi="Arial" w:cs="Arial"/>
                <w:sz w:val="16"/>
                <w:szCs w:val="16"/>
              </w:rPr>
            </w:pPr>
            <w:r w:rsidRPr="00266543">
              <w:rPr>
                <w:rFonts w:ascii="Arial" w:hAnsi="Arial" w:cs="Arial"/>
                <w:sz w:val="16"/>
                <w:szCs w:val="16"/>
              </w:rPr>
              <w:t>[ zł ]</w:t>
            </w:r>
          </w:p>
        </w:tc>
        <w:tc>
          <w:tcPr>
            <w:tcW w:w="1676" w:type="dxa"/>
            <w:tcBorders>
              <w:top w:val="single" w:sz="4" w:space="0" w:color="000000"/>
              <w:left w:val="single" w:sz="4" w:space="0" w:color="000000"/>
              <w:bottom w:val="single" w:sz="4" w:space="0" w:color="000000"/>
            </w:tcBorders>
            <w:shd w:val="clear" w:color="auto" w:fill="auto"/>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Okres realizacji</w:t>
            </w:r>
          </w:p>
          <w:p w:rsidR="004E0498" w:rsidRPr="00266543" w:rsidRDefault="004E0498" w:rsidP="00CA512F">
            <w:pPr>
              <w:jc w:val="center"/>
              <w:rPr>
                <w:rFonts w:ascii="Arial" w:hAnsi="Arial" w:cs="Arial"/>
                <w:b/>
                <w:sz w:val="20"/>
                <w:szCs w:val="20"/>
              </w:rPr>
            </w:pPr>
            <w:r>
              <w:rPr>
                <w:rFonts w:ascii="Arial" w:hAnsi="Arial" w:cs="Arial"/>
                <w:b/>
                <w:sz w:val="20"/>
                <w:szCs w:val="20"/>
              </w:rPr>
              <w:t>z</w:t>
            </w:r>
            <w:r w:rsidRPr="00266543">
              <w:rPr>
                <w:rFonts w:ascii="Arial" w:hAnsi="Arial" w:cs="Arial"/>
                <w:b/>
                <w:sz w:val="20"/>
                <w:szCs w:val="20"/>
              </w:rPr>
              <w:t>amówienia</w:t>
            </w:r>
          </w:p>
          <w:p w:rsidR="004E0498" w:rsidRPr="00266543" w:rsidRDefault="004E0498" w:rsidP="00CA512F">
            <w:pPr>
              <w:jc w:val="center"/>
              <w:rPr>
                <w:rFonts w:ascii="Arial" w:hAnsi="Arial" w:cs="Arial"/>
                <w:sz w:val="16"/>
                <w:szCs w:val="16"/>
              </w:rPr>
            </w:pPr>
            <w:r w:rsidRPr="00266543">
              <w:rPr>
                <w:rFonts w:ascii="Arial" w:hAnsi="Arial" w:cs="Arial"/>
                <w:sz w:val="16"/>
                <w:szCs w:val="16"/>
              </w:rPr>
              <w:t>(m-c rok do m-c rok)</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Pr="00266543" w:rsidRDefault="004E0498" w:rsidP="00CA512F">
            <w:pPr>
              <w:jc w:val="center"/>
              <w:rPr>
                <w:rFonts w:ascii="Arial" w:hAnsi="Arial" w:cs="Arial"/>
                <w:b/>
                <w:sz w:val="20"/>
                <w:szCs w:val="20"/>
              </w:rPr>
            </w:pPr>
            <w:r w:rsidRPr="00266543">
              <w:rPr>
                <w:rFonts w:ascii="Arial" w:hAnsi="Arial" w:cs="Arial"/>
                <w:b/>
                <w:sz w:val="20"/>
                <w:szCs w:val="20"/>
              </w:rPr>
              <w:t>Do</w:t>
            </w:r>
            <w:r>
              <w:rPr>
                <w:rFonts w:ascii="Arial" w:hAnsi="Arial" w:cs="Arial"/>
                <w:b/>
                <w:sz w:val="20"/>
                <w:szCs w:val="20"/>
              </w:rPr>
              <w:t>wody</w:t>
            </w:r>
            <w:r w:rsidRPr="00266543">
              <w:rPr>
                <w:rFonts w:ascii="Arial" w:hAnsi="Arial" w:cs="Arial"/>
                <w:b/>
                <w:sz w:val="20"/>
                <w:szCs w:val="20"/>
              </w:rPr>
              <w:t xml:space="preserve"> potwierdzające</w:t>
            </w: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należyte wykonanie</w:t>
            </w:r>
          </w:p>
          <w:p w:rsidR="004E0498" w:rsidRPr="00266543" w:rsidRDefault="004E0498" w:rsidP="00CA512F">
            <w:pPr>
              <w:jc w:val="center"/>
              <w:rPr>
                <w:rFonts w:ascii="Arial" w:hAnsi="Arial" w:cs="Arial"/>
                <w:sz w:val="16"/>
                <w:szCs w:val="16"/>
              </w:rPr>
            </w:pPr>
            <w:r w:rsidRPr="00266543">
              <w:rPr>
                <w:rFonts w:ascii="Arial" w:hAnsi="Arial" w:cs="Arial"/>
                <w:sz w:val="16"/>
                <w:szCs w:val="16"/>
              </w:rPr>
              <w:t>(</w:t>
            </w:r>
            <w:proofErr w:type="spellStart"/>
            <w:r w:rsidRPr="00266543">
              <w:rPr>
                <w:rFonts w:ascii="Arial" w:hAnsi="Arial" w:cs="Arial"/>
                <w:sz w:val="16"/>
                <w:szCs w:val="16"/>
              </w:rPr>
              <w:t>str</w:t>
            </w:r>
            <w:proofErr w:type="spellEnd"/>
            <w:r w:rsidRPr="00266543">
              <w:rPr>
                <w:rFonts w:ascii="Arial" w:hAnsi="Arial" w:cs="Arial"/>
                <w:sz w:val="16"/>
                <w:szCs w:val="16"/>
              </w:rPr>
              <w:t>.....)</w:t>
            </w: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1</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hAnsi="Arial" w:cs="Arial"/>
                <w:sz w:val="18"/>
                <w:szCs w:val="18"/>
              </w:rPr>
            </w:pPr>
          </w:p>
          <w:p w:rsidR="004E0498" w:rsidRDefault="004E0498" w:rsidP="00CA512F">
            <w:pP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2</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hAnsi="Arial" w:cs="Arial"/>
                <w:sz w:val="18"/>
                <w:szCs w:val="18"/>
              </w:rPr>
            </w:pPr>
          </w:p>
          <w:p w:rsidR="004E0498" w:rsidRDefault="004E0498" w:rsidP="00CA512F">
            <w:pP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3</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hAnsi="Arial" w:cs="Arial"/>
                <w:sz w:val="18"/>
                <w:szCs w:val="18"/>
              </w:rPr>
            </w:pPr>
          </w:p>
          <w:p w:rsidR="004E0498" w:rsidRDefault="004E0498" w:rsidP="00CA512F">
            <w:pP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4</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rPr>
                <w:rFonts w:ascii="Arial" w:hAnsi="Arial" w:cs="Arial"/>
                <w:sz w:val="18"/>
                <w:szCs w:val="18"/>
              </w:rPr>
            </w:pPr>
          </w:p>
          <w:p w:rsidR="004E0498" w:rsidRDefault="004E0498" w:rsidP="00CA512F">
            <w:pPr>
              <w:jc w:val="cente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bl>
    <w:p w:rsidR="004E0498" w:rsidRDefault="004E0498" w:rsidP="004E0498">
      <w:pPr>
        <w:jc w:val="both"/>
        <w:rPr>
          <w:rFonts w:ascii="Arial" w:hAnsi="Arial" w:cs="Arial"/>
          <w:sz w:val="18"/>
          <w:szCs w:val="18"/>
        </w:rPr>
      </w:pPr>
    </w:p>
    <w:p w:rsidR="004E0498" w:rsidRDefault="004E0498" w:rsidP="004E0498">
      <w:pPr>
        <w:ind w:left="360" w:hanging="360"/>
        <w:rPr>
          <w:rFonts w:ascii="Arial" w:eastAsia="Arial" w:hAnsi="Arial" w:cs="Arial"/>
        </w:rPr>
      </w:pPr>
      <w:r>
        <w:rPr>
          <w:rFonts w:ascii="Arial" w:eastAsia="Arial" w:hAnsi="Arial" w:cs="Arial"/>
        </w:rPr>
        <w:t>..................................................</w:t>
      </w:r>
    </w:p>
    <w:p w:rsidR="004E0498" w:rsidRDefault="004E0498" w:rsidP="004E0498">
      <w:pPr>
        <w:ind w:left="1068" w:hanging="360"/>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rPr>
          <w:rFonts w:ascii="Arial" w:hAnsi="Arial" w:cs="Arial"/>
          <w:sz w:val="20"/>
          <w:vertAlign w:val="superscript"/>
        </w:rPr>
      </w:pPr>
    </w:p>
    <w:p w:rsidR="004E0498" w:rsidRDefault="004E0498" w:rsidP="004E0498">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4E0498" w:rsidRDefault="004E0498" w:rsidP="004E0498">
      <w:pPr>
        <w:ind w:left="4608" w:firstLine="348"/>
        <w:rPr>
          <w:rFonts w:ascii="Arial" w:hAnsi="Arial" w:cs="Arial"/>
          <w:sz w:val="20"/>
          <w:szCs w:val="18"/>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Pr="00E16D60" w:rsidRDefault="004E0498" w:rsidP="00537DE7">
      <w:pPr>
        <w:pageBreakBefore/>
        <w:ind w:left="5664" w:firstLine="708"/>
        <w:rPr>
          <w:rFonts w:ascii="Arial" w:eastAsia="Arial" w:hAnsi="Arial" w:cs="Arial"/>
          <w:sz w:val="20"/>
          <w:vertAlign w:val="superscript"/>
        </w:rPr>
      </w:pPr>
      <w:r>
        <w:rPr>
          <w:rFonts w:ascii="Arial" w:hAnsi="Arial" w:cs="Arial"/>
          <w:bCs/>
          <w:iCs/>
          <w:smallCaps/>
          <w:shadow/>
          <w:sz w:val="20"/>
        </w:rPr>
        <w:lastRenderedPageBreak/>
        <w:t>Załącznik</w:t>
      </w:r>
      <w:r>
        <w:rPr>
          <w:rFonts w:ascii="Arial" w:eastAsia="Arial" w:hAnsi="Arial" w:cs="Arial"/>
          <w:bCs/>
          <w:iCs/>
          <w:smallCaps/>
          <w:shadow/>
          <w:sz w:val="20"/>
        </w:rPr>
        <w:t xml:space="preserve"> </w:t>
      </w:r>
      <w:r>
        <w:rPr>
          <w:rFonts w:ascii="Arial" w:hAnsi="Arial" w:cs="Arial"/>
          <w:bCs/>
          <w:iCs/>
          <w:smallCaps/>
          <w:shadow/>
          <w:sz w:val="20"/>
        </w:rPr>
        <w:t>nr</w:t>
      </w:r>
      <w:r>
        <w:rPr>
          <w:rFonts w:ascii="Arial" w:eastAsia="Arial" w:hAnsi="Arial" w:cs="Arial"/>
          <w:bCs/>
          <w:iCs/>
          <w:smallCaps/>
          <w:shadow/>
          <w:sz w:val="20"/>
        </w:rPr>
        <w:t xml:space="preserve"> 4 </w:t>
      </w:r>
      <w:r>
        <w:rPr>
          <w:rFonts w:ascii="Arial" w:hAnsi="Arial" w:cs="Arial"/>
          <w:bCs/>
          <w:iCs/>
          <w:smallCaps/>
          <w:shadow/>
          <w:sz w:val="20"/>
        </w:rPr>
        <w:t>do</w:t>
      </w:r>
      <w:r>
        <w:rPr>
          <w:rFonts w:ascii="Arial" w:eastAsia="Arial" w:hAnsi="Arial" w:cs="Arial"/>
          <w:bCs/>
          <w:iCs/>
          <w:smallCaps/>
          <w:shadow/>
          <w:sz w:val="20"/>
        </w:rPr>
        <w:t xml:space="preserve"> </w:t>
      </w:r>
      <w:r>
        <w:rPr>
          <w:rFonts w:ascii="Arial" w:hAnsi="Arial" w:cs="Arial"/>
          <w:bCs/>
          <w:iCs/>
          <w:smallCaps/>
          <w:shadow/>
          <w:sz w:val="20"/>
        </w:rPr>
        <w:t>Oferty</w:t>
      </w:r>
    </w:p>
    <w:tbl>
      <w:tblPr>
        <w:tblW w:w="9296" w:type="dxa"/>
        <w:tblInd w:w="-5" w:type="dxa"/>
        <w:tblLayout w:type="fixed"/>
        <w:tblLook w:val="0000"/>
      </w:tblPr>
      <w:tblGrid>
        <w:gridCol w:w="3208"/>
        <w:gridCol w:w="6088"/>
      </w:tblGrid>
      <w:tr w:rsidR="004E0498" w:rsidTr="00CA512F">
        <w:trPr>
          <w:trHeight w:val="1657"/>
        </w:trPr>
        <w:tc>
          <w:tcPr>
            <w:tcW w:w="3208" w:type="dxa"/>
            <w:tcBorders>
              <w:top w:val="single" w:sz="4" w:space="0" w:color="000000"/>
              <w:left w:val="single" w:sz="4" w:space="0" w:color="000000"/>
              <w:bottom w:val="single" w:sz="4" w:space="0" w:color="000000"/>
            </w:tcBorders>
            <w:shd w:val="clear" w:color="auto" w:fill="auto"/>
          </w:tcPr>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i/>
                <w:iCs/>
                <w:sz w:val="20"/>
              </w:rPr>
            </w:pPr>
          </w:p>
          <w:p w:rsidR="004E0498" w:rsidRDefault="004E0498" w:rsidP="00CA512F">
            <w:pPr>
              <w:rPr>
                <w:rFonts w:ascii="Arial" w:hAnsi="Arial" w:cs="Arial"/>
                <w:i/>
                <w:iCs/>
                <w:sz w:val="20"/>
              </w:rPr>
            </w:pPr>
          </w:p>
          <w:p w:rsidR="004E0498" w:rsidRDefault="004E0498" w:rsidP="00CA512F">
            <w:pPr>
              <w:rPr>
                <w:rFonts w:ascii="Arial" w:hAnsi="Arial" w:cs="Arial"/>
                <w:sz w:val="20"/>
                <w:szCs w:val="16"/>
              </w:rPr>
            </w:pPr>
            <w:r>
              <w:rPr>
                <w:rFonts w:ascii="Arial" w:hAnsi="Arial" w:cs="Arial"/>
                <w:sz w:val="20"/>
                <w:szCs w:val="16"/>
              </w:rPr>
              <w:t>Pieczęć</w:t>
            </w:r>
            <w:r>
              <w:rPr>
                <w:rFonts w:ascii="Arial" w:eastAsia="Arial" w:hAnsi="Arial" w:cs="Arial"/>
                <w:sz w:val="20"/>
                <w:szCs w:val="16"/>
              </w:rPr>
              <w:t xml:space="preserve"> </w:t>
            </w:r>
            <w:r>
              <w:rPr>
                <w:rFonts w:ascii="Arial" w:hAnsi="Arial" w:cs="Arial"/>
                <w:sz w:val="20"/>
                <w:szCs w:val="16"/>
              </w:rPr>
              <w:t>Wykonawcy</w:t>
            </w:r>
          </w:p>
        </w:tc>
        <w:tc>
          <w:tcPr>
            <w:tcW w:w="608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Pr="009C1CDF" w:rsidRDefault="004E0498" w:rsidP="00CA512F">
            <w:pPr>
              <w:pStyle w:val="Nagwek5"/>
              <w:numPr>
                <w:ilvl w:val="0"/>
                <w:numId w:val="0"/>
              </w:numPr>
              <w:tabs>
                <w:tab w:val="left" w:pos="708"/>
              </w:tabs>
              <w:jc w:val="center"/>
              <w:rPr>
                <w:sz w:val="20"/>
                <w:u w:val="single"/>
              </w:rPr>
            </w:pPr>
            <w:bookmarkStart w:id="44" w:name="_Toc345582940"/>
            <w:r w:rsidRPr="009C1CDF">
              <w:rPr>
                <w:sz w:val="20"/>
                <w:u w:val="single"/>
              </w:rPr>
              <w:t>WYKAZ  PRACOWNIKÓW</w:t>
            </w:r>
            <w:bookmarkEnd w:id="44"/>
          </w:p>
          <w:p w:rsidR="004E0498" w:rsidRPr="009C1CDF" w:rsidRDefault="004E0498" w:rsidP="00CA512F">
            <w:pPr>
              <w:pStyle w:val="Nagwek3"/>
              <w:rPr>
                <w:b w:val="0"/>
                <w:sz w:val="20"/>
              </w:rPr>
            </w:pPr>
            <w:bookmarkStart w:id="45" w:name="_Toc345582941"/>
            <w:r w:rsidRPr="009C1CDF">
              <w:rPr>
                <w:b w:val="0"/>
                <w:sz w:val="20"/>
              </w:rPr>
              <w:t>POSIADAJĄCYCH WYMAGANE KWALIFIKACJE I UPRAWNIENIA</w:t>
            </w:r>
            <w:bookmarkEnd w:id="45"/>
          </w:p>
          <w:p w:rsidR="004E0498" w:rsidRPr="009C1CDF" w:rsidRDefault="004E0498" w:rsidP="00CA512F">
            <w:pPr>
              <w:jc w:val="center"/>
              <w:rPr>
                <w:rFonts w:ascii="Arial" w:hAnsi="Arial" w:cs="Arial"/>
                <w:b/>
              </w:rPr>
            </w:pPr>
            <w:r w:rsidRPr="009C1CDF">
              <w:rPr>
                <w:rFonts w:ascii="Arial" w:hAnsi="Arial" w:cs="Arial"/>
                <w:b/>
              </w:rPr>
              <w:t>wskazanych do realizacji przedmiotu zamówienia (wzór)</w:t>
            </w:r>
          </w:p>
          <w:p w:rsidR="004E0498" w:rsidRDefault="004E0498" w:rsidP="00CA512F">
            <w:pPr>
              <w:rPr>
                <w:rFonts w:ascii="Arial" w:hAnsi="Arial" w:cs="Arial"/>
                <w:sz w:val="20"/>
              </w:rPr>
            </w:pPr>
          </w:p>
        </w:tc>
      </w:tr>
    </w:tbl>
    <w:p w:rsidR="004E0498" w:rsidRPr="00B0795E" w:rsidRDefault="004E0498" w:rsidP="004E0498">
      <w:pPr>
        <w:rPr>
          <w:rFonts w:ascii="Arial" w:hAnsi="Arial" w:cs="Arial"/>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3"/>
        <w:gridCol w:w="2881"/>
        <w:gridCol w:w="1418"/>
        <w:gridCol w:w="1701"/>
        <w:gridCol w:w="1417"/>
        <w:gridCol w:w="1508"/>
      </w:tblGrid>
      <w:tr w:rsidR="004E0498" w:rsidRPr="00B605AC" w:rsidTr="00CA512F">
        <w:tc>
          <w:tcPr>
            <w:tcW w:w="733"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sz w:val="20"/>
                <w:szCs w:val="20"/>
              </w:rPr>
            </w:pPr>
            <w:r w:rsidRPr="00266543">
              <w:rPr>
                <w:rFonts w:ascii="Arial" w:hAnsi="Arial" w:cs="Arial"/>
                <w:sz w:val="20"/>
                <w:szCs w:val="20"/>
              </w:rPr>
              <w:t>Lp.</w:t>
            </w:r>
          </w:p>
        </w:tc>
        <w:tc>
          <w:tcPr>
            <w:tcW w:w="2881"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r w:rsidRPr="00266543">
              <w:rPr>
                <w:rFonts w:ascii="Arial" w:hAnsi="Arial" w:cs="Arial"/>
                <w:b/>
                <w:sz w:val="20"/>
                <w:szCs w:val="20"/>
              </w:rPr>
              <w:t>Zawód-kwalifikacje, wymagane</w:t>
            </w:r>
            <w:r w:rsidRPr="00266543">
              <w:rPr>
                <w:rFonts w:ascii="Arial" w:hAnsi="Arial" w:cs="Arial"/>
                <w:sz w:val="20"/>
                <w:szCs w:val="20"/>
              </w:rPr>
              <w:t xml:space="preserve"> uprawnienia </w:t>
            </w:r>
            <w:proofErr w:type="spellStart"/>
            <w:r w:rsidRPr="00266543">
              <w:rPr>
                <w:rFonts w:ascii="Arial" w:hAnsi="Arial" w:cs="Arial"/>
                <w:sz w:val="20"/>
                <w:szCs w:val="20"/>
              </w:rPr>
              <w:t>(up</w:t>
            </w:r>
            <w:proofErr w:type="spellEnd"/>
            <w:r w:rsidRPr="00266543">
              <w:rPr>
                <w:rFonts w:ascii="Arial" w:hAnsi="Arial" w:cs="Arial"/>
                <w:sz w:val="20"/>
                <w:szCs w:val="20"/>
              </w:rPr>
              <w:t>r.)</w:t>
            </w:r>
          </w:p>
        </w:tc>
        <w:tc>
          <w:tcPr>
            <w:tcW w:w="141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Imię i nazwisko</w:t>
            </w:r>
          </w:p>
        </w:tc>
        <w:tc>
          <w:tcPr>
            <w:tcW w:w="1701" w:type="dxa"/>
            <w:tcBorders>
              <w:top w:val="single" w:sz="4" w:space="0" w:color="auto"/>
              <w:left w:val="single" w:sz="4" w:space="0" w:color="auto"/>
              <w:bottom w:val="single" w:sz="4" w:space="0" w:color="auto"/>
              <w:right w:val="single" w:sz="4" w:space="0" w:color="auto"/>
            </w:tcBorders>
          </w:tcPr>
          <w:p w:rsidR="004E0498" w:rsidRPr="001A6809" w:rsidRDefault="004E0498" w:rsidP="00CA512F">
            <w:pPr>
              <w:rPr>
                <w:rFonts w:ascii="Arial" w:hAnsi="Arial" w:cs="Arial"/>
                <w:b/>
                <w:sz w:val="20"/>
                <w:szCs w:val="20"/>
              </w:rPr>
            </w:pPr>
            <w:r>
              <w:rPr>
                <w:rFonts w:ascii="Arial" w:hAnsi="Arial" w:cs="Arial"/>
                <w:b/>
                <w:sz w:val="20"/>
                <w:szCs w:val="20"/>
              </w:rPr>
              <w:t xml:space="preserve">Doświadczenie </w:t>
            </w:r>
            <w:r w:rsidRPr="00266543">
              <w:rPr>
                <w:rFonts w:ascii="Arial" w:hAnsi="Arial" w:cs="Arial"/>
                <w:b/>
                <w:sz w:val="20"/>
                <w:szCs w:val="20"/>
              </w:rPr>
              <w:t>zawodowe</w:t>
            </w:r>
            <w:r w:rsidRPr="00266543">
              <w:rPr>
                <w:rFonts w:ascii="Arial" w:hAnsi="Arial" w:cs="Arial"/>
                <w:sz w:val="20"/>
                <w:szCs w:val="20"/>
              </w:rPr>
              <w:t xml:space="preserve"> w latach</w:t>
            </w:r>
            <w:r>
              <w:rPr>
                <w:rFonts w:ascii="Arial" w:hAnsi="Arial" w:cs="Arial"/>
                <w:sz w:val="20"/>
                <w:szCs w:val="20"/>
              </w:rPr>
              <w:t>, zakres posiadanych uprawnień</w:t>
            </w:r>
          </w:p>
        </w:tc>
        <w:tc>
          <w:tcPr>
            <w:tcW w:w="1417"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b/>
                <w:sz w:val="20"/>
                <w:szCs w:val="20"/>
              </w:rPr>
            </w:pPr>
            <w:r w:rsidRPr="00266543">
              <w:rPr>
                <w:rFonts w:ascii="Arial" w:hAnsi="Arial" w:cs="Arial"/>
                <w:b/>
                <w:sz w:val="20"/>
                <w:szCs w:val="20"/>
              </w:rPr>
              <w:t>Charakter zatrudnienia</w:t>
            </w:r>
          </w:p>
          <w:p w:rsidR="004E0498" w:rsidRPr="00266543" w:rsidRDefault="004E0498" w:rsidP="00CA512F">
            <w:pPr>
              <w:jc w:val="center"/>
              <w:rPr>
                <w:rFonts w:ascii="Arial" w:hAnsi="Arial" w:cs="Arial"/>
                <w:sz w:val="16"/>
                <w:szCs w:val="16"/>
              </w:rPr>
            </w:pPr>
            <w:r w:rsidRPr="00266543">
              <w:rPr>
                <w:rFonts w:ascii="Arial" w:hAnsi="Arial" w:cs="Arial"/>
                <w:sz w:val="16"/>
                <w:szCs w:val="16"/>
              </w:rPr>
              <w:t>(umowa o pracę, umowa z dnia…. o współpracy,   zlec., inne)</w:t>
            </w:r>
          </w:p>
        </w:tc>
        <w:tc>
          <w:tcPr>
            <w:tcW w:w="150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b/>
                <w:sz w:val="20"/>
                <w:szCs w:val="20"/>
              </w:rPr>
            </w:pPr>
            <w:r w:rsidRPr="00266543">
              <w:rPr>
                <w:rFonts w:ascii="Arial" w:hAnsi="Arial" w:cs="Arial"/>
                <w:b/>
                <w:sz w:val="20"/>
                <w:szCs w:val="20"/>
              </w:rPr>
              <w:t>Posiadanie kwalifikacje zawodowe</w:t>
            </w:r>
          </w:p>
          <w:p w:rsidR="004E0498" w:rsidRPr="00266543" w:rsidRDefault="004E0498" w:rsidP="00CA512F">
            <w:pPr>
              <w:jc w:val="center"/>
              <w:rPr>
                <w:rFonts w:ascii="Arial" w:hAnsi="Arial" w:cs="Arial"/>
                <w:sz w:val="16"/>
                <w:szCs w:val="16"/>
              </w:rPr>
            </w:pPr>
            <w:r>
              <w:rPr>
                <w:rFonts w:ascii="Arial" w:hAnsi="Arial" w:cs="Arial"/>
                <w:sz w:val="16"/>
                <w:szCs w:val="16"/>
              </w:rPr>
              <w:t>(nr i data wydania u</w:t>
            </w:r>
            <w:r w:rsidRPr="00266543">
              <w:rPr>
                <w:rFonts w:ascii="Arial" w:hAnsi="Arial" w:cs="Arial"/>
                <w:sz w:val="16"/>
                <w:szCs w:val="16"/>
              </w:rPr>
              <w:t>prawnie</w:t>
            </w:r>
            <w:r>
              <w:rPr>
                <w:rFonts w:ascii="Arial" w:hAnsi="Arial" w:cs="Arial"/>
                <w:sz w:val="16"/>
                <w:szCs w:val="16"/>
              </w:rPr>
              <w:t>ń</w:t>
            </w:r>
            <w:r w:rsidRPr="00266543">
              <w:rPr>
                <w:rFonts w:ascii="Arial" w:hAnsi="Arial" w:cs="Arial"/>
                <w:sz w:val="16"/>
                <w:szCs w:val="16"/>
              </w:rPr>
              <w:t>,</w:t>
            </w:r>
            <w:r>
              <w:rPr>
                <w:rFonts w:ascii="Arial" w:hAnsi="Arial" w:cs="Arial"/>
                <w:sz w:val="16"/>
                <w:szCs w:val="16"/>
              </w:rPr>
              <w:t xml:space="preserve"> nr </w:t>
            </w:r>
            <w:r w:rsidRPr="00266543">
              <w:rPr>
                <w:rFonts w:ascii="Arial" w:hAnsi="Arial" w:cs="Arial"/>
                <w:sz w:val="16"/>
                <w:szCs w:val="16"/>
              </w:rPr>
              <w:t xml:space="preserve"> zaświadczenia o przynależności do izby</w:t>
            </w:r>
            <w:r>
              <w:rPr>
                <w:rFonts w:ascii="Arial" w:hAnsi="Arial" w:cs="Arial"/>
                <w:sz w:val="16"/>
                <w:szCs w:val="16"/>
              </w:rPr>
              <w:t xml:space="preserve"> oraz data ważności zaświadczenia</w:t>
            </w:r>
          </w:p>
          <w:p w:rsidR="004E0498" w:rsidRPr="00266543" w:rsidRDefault="004E0498" w:rsidP="00CA512F">
            <w:pPr>
              <w:jc w:val="center"/>
              <w:rPr>
                <w:rFonts w:ascii="Arial" w:hAnsi="Arial" w:cs="Arial"/>
                <w:sz w:val="20"/>
                <w:szCs w:val="20"/>
              </w:rPr>
            </w:pPr>
            <w:r w:rsidRPr="00266543">
              <w:rPr>
                <w:rFonts w:ascii="Arial" w:hAnsi="Arial" w:cs="Arial"/>
                <w:sz w:val="16"/>
                <w:szCs w:val="16"/>
              </w:rPr>
              <w:t xml:space="preserve"> (inne w przypadku wykonawców zagranicznych</w:t>
            </w:r>
            <w:r>
              <w:rPr>
                <w:rFonts w:ascii="Arial" w:hAnsi="Arial" w:cs="Arial"/>
                <w:sz w:val="16"/>
                <w:szCs w:val="16"/>
              </w:rPr>
              <w:t>)</w:t>
            </w: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sz w:val="20"/>
                <w:szCs w:val="20"/>
              </w:rPr>
            </w:pPr>
            <w:r w:rsidRPr="00266543">
              <w:rPr>
                <w:rFonts w:ascii="Arial" w:hAnsi="Arial" w:cs="Arial"/>
                <w:sz w:val="20"/>
                <w:szCs w:val="20"/>
              </w:rPr>
              <w:t>1</w:t>
            </w:r>
            <w:r>
              <w:rPr>
                <w:rFonts w:ascii="Arial" w:hAnsi="Arial" w:cs="Arial"/>
                <w:sz w:val="20"/>
                <w:szCs w:val="20"/>
              </w:rPr>
              <w:t>.</w:t>
            </w:r>
          </w:p>
          <w:p w:rsidR="004E0498" w:rsidRPr="00266543" w:rsidRDefault="004E0498" w:rsidP="00CA512F">
            <w:pPr>
              <w:jc w:val="center"/>
              <w:rPr>
                <w:rFonts w:ascii="Arial" w:hAnsi="Arial" w:cs="Arial"/>
                <w:sz w:val="20"/>
                <w:szCs w:val="20"/>
              </w:rPr>
            </w:pPr>
          </w:p>
        </w:tc>
        <w:tc>
          <w:tcPr>
            <w:tcW w:w="2881" w:type="dxa"/>
            <w:tcBorders>
              <w:top w:val="single" w:sz="4" w:space="0" w:color="auto"/>
              <w:left w:val="single" w:sz="4" w:space="0" w:color="auto"/>
              <w:bottom w:val="single" w:sz="4" w:space="0" w:color="auto"/>
              <w:right w:val="single" w:sz="4" w:space="0" w:color="auto"/>
            </w:tcBorders>
          </w:tcPr>
          <w:p w:rsidR="004E0498" w:rsidRDefault="004E0498" w:rsidP="00CA512F">
            <w:pPr>
              <w:rPr>
                <w:rFonts w:ascii="Arial" w:hAnsi="Arial" w:cs="Arial"/>
                <w:sz w:val="20"/>
                <w:szCs w:val="20"/>
              </w:rPr>
            </w:pPr>
            <w:r w:rsidRPr="00266543">
              <w:rPr>
                <w:rFonts w:ascii="Arial" w:hAnsi="Arial" w:cs="Arial"/>
                <w:sz w:val="20"/>
                <w:szCs w:val="20"/>
              </w:rPr>
              <w:t xml:space="preserve">Kierownik </w:t>
            </w:r>
            <w:r w:rsidR="00E321DD">
              <w:rPr>
                <w:rFonts w:ascii="Arial" w:hAnsi="Arial" w:cs="Arial"/>
                <w:sz w:val="20"/>
                <w:szCs w:val="20"/>
              </w:rPr>
              <w:t>budowy z uprawnieniami do pełnienia samodzielnych funkcji w zakresie kierowania robotami budowlanymi w zakresie kierowania robotami w zakresie budowy sieci wod-kan., oraz przynależny do właściwej izby inżynierów i techników budownictwa.</w:t>
            </w:r>
          </w:p>
          <w:p w:rsidR="004E0498" w:rsidRPr="00266543" w:rsidRDefault="004E0498" w:rsidP="00CA512F">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2881" w:type="dxa"/>
            <w:tcBorders>
              <w:top w:val="single" w:sz="4" w:space="0" w:color="auto"/>
              <w:left w:val="single" w:sz="4" w:space="0" w:color="auto"/>
              <w:bottom w:val="single" w:sz="4" w:space="0" w:color="auto"/>
              <w:right w:val="single" w:sz="4" w:space="0" w:color="auto"/>
            </w:tcBorders>
          </w:tcPr>
          <w:p w:rsidR="00E321DD" w:rsidRPr="00B605AC" w:rsidRDefault="00E321DD" w:rsidP="00CA512F">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288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rPr>
                <w:rFonts w:ascii="Arial" w:hAnsi="Arial" w:cs="Arial"/>
              </w:rPr>
            </w:pP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288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r>
    </w:tbl>
    <w:p w:rsidR="004E0498" w:rsidRDefault="004E0498" w:rsidP="004E0498">
      <w:pPr>
        <w:jc w:val="both"/>
        <w:rPr>
          <w:rFonts w:ascii="Arial" w:eastAsia="Arial" w:hAnsi="Arial" w:cs="Arial"/>
          <w:vertAlign w:val="superscript"/>
        </w:rPr>
      </w:pPr>
      <w:r>
        <w:rPr>
          <w:rFonts w:ascii="Arial" w:hAnsi="Arial" w:cs="Arial"/>
          <w:sz w:val="20"/>
          <w:szCs w:val="20"/>
        </w:rPr>
        <w:t xml:space="preserve">Jednocześnie </w:t>
      </w:r>
      <w:r w:rsidRPr="00F260A9">
        <w:rPr>
          <w:rFonts w:ascii="Arial" w:hAnsi="Arial" w:cs="Arial"/>
          <w:sz w:val="20"/>
          <w:szCs w:val="20"/>
        </w:rPr>
        <w:t>o</w:t>
      </w:r>
      <w:r>
        <w:rPr>
          <w:rFonts w:ascii="Arial" w:hAnsi="Arial" w:cs="Arial"/>
          <w:sz w:val="20"/>
          <w:szCs w:val="20"/>
        </w:rPr>
        <w:t>świadczam/y, że kierownik robót</w:t>
      </w:r>
      <w:r w:rsidRPr="00F260A9">
        <w:rPr>
          <w:rFonts w:ascii="Arial" w:hAnsi="Arial" w:cs="Arial"/>
          <w:sz w:val="20"/>
          <w:szCs w:val="20"/>
        </w:rPr>
        <w:t xml:space="preserve"> oraz pozostałe osoby, które będą uczestniczyć w wykonywaniu zamówienia, posiadają wymagane przez </w:t>
      </w:r>
      <w:r>
        <w:rPr>
          <w:rFonts w:ascii="Arial" w:hAnsi="Arial" w:cs="Arial"/>
          <w:sz w:val="20"/>
          <w:szCs w:val="20"/>
        </w:rPr>
        <w:t>Z</w:t>
      </w:r>
      <w:r w:rsidRPr="00F260A9">
        <w:rPr>
          <w:rFonts w:ascii="Arial" w:hAnsi="Arial" w:cs="Arial"/>
          <w:sz w:val="20"/>
          <w:szCs w:val="20"/>
        </w:rPr>
        <w:t>amawiającego uprawnienia</w:t>
      </w:r>
      <w:r>
        <w:rPr>
          <w:rFonts w:ascii="Arial" w:hAnsi="Arial" w:cs="Arial"/>
          <w:sz w:val="20"/>
          <w:szCs w:val="20"/>
        </w:rPr>
        <w:t>.</w:t>
      </w:r>
      <w:r>
        <w:rPr>
          <w:rFonts w:ascii="Arial" w:eastAsia="Arial" w:hAnsi="Arial" w:cs="Arial"/>
          <w:vertAlign w:val="superscript"/>
        </w:rPr>
        <w:t xml:space="preserve"> </w:t>
      </w:r>
    </w:p>
    <w:p w:rsidR="004E0498" w:rsidRPr="007650BB" w:rsidRDefault="004E0498" w:rsidP="004E0498">
      <w:pPr>
        <w:jc w:val="both"/>
        <w:rPr>
          <w:rFonts w:ascii="Arial" w:hAnsi="Arial" w:cs="Arial"/>
          <w:sz w:val="20"/>
          <w:szCs w:val="20"/>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ind w:left="4608" w:firstLine="348"/>
        <w:rPr>
          <w:rFonts w:ascii="Arial" w:hAnsi="Arial" w:cs="Arial"/>
          <w:sz w:val="20"/>
          <w:vertAlign w:val="superscript"/>
        </w:rPr>
      </w:pPr>
      <w:r>
        <w:rPr>
          <w:rFonts w:ascii="Arial" w:eastAsia="Arial" w:hAnsi="Arial" w:cs="Arial"/>
        </w:rPr>
        <w:tab/>
      </w:r>
      <w:r>
        <w:rPr>
          <w:rFonts w:ascii="Arial" w:eastAsia="Arial" w:hAnsi="Arial" w:cs="Arial"/>
        </w:rPr>
        <w:tab/>
        <w:t>...........................................................</w:t>
      </w:r>
      <w:r w:rsidRPr="007650BB">
        <w:rPr>
          <w:rFonts w:ascii="Arial" w:hAnsi="Arial" w:cs="Arial"/>
          <w:sz w:val="20"/>
          <w:vertAlign w:val="superscript"/>
        </w:rPr>
        <w:t xml:space="preserve"> </w:t>
      </w:r>
    </w:p>
    <w:p w:rsidR="004E0498" w:rsidRDefault="004E0498" w:rsidP="004E0498">
      <w:pPr>
        <w:ind w:left="4608" w:firstLine="348"/>
        <w:rPr>
          <w:rFonts w:ascii="Arial" w:eastAsia="Arial" w:hAnsi="Arial" w:cs="Arial"/>
          <w:sz w:val="20"/>
          <w:vertAlign w:val="superscript"/>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Default="004E0498" w:rsidP="004E0498">
      <w:pPr>
        <w:pStyle w:val="Tekstpodstawowywcity"/>
        <w:rPr>
          <w:rFonts w:ascii="Arial" w:eastAsia="Arial" w:hAnsi="Arial" w:cs="Arial"/>
          <w:szCs w:val="22"/>
        </w:rPr>
      </w:pPr>
    </w:p>
    <w:p w:rsidR="000B4BF5" w:rsidRDefault="000B4BF5" w:rsidP="004E0498">
      <w:pPr>
        <w:ind w:left="4608" w:firstLine="348"/>
        <w:rPr>
          <w:rFonts w:ascii="Arial" w:eastAsia="Arial" w:hAnsi="Arial" w:cs="Arial"/>
          <w:sz w:val="20"/>
        </w:rPr>
      </w:pPr>
    </w:p>
    <w:p w:rsidR="000B4BF5" w:rsidRDefault="000B4BF5" w:rsidP="004E0498">
      <w:pPr>
        <w:ind w:left="4608" w:firstLine="348"/>
        <w:rPr>
          <w:rFonts w:ascii="Arial" w:eastAsia="Arial" w:hAnsi="Arial" w:cs="Arial"/>
          <w:sz w:val="20"/>
        </w:rPr>
      </w:pPr>
    </w:p>
    <w:p w:rsidR="004E0498" w:rsidRDefault="004E0498" w:rsidP="004E0498">
      <w:pPr>
        <w:ind w:left="4608" w:firstLine="348"/>
        <w:rPr>
          <w:rFonts w:ascii="Arial" w:eastAsia="Arial" w:hAnsi="Arial" w:cs="Arial"/>
          <w:sz w:val="20"/>
        </w:rPr>
      </w:pPr>
      <w:r>
        <w:rPr>
          <w:rFonts w:ascii="Arial" w:eastAsia="Arial" w:hAnsi="Arial" w:cs="Arial"/>
          <w:sz w:val="20"/>
        </w:rPr>
        <w:t>Załącznik nr 5 do SIWZ</w:t>
      </w:r>
    </w:p>
    <w:p w:rsidR="00537DE7" w:rsidRPr="00F20830" w:rsidRDefault="00537DE7" w:rsidP="00537DE7">
      <w:pPr>
        <w:spacing w:line="360" w:lineRule="auto"/>
        <w:ind w:firstLine="708"/>
        <w:jc w:val="both"/>
        <w:rPr>
          <w:rFonts w:ascii="Arial" w:hAnsi="Arial" w:cs="Arial"/>
          <w:b/>
        </w:rPr>
      </w:pPr>
      <w:r w:rsidRPr="00F20830">
        <w:rPr>
          <w:rFonts w:ascii="Arial" w:hAnsi="Arial" w:cs="Arial"/>
          <w:b/>
        </w:rPr>
        <w:t xml:space="preserve">                                            FORMULARZ  CENOWY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253"/>
        <w:gridCol w:w="402"/>
        <w:gridCol w:w="1133"/>
        <w:gridCol w:w="1535"/>
        <w:gridCol w:w="1536"/>
      </w:tblGrid>
      <w:tr w:rsidR="00537DE7" w:rsidRPr="00E45E2E" w:rsidTr="006164DD">
        <w:tc>
          <w:tcPr>
            <w:tcW w:w="1077" w:type="dxa"/>
          </w:tcPr>
          <w:p w:rsidR="00537DE7" w:rsidRPr="00E45E2E" w:rsidRDefault="00537DE7" w:rsidP="00F64325">
            <w:pPr>
              <w:jc w:val="both"/>
            </w:pPr>
            <w:r w:rsidRPr="00E45E2E">
              <w:t>Lp.</w:t>
            </w:r>
          </w:p>
        </w:tc>
        <w:tc>
          <w:tcPr>
            <w:tcW w:w="2253" w:type="dxa"/>
          </w:tcPr>
          <w:p w:rsidR="00537DE7" w:rsidRPr="00E45E2E" w:rsidRDefault="00537DE7" w:rsidP="00F64325">
            <w:pPr>
              <w:jc w:val="both"/>
            </w:pPr>
          </w:p>
        </w:tc>
        <w:tc>
          <w:tcPr>
            <w:tcW w:w="1535" w:type="dxa"/>
            <w:gridSpan w:val="2"/>
          </w:tcPr>
          <w:p w:rsidR="00537DE7" w:rsidRPr="00E45E2E" w:rsidRDefault="00537DE7" w:rsidP="00F64325">
            <w:pPr>
              <w:jc w:val="center"/>
            </w:pPr>
            <w:r w:rsidRPr="00E45E2E">
              <w:t>Cena netto (zł)</w:t>
            </w:r>
          </w:p>
        </w:tc>
        <w:tc>
          <w:tcPr>
            <w:tcW w:w="1535" w:type="dxa"/>
          </w:tcPr>
          <w:p w:rsidR="00537DE7" w:rsidRPr="00E45E2E" w:rsidRDefault="00537DE7" w:rsidP="00F64325">
            <w:pPr>
              <w:jc w:val="center"/>
            </w:pPr>
            <w:r w:rsidRPr="00E45E2E">
              <w:t>VAT 23%</w:t>
            </w:r>
          </w:p>
        </w:tc>
        <w:tc>
          <w:tcPr>
            <w:tcW w:w="1536" w:type="dxa"/>
          </w:tcPr>
          <w:p w:rsidR="00537DE7" w:rsidRPr="00E45E2E" w:rsidRDefault="00537DE7" w:rsidP="00F64325">
            <w:pPr>
              <w:jc w:val="center"/>
            </w:pPr>
            <w:r w:rsidRPr="00E45E2E">
              <w:t>Cena brutto</w:t>
            </w:r>
          </w:p>
          <w:p w:rsidR="00537DE7" w:rsidRPr="00E45E2E" w:rsidRDefault="00537DE7" w:rsidP="00F64325">
            <w:pPr>
              <w:jc w:val="center"/>
            </w:pPr>
            <w:r w:rsidRPr="00E45E2E">
              <w:t>(zł)</w:t>
            </w:r>
          </w:p>
        </w:tc>
      </w:tr>
      <w:tr w:rsidR="00537DE7" w:rsidRPr="00E45E2E" w:rsidTr="006164DD">
        <w:tc>
          <w:tcPr>
            <w:tcW w:w="1077" w:type="dxa"/>
          </w:tcPr>
          <w:p w:rsidR="00537DE7" w:rsidRPr="00E45E2E" w:rsidRDefault="00537DE7" w:rsidP="00F64325">
            <w:pPr>
              <w:jc w:val="both"/>
            </w:pPr>
            <w:r w:rsidRPr="00E45E2E">
              <w:t>1.</w:t>
            </w:r>
          </w:p>
        </w:tc>
        <w:tc>
          <w:tcPr>
            <w:tcW w:w="2253" w:type="dxa"/>
          </w:tcPr>
          <w:p w:rsidR="00414220" w:rsidRDefault="00414220" w:rsidP="00414220">
            <w:pPr>
              <w:spacing w:after="280" w:line="420" w:lineRule="atLeast"/>
              <w:rPr>
                <w:rFonts w:ascii="Arial" w:eastAsia="Times New Roman" w:hAnsi="Arial" w:cs="Arial"/>
                <w:b/>
                <w:bCs/>
                <w:sz w:val="20"/>
                <w:szCs w:val="20"/>
                <w:lang w:eastAsia="pl-PL"/>
              </w:rPr>
            </w:pPr>
            <w:r>
              <w:rPr>
                <w:rFonts w:ascii="Arial" w:hAnsi="Arial" w:cs="Arial"/>
                <w:b/>
                <w:sz w:val="20"/>
                <w:szCs w:val="20"/>
              </w:rPr>
              <w:t>W</w:t>
            </w:r>
            <w:r w:rsidRPr="001B4422">
              <w:rPr>
                <w:rFonts w:ascii="Arial" w:hAnsi="Arial" w:cs="Arial"/>
                <w:b/>
                <w:sz w:val="20"/>
                <w:szCs w:val="20"/>
              </w:rPr>
              <w:t xml:space="preserve">ykonanie </w:t>
            </w:r>
            <w:r>
              <w:rPr>
                <w:rFonts w:ascii="Arial" w:eastAsia="Times New Roman" w:hAnsi="Arial" w:cs="Arial"/>
                <w:b/>
                <w:bCs/>
                <w:sz w:val="20"/>
                <w:szCs w:val="20"/>
                <w:lang w:eastAsia="pl-PL"/>
              </w:rPr>
              <w:t>sieci wodociągowej w ul. Prądzyńskiego w Kostrzynie.</w:t>
            </w:r>
          </w:p>
          <w:p w:rsidR="00E97894" w:rsidRDefault="00E97894" w:rsidP="00F64325"/>
          <w:p w:rsidR="00414220" w:rsidRPr="00E45E2E" w:rsidRDefault="00414220" w:rsidP="00F64325"/>
        </w:tc>
        <w:tc>
          <w:tcPr>
            <w:tcW w:w="1535" w:type="dxa"/>
            <w:gridSpan w:val="2"/>
          </w:tcPr>
          <w:p w:rsidR="00537DE7" w:rsidRPr="00E45E2E" w:rsidRDefault="00537DE7" w:rsidP="00F64325">
            <w:pPr>
              <w:jc w:val="both"/>
            </w:pPr>
          </w:p>
        </w:tc>
        <w:tc>
          <w:tcPr>
            <w:tcW w:w="1535" w:type="dxa"/>
          </w:tcPr>
          <w:p w:rsidR="00537DE7" w:rsidRPr="00E45E2E" w:rsidRDefault="00537DE7" w:rsidP="00F64325">
            <w:pPr>
              <w:jc w:val="both"/>
            </w:pPr>
          </w:p>
        </w:tc>
        <w:tc>
          <w:tcPr>
            <w:tcW w:w="1536" w:type="dxa"/>
          </w:tcPr>
          <w:p w:rsidR="00537DE7" w:rsidRPr="00E45E2E" w:rsidRDefault="00537DE7" w:rsidP="00F64325">
            <w:pPr>
              <w:jc w:val="both"/>
            </w:pPr>
          </w:p>
        </w:tc>
      </w:tr>
      <w:tr w:rsidR="002A47A3" w:rsidRPr="00E45E2E" w:rsidTr="006164DD">
        <w:tc>
          <w:tcPr>
            <w:tcW w:w="7936" w:type="dxa"/>
            <w:gridSpan w:val="6"/>
            <w:tcBorders>
              <w:bottom w:val="nil"/>
            </w:tcBorders>
          </w:tcPr>
          <w:p w:rsidR="002A47A3" w:rsidRPr="00E45E2E" w:rsidRDefault="002A47A3" w:rsidP="00F64325">
            <w:pPr>
              <w:jc w:val="both"/>
            </w:pPr>
          </w:p>
        </w:tc>
      </w:tr>
      <w:tr w:rsidR="002A47A3" w:rsidRPr="00E45E2E" w:rsidTr="006164DD">
        <w:trPr>
          <w:trHeight w:val="836"/>
        </w:trPr>
        <w:tc>
          <w:tcPr>
            <w:tcW w:w="1077" w:type="dxa"/>
            <w:tcBorders>
              <w:top w:val="nil"/>
              <w:bottom w:val="single" w:sz="4" w:space="0" w:color="auto"/>
              <w:right w:val="nil"/>
            </w:tcBorders>
          </w:tcPr>
          <w:p w:rsidR="002A47A3" w:rsidRPr="00E45E2E" w:rsidRDefault="002A47A3" w:rsidP="00F64325">
            <w:pPr>
              <w:jc w:val="both"/>
            </w:pPr>
          </w:p>
        </w:tc>
        <w:tc>
          <w:tcPr>
            <w:tcW w:w="3788" w:type="dxa"/>
            <w:gridSpan w:val="3"/>
            <w:tcBorders>
              <w:top w:val="nil"/>
              <w:left w:val="nil"/>
              <w:bottom w:val="single" w:sz="4" w:space="0" w:color="auto"/>
              <w:right w:val="nil"/>
            </w:tcBorders>
          </w:tcPr>
          <w:p w:rsidR="002A47A3" w:rsidRPr="00E45E2E" w:rsidRDefault="002A47A3" w:rsidP="00F64325">
            <w:pPr>
              <w:jc w:val="both"/>
            </w:pPr>
            <w:r>
              <w:rPr>
                <w:b/>
              </w:rPr>
              <w:t>Ogółem koszty:</w:t>
            </w:r>
          </w:p>
        </w:tc>
        <w:tc>
          <w:tcPr>
            <w:tcW w:w="1535" w:type="dxa"/>
            <w:tcBorders>
              <w:top w:val="nil"/>
              <w:left w:val="nil"/>
              <w:bottom w:val="single" w:sz="4" w:space="0" w:color="auto"/>
              <w:right w:val="nil"/>
            </w:tcBorders>
          </w:tcPr>
          <w:p w:rsidR="002A47A3" w:rsidRPr="00E45E2E" w:rsidRDefault="002A47A3" w:rsidP="00F64325">
            <w:pPr>
              <w:jc w:val="both"/>
            </w:pPr>
          </w:p>
        </w:tc>
        <w:tc>
          <w:tcPr>
            <w:tcW w:w="1536" w:type="dxa"/>
            <w:tcBorders>
              <w:top w:val="nil"/>
              <w:left w:val="nil"/>
              <w:bottom w:val="single" w:sz="4" w:space="0" w:color="auto"/>
            </w:tcBorders>
          </w:tcPr>
          <w:p w:rsidR="002A47A3" w:rsidRPr="00E45E2E" w:rsidRDefault="002A47A3" w:rsidP="00F64325">
            <w:pPr>
              <w:jc w:val="both"/>
            </w:pPr>
          </w:p>
        </w:tc>
      </w:tr>
      <w:tr w:rsidR="006164DD" w:rsidRPr="00E45E2E" w:rsidTr="006164DD">
        <w:trPr>
          <w:trHeight w:val="325"/>
        </w:trPr>
        <w:tc>
          <w:tcPr>
            <w:tcW w:w="1077" w:type="dxa"/>
            <w:vMerge w:val="restart"/>
            <w:tcBorders>
              <w:top w:val="single" w:sz="4" w:space="0" w:color="auto"/>
              <w:right w:val="single" w:sz="4" w:space="0" w:color="auto"/>
            </w:tcBorders>
          </w:tcPr>
          <w:p w:rsidR="006164DD" w:rsidRPr="00E45E2E" w:rsidRDefault="006164DD" w:rsidP="006164DD">
            <w:r>
              <w:t xml:space="preserve"> 2.       </w:t>
            </w:r>
          </w:p>
        </w:tc>
        <w:tc>
          <w:tcPr>
            <w:tcW w:w="3788" w:type="dxa"/>
            <w:gridSpan w:val="3"/>
            <w:tcBorders>
              <w:top w:val="single" w:sz="4" w:space="0" w:color="auto"/>
              <w:left w:val="single" w:sz="4" w:space="0" w:color="auto"/>
              <w:bottom w:val="single" w:sz="4" w:space="0" w:color="auto"/>
              <w:right w:val="nil"/>
            </w:tcBorders>
          </w:tcPr>
          <w:p w:rsidR="006164DD" w:rsidRDefault="006164DD" w:rsidP="00F64325">
            <w:pPr>
              <w:jc w:val="both"/>
              <w:rPr>
                <w:b/>
              </w:rPr>
            </w:pPr>
          </w:p>
        </w:tc>
        <w:tc>
          <w:tcPr>
            <w:tcW w:w="1535" w:type="dxa"/>
            <w:tcBorders>
              <w:top w:val="single" w:sz="4" w:space="0" w:color="auto"/>
              <w:left w:val="nil"/>
              <w:bottom w:val="single" w:sz="4" w:space="0" w:color="auto"/>
              <w:right w:val="nil"/>
            </w:tcBorders>
          </w:tcPr>
          <w:p w:rsidR="006164DD" w:rsidRPr="00E45E2E" w:rsidRDefault="006164DD" w:rsidP="00F64325">
            <w:pPr>
              <w:jc w:val="both"/>
            </w:pPr>
            <w:r>
              <w:t>W miesiącach</w:t>
            </w:r>
          </w:p>
        </w:tc>
        <w:tc>
          <w:tcPr>
            <w:tcW w:w="1536" w:type="dxa"/>
            <w:tcBorders>
              <w:top w:val="single" w:sz="4" w:space="0" w:color="auto"/>
              <w:left w:val="nil"/>
              <w:bottom w:val="single" w:sz="4" w:space="0" w:color="auto"/>
            </w:tcBorders>
          </w:tcPr>
          <w:p w:rsidR="006164DD" w:rsidRPr="00E45E2E" w:rsidRDefault="006164DD" w:rsidP="00F64325">
            <w:pPr>
              <w:jc w:val="both"/>
            </w:pPr>
          </w:p>
        </w:tc>
      </w:tr>
      <w:tr w:rsidR="006164DD" w:rsidRPr="00E45E2E" w:rsidTr="006164DD">
        <w:trPr>
          <w:trHeight w:val="1095"/>
        </w:trPr>
        <w:tc>
          <w:tcPr>
            <w:tcW w:w="1077" w:type="dxa"/>
            <w:vMerge/>
            <w:tcBorders>
              <w:right w:val="single" w:sz="4" w:space="0" w:color="auto"/>
            </w:tcBorders>
          </w:tcPr>
          <w:p w:rsidR="006164DD" w:rsidRDefault="006164DD" w:rsidP="002A47A3"/>
        </w:tc>
        <w:tc>
          <w:tcPr>
            <w:tcW w:w="2655" w:type="dxa"/>
            <w:gridSpan w:val="2"/>
            <w:tcBorders>
              <w:top w:val="single" w:sz="4" w:space="0" w:color="auto"/>
              <w:left w:val="single" w:sz="4" w:space="0" w:color="auto"/>
              <w:right w:val="nil"/>
            </w:tcBorders>
          </w:tcPr>
          <w:p w:rsidR="006164DD" w:rsidRDefault="006164DD" w:rsidP="00F64325">
            <w:pPr>
              <w:jc w:val="both"/>
              <w:rPr>
                <w:b/>
              </w:rPr>
            </w:pPr>
            <w:r>
              <w:t>Okres gwarancji i rękojmi</w:t>
            </w:r>
          </w:p>
        </w:tc>
        <w:tc>
          <w:tcPr>
            <w:tcW w:w="1133" w:type="dxa"/>
            <w:tcBorders>
              <w:top w:val="single" w:sz="4" w:space="0" w:color="auto"/>
              <w:left w:val="single" w:sz="4" w:space="0" w:color="auto"/>
              <w:right w:val="nil"/>
            </w:tcBorders>
          </w:tcPr>
          <w:p w:rsidR="006164DD" w:rsidRDefault="006164DD" w:rsidP="006164DD">
            <w:pPr>
              <w:jc w:val="both"/>
              <w:rPr>
                <w:b/>
              </w:rPr>
            </w:pPr>
          </w:p>
        </w:tc>
        <w:tc>
          <w:tcPr>
            <w:tcW w:w="1535" w:type="dxa"/>
            <w:tcBorders>
              <w:top w:val="single" w:sz="4" w:space="0" w:color="auto"/>
              <w:left w:val="nil"/>
              <w:right w:val="nil"/>
            </w:tcBorders>
          </w:tcPr>
          <w:p w:rsidR="006164DD" w:rsidRPr="00E45E2E" w:rsidRDefault="006164DD" w:rsidP="00F64325">
            <w:pPr>
              <w:jc w:val="both"/>
            </w:pPr>
          </w:p>
        </w:tc>
        <w:tc>
          <w:tcPr>
            <w:tcW w:w="1536" w:type="dxa"/>
            <w:tcBorders>
              <w:top w:val="single" w:sz="4" w:space="0" w:color="auto"/>
              <w:left w:val="nil"/>
            </w:tcBorders>
          </w:tcPr>
          <w:p w:rsidR="006164DD" w:rsidRPr="00E45E2E" w:rsidRDefault="006164DD" w:rsidP="00F64325">
            <w:pPr>
              <w:jc w:val="both"/>
            </w:pPr>
          </w:p>
        </w:tc>
      </w:tr>
    </w:tbl>
    <w:p w:rsidR="00537DE7" w:rsidRDefault="00537DE7" w:rsidP="00537DE7">
      <w:pPr>
        <w:spacing w:line="360" w:lineRule="auto"/>
        <w:jc w:val="both"/>
      </w:pPr>
      <w:r>
        <w:t>UWAGA;</w:t>
      </w:r>
    </w:p>
    <w:p w:rsidR="00537DE7" w:rsidRDefault="00537DE7" w:rsidP="00537DE7">
      <w:pPr>
        <w:spacing w:line="360" w:lineRule="auto"/>
        <w:jc w:val="both"/>
      </w:pPr>
      <w:r>
        <w:t>Wykonawca winien uwzględnić wszystkie koszty związane z wykonaniem  przedmiotu zamówienia, do oferty winien załączyć wypełniony kosztorys ofertowy (koszty uwzględnić w powyższej tabeli poz. Nr 1), a n</w:t>
      </w:r>
      <w:r w:rsidR="002A47A3">
        <w:t xml:space="preserve">astępnie koszty ogółem </w:t>
      </w:r>
      <w:r>
        <w:t xml:space="preserve"> przenieść do  Formularza ofertowego.</w:t>
      </w:r>
    </w:p>
    <w:p w:rsidR="00537DE7" w:rsidRPr="00F20830" w:rsidRDefault="00537DE7" w:rsidP="00537DE7">
      <w:pPr>
        <w:ind w:left="6732" w:firstLine="348"/>
        <w:rPr>
          <w:rFonts w:ascii="Arial" w:hAnsi="Arial" w:cs="Arial"/>
          <w:sz w:val="20"/>
          <w:szCs w:val="18"/>
        </w:rPr>
      </w:pPr>
    </w:p>
    <w:p w:rsidR="00537DE7" w:rsidRDefault="00537DE7" w:rsidP="00537DE7">
      <w:pPr>
        <w:ind w:left="360" w:hanging="360"/>
        <w:rPr>
          <w:rFonts w:ascii="Arial" w:eastAsia="Arial" w:hAnsi="Arial" w:cs="Arial"/>
        </w:rPr>
      </w:pPr>
      <w:r>
        <w:rPr>
          <w:rFonts w:ascii="Arial" w:eastAsia="Arial" w:hAnsi="Arial" w:cs="Arial"/>
        </w:rPr>
        <w:t>..................................................</w:t>
      </w:r>
    </w:p>
    <w:p w:rsidR="00537DE7" w:rsidRPr="00FC16F2" w:rsidRDefault="00537DE7" w:rsidP="00537DE7">
      <w:pPr>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537DE7" w:rsidRDefault="00537DE7" w:rsidP="00537DE7">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537DE7" w:rsidRDefault="00537DE7" w:rsidP="00537DE7">
      <w:pPr>
        <w:ind w:left="4608" w:firstLine="348"/>
        <w:rPr>
          <w:rFonts w:ascii="Arial" w:eastAsia="Arial" w:hAnsi="Arial" w:cs="Arial"/>
          <w:sz w:val="20"/>
          <w:vertAlign w:val="superscript"/>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Default="004E0498" w:rsidP="004E0498">
      <w:pPr>
        <w:spacing w:line="360" w:lineRule="auto"/>
        <w:jc w:val="both"/>
      </w:pPr>
    </w:p>
    <w:p w:rsidR="00537DE7" w:rsidRDefault="004E0498" w:rsidP="00537DE7">
      <w:pPr>
        <w:spacing w:line="360" w:lineRule="auto"/>
        <w:ind w:firstLine="708"/>
        <w:jc w:val="both"/>
        <w:rPr>
          <w:rFonts w:ascii="Arial" w:hAnsi="Arial" w:cs="Arial"/>
          <w:b/>
        </w:rPr>
      </w:pPr>
      <w:r w:rsidRPr="00F20830">
        <w:rPr>
          <w:rFonts w:ascii="Arial" w:hAnsi="Arial" w:cs="Arial"/>
          <w:b/>
        </w:rPr>
        <w:t xml:space="preserve">         </w:t>
      </w:r>
      <w:r>
        <w:rPr>
          <w:rFonts w:ascii="Arial" w:hAnsi="Arial" w:cs="Arial"/>
          <w:b/>
        </w:rPr>
        <w:t xml:space="preserve">                            </w:t>
      </w:r>
      <w:r w:rsidRPr="00F20830">
        <w:rPr>
          <w:rFonts w:ascii="Arial" w:hAnsi="Arial" w:cs="Arial"/>
          <w:b/>
        </w:rPr>
        <w:t xml:space="preserve">   </w:t>
      </w:r>
    </w:p>
    <w:p w:rsidR="006164DD" w:rsidRDefault="004E0498" w:rsidP="00537DE7">
      <w:pPr>
        <w:spacing w:line="360" w:lineRule="auto"/>
        <w:ind w:firstLine="708"/>
        <w:jc w:val="both"/>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E1DE4" w:rsidRDefault="000B4BF5" w:rsidP="00537DE7">
      <w:pPr>
        <w:spacing w:line="360" w:lineRule="auto"/>
        <w:ind w:firstLine="708"/>
        <w:jc w:val="both"/>
        <w:rPr>
          <w:rFonts w:ascii="Arial" w:eastAsia="Arial" w:hAnsi="Arial" w:cs="Arial"/>
        </w:rPr>
      </w:pPr>
      <w:r>
        <w:rPr>
          <w:rFonts w:ascii="Arial" w:eastAsia="Arial" w:hAnsi="Arial" w:cs="Arial"/>
        </w:rPr>
        <w:t xml:space="preserve">         </w:t>
      </w:r>
    </w:p>
    <w:p w:rsidR="004E0498" w:rsidRPr="00BB5594" w:rsidRDefault="009E1DE4" w:rsidP="000B4BF5">
      <w:pPr>
        <w:pStyle w:val="Tekstpodstawowywcity"/>
        <w:rPr>
          <w:rFonts w:ascii="Arial" w:hAnsi="Arial" w:cs="Arial"/>
          <w:b/>
          <w:szCs w:val="20"/>
          <w:u w:val="single"/>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r w:rsidR="00414220">
        <w:rPr>
          <w:rFonts w:ascii="Arial" w:eastAsia="Arial" w:hAnsi="Arial" w:cs="Arial"/>
          <w:szCs w:val="22"/>
        </w:rPr>
        <w:t xml:space="preserve">      </w:t>
      </w:r>
      <w:r>
        <w:rPr>
          <w:rFonts w:ascii="Arial" w:eastAsia="Arial" w:hAnsi="Arial" w:cs="Arial"/>
          <w:szCs w:val="22"/>
        </w:rPr>
        <w:t xml:space="preserve">  </w:t>
      </w:r>
      <w:r w:rsidR="000B4BF5">
        <w:rPr>
          <w:rFonts w:ascii="Arial" w:eastAsia="Arial" w:hAnsi="Arial" w:cs="Arial"/>
          <w:szCs w:val="22"/>
        </w:rPr>
        <w:t xml:space="preserve"> </w:t>
      </w:r>
      <w:r w:rsidR="000B4BF5" w:rsidRPr="00BB5594">
        <w:rPr>
          <w:rFonts w:ascii="Arial" w:hAnsi="Arial" w:cs="Arial"/>
          <w:b/>
          <w:szCs w:val="20"/>
          <w:u w:val="single"/>
        </w:rPr>
        <w:t xml:space="preserve"> </w:t>
      </w:r>
      <w:r w:rsidR="004E0498" w:rsidRPr="00BB5594">
        <w:rPr>
          <w:rFonts w:ascii="Arial" w:hAnsi="Arial" w:cs="Arial"/>
          <w:b/>
          <w:szCs w:val="20"/>
          <w:u w:val="single"/>
        </w:rPr>
        <w:t>WZÓR</w:t>
      </w:r>
    </w:p>
    <w:p w:rsidR="006164DD" w:rsidRDefault="006164DD" w:rsidP="00E76609">
      <w:pPr>
        <w:jc w:val="center"/>
        <w:rPr>
          <w:rFonts w:ascii="Arial" w:hAnsi="Arial" w:cs="Arial"/>
          <w:sz w:val="20"/>
          <w:szCs w:val="20"/>
        </w:rPr>
      </w:pPr>
    </w:p>
    <w:p w:rsidR="00E76609" w:rsidRPr="00377C2A" w:rsidRDefault="00E76609" w:rsidP="00E76609">
      <w:pPr>
        <w:jc w:val="center"/>
        <w:rPr>
          <w:rFonts w:ascii="Arial" w:hAnsi="Arial" w:cs="Arial"/>
          <w:b/>
          <w:sz w:val="20"/>
          <w:szCs w:val="20"/>
          <w:u w:val="single"/>
        </w:rPr>
      </w:pPr>
      <w:r w:rsidRPr="00377C2A">
        <w:rPr>
          <w:rFonts w:ascii="Arial" w:hAnsi="Arial" w:cs="Arial"/>
          <w:b/>
          <w:sz w:val="20"/>
          <w:szCs w:val="20"/>
          <w:u w:val="single"/>
        </w:rPr>
        <w:t xml:space="preserve">U M O W A   N </w:t>
      </w:r>
      <w:r w:rsidRPr="00F3013A">
        <w:rPr>
          <w:rFonts w:ascii="Arial" w:hAnsi="Arial" w:cs="Arial"/>
          <w:b/>
          <w:sz w:val="20"/>
          <w:szCs w:val="20"/>
          <w:u w:val="single"/>
        </w:rPr>
        <w:t xml:space="preserve">R  </w:t>
      </w:r>
      <w:r w:rsidR="000E0A72">
        <w:rPr>
          <w:rFonts w:ascii="Arial" w:hAnsi="Arial" w:cs="Arial"/>
          <w:sz w:val="20"/>
          <w:szCs w:val="20"/>
          <w:u w:val="single"/>
        </w:rPr>
        <w:t>ZP/……2016</w:t>
      </w:r>
      <w:r w:rsidRPr="00F3013A">
        <w:rPr>
          <w:rFonts w:ascii="Arial" w:hAnsi="Arial" w:cs="Arial"/>
          <w:sz w:val="20"/>
          <w:szCs w:val="20"/>
          <w:u w:val="single"/>
        </w:rPr>
        <w:t>/PN</w:t>
      </w:r>
      <w:r>
        <w:rPr>
          <w:rFonts w:ascii="Arial" w:hAnsi="Arial" w:cs="Arial"/>
          <w:b/>
          <w:sz w:val="20"/>
          <w:szCs w:val="20"/>
          <w:u w:val="single"/>
        </w:rPr>
        <w:t xml:space="preserve"> </w:t>
      </w:r>
    </w:p>
    <w:p w:rsidR="00E76609" w:rsidRPr="00377C2A" w:rsidRDefault="00FD76AE" w:rsidP="006164DD">
      <w:pPr>
        <w:ind w:left="2124" w:firstLine="708"/>
        <w:rPr>
          <w:rFonts w:ascii="Arial" w:hAnsi="Arial" w:cs="Arial"/>
          <w:sz w:val="20"/>
          <w:szCs w:val="20"/>
        </w:rPr>
      </w:pPr>
      <w:r>
        <w:rPr>
          <w:rFonts w:ascii="Arial" w:hAnsi="Arial" w:cs="Arial"/>
          <w:b/>
          <w:sz w:val="20"/>
          <w:szCs w:val="20"/>
        </w:rPr>
        <w:t xml:space="preserve">       </w:t>
      </w:r>
      <w:r w:rsidR="00E76609" w:rsidRPr="00377C2A">
        <w:rPr>
          <w:rFonts w:ascii="Arial" w:hAnsi="Arial" w:cs="Arial"/>
          <w:b/>
          <w:sz w:val="20"/>
          <w:szCs w:val="20"/>
        </w:rPr>
        <w:t>o wykonanie robót budowlan</w:t>
      </w:r>
      <w:r w:rsidR="00E76609">
        <w:rPr>
          <w:rFonts w:ascii="Arial" w:hAnsi="Arial" w:cs="Arial"/>
          <w:b/>
          <w:sz w:val="20"/>
          <w:szCs w:val="20"/>
        </w:rPr>
        <w:t>ych</w:t>
      </w:r>
    </w:p>
    <w:p w:rsidR="00E76609" w:rsidRDefault="00E76609" w:rsidP="00194B37">
      <w:pPr>
        <w:ind w:hanging="142"/>
        <w:jc w:val="both"/>
        <w:rPr>
          <w:rFonts w:ascii="Arial" w:hAnsi="Arial" w:cs="Arial"/>
          <w:sz w:val="20"/>
          <w:szCs w:val="20"/>
        </w:rPr>
      </w:pPr>
      <w:r w:rsidRPr="00377C2A">
        <w:rPr>
          <w:rFonts w:ascii="Arial" w:hAnsi="Arial" w:cs="Arial"/>
          <w:sz w:val="20"/>
          <w:szCs w:val="20"/>
        </w:rPr>
        <w:t>zawarta dnia ………….  roku w Kostrzynie pomiędzy</w:t>
      </w:r>
      <w:r>
        <w:rPr>
          <w:rFonts w:ascii="Arial" w:hAnsi="Arial" w:cs="Arial"/>
          <w:sz w:val="20"/>
          <w:szCs w:val="20"/>
        </w:rPr>
        <w:t>:</w:t>
      </w:r>
    </w:p>
    <w:p w:rsidR="00194B37" w:rsidRDefault="00E76609" w:rsidP="00194B37">
      <w:pPr>
        <w:ind w:left="-207"/>
        <w:jc w:val="both"/>
        <w:rPr>
          <w:rFonts w:ascii="Arial" w:hAnsi="Arial" w:cs="Arial"/>
          <w:color w:val="000000"/>
          <w:spacing w:val="-3"/>
          <w:sz w:val="20"/>
          <w:szCs w:val="20"/>
        </w:rPr>
      </w:pPr>
      <w:r w:rsidRPr="00B53E8D">
        <w:rPr>
          <w:rFonts w:ascii="Arial" w:hAnsi="Arial" w:cs="Arial"/>
          <w:sz w:val="20"/>
          <w:szCs w:val="20"/>
        </w:rPr>
        <w:t xml:space="preserve">Gminą Kostrzyn w imieniu której działa Zakład Komunalny w Kostrzynie, ul. Poznańska 2, 62-025   </w:t>
      </w:r>
      <w:r>
        <w:rPr>
          <w:rFonts w:ascii="Arial" w:hAnsi="Arial" w:cs="Arial"/>
          <w:sz w:val="20"/>
          <w:szCs w:val="20"/>
        </w:rPr>
        <w:t xml:space="preserve">     </w:t>
      </w:r>
      <w:r w:rsidRPr="00B53E8D">
        <w:rPr>
          <w:rFonts w:ascii="Arial" w:hAnsi="Arial" w:cs="Arial"/>
          <w:sz w:val="20"/>
          <w:szCs w:val="20"/>
        </w:rPr>
        <w:t xml:space="preserve">Kostrzyn, </w:t>
      </w:r>
      <w:r w:rsidRPr="00B53E8D">
        <w:rPr>
          <w:rFonts w:ascii="Arial" w:hAnsi="Arial" w:cs="Arial"/>
          <w:color w:val="000000"/>
          <w:spacing w:val="-3"/>
          <w:sz w:val="20"/>
          <w:szCs w:val="20"/>
        </w:rPr>
        <w:t>powołany na mocy Uchwały Nr XXX/273/05 Rady Miasta i Gminy Kostrzyn z dnia 27 października 2005 r. o nr NIP 786-10-01-097, REGON 632023635,</w:t>
      </w:r>
      <w:r w:rsidRPr="00377C2A">
        <w:rPr>
          <w:rFonts w:ascii="Arial" w:hAnsi="Arial" w:cs="Arial"/>
          <w:sz w:val="20"/>
          <w:szCs w:val="20"/>
        </w:rPr>
        <w:t xml:space="preserve"> reprezentowaną przez:</w:t>
      </w:r>
    </w:p>
    <w:p w:rsidR="00194B37" w:rsidRDefault="00E76609" w:rsidP="00194B37">
      <w:pPr>
        <w:ind w:left="-207"/>
        <w:jc w:val="both"/>
        <w:rPr>
          <w:rFonts w:ascii="Arial" w:hAnsi="Arial" w:cs="Arial"/>
          <w:color w:val="000000"/>
          <w:spacing w:val="-3"/>
          <w:sz w:val="20"/>
          <w:szCs w:val="20"/>
        </w:rPr>
      </w:pPr>
      <w:r>
        <w:rPr>
          <w:rFonts w:ascii="Arial" w:hAnsi="Arial" w:cs="Arial"/>
          <w:b/>
          <w:sz w:val="20"/>
          <w:szCs w:val="20"/>
        </w:rPr>
        <w:t>inż. Ryszarda Dyzmę   - Dyrektora</w:t>
      </w:r>
    </w:p>
    <w:p w:rsidR="00E76609" w:rsidRPr="00194B37" w:rsidRDefault="00E76609" w:rsidP="00194B37">
      <w:pPr>
        <w:ind w:left="-207"/>
        <w:jc w:val="both"/>
        <w:rPr>
          <w:rFonts w:ascii="Arial" w:hAnsi="Arial" w:cs="Arial"/>
          <w:color w:val="000000"/>
          <w:spacing w:val="-3"/>
          <w:sz w:val="20"/>
          <w:szCs w:val="20"/>
        </w:rPr>
      </w:pPr>
      <w:r w:rsidRPr="00377C2A">
        <w:rPr>
          <w:rFonts w:ascii="Arial" w:hAnsi="Arial" w:cs="Arial"/>
          <w:sz w:val="20"/>
          <w:szCs w:val="20"/>
        </w:rPr>
        <w:t>zwaną dalszej części umowy Zamawiającym,</w:t>
      </w:r>
    </w:p>
    <w:p w:rsidR="00194B37" w:rsidRDefault="00E76609" w:rsidP="00194B37">
      <w:pPr>
        <w:ind w:left="-142"/>
        <w:jc w:val="both"/>
        <w:rPr>
          <w:rFonts w:ascii="Arial" w:hAnsi="Arial" w:cs="Arial"/>
          <w:b/>
          <w:sz w:val="20"/>
          <w:szCs w:val="20"/>
        </w:rPr>
      </w:pPr>
      <w:r w:rsidRPr="00377C2A">
        <w:rPr>
          <w:rFonts w:ascii="Arial" w:hAnsi="Arial" w:cs="Arial"/>
          <w:sz w:val="20"/>
          <w:szCs w:val="20"/>
        </w:rPr>
        <w:t xml:space="preserve">a </w:t>
      </w:r>
      <w:r w:rsidRPr="00377C2A">
        <w:rPr>
          <w:rFonts w:ascii="Arial" w:hAnsi="Arial" w:cs="Arial"/>
          <w:b/>
          <w:sz w:val="20"/>
          <w:szCs w:val="20"/>
        </w:rPr>
        <w:t xml:space="preserve">………………………………………………………………………………………………..........................., </w:t>
      </w:r>
    </w:p>
    <w:p w:rsidR="00E76609" w:rsidRPr="00194B37" w:rsidRDefault="00E76609" w:rsidP="00194B37">
      <w:pPr>
        <w:ind w:left="-142"/>
        <w:jc w:val="both"/>
        <w:rPr>
          <w:rFonts w:ascii="Arial" w:hAnsi="Arial" w:cs="Arial"/>
          <w:sz w:val="20"/>
          <w:szCs w:val="20"/>
        </w:rPr>
      </w:pPr>
      <w:r w:rsidRPr="00377C2A">
        <w:rPr>
          <w:rFonts w:ascii="Arial" w:hAnsi="Arial" w:cs="Arial"/>
          <w:b/>
          <w:sz w:val="20"/>
          <w:szCs w:val="20"/>
        </w:rPr>
        <w:t xml:space="preserve">NIP..    </w:t>
      </w:r>
      <w:r w:rsidRPr="00377C2A">
        <w:rPr>
          <w:rFonts w:ascii="Arial" w:hAnsi="Arial" w:cs="Arial"/>
          <w:sz w:val="20"/>
          <w:szCs w:val="20"/>
        </w:rPr>
        <w:t xml:space="preserve">REGON </w:t>
      </w:r>
      <w:r w:rsidRPr="00377C2A">
        <w:rPr>
          <w:rFonts w:ascii="Arial" w:hAnsi="Arial" w:cs="Arial"/>
          <w:b/>
          <w:sz w:val="20"/>
          <w:szCs w:val="20"/>
        </w:rPr>
        <w:t>…</w:t>
      </w:r>
      <w:r w:rsidRPr="00377C2A">
        <w:rPr>
          <w:rFonts w:ascii="Arial" w:hAnsi="Arial" w:cs="Arial"/>
          <w:sz w:val="20"/>
          <w:szCs w:val="20"/>
        </w:rPr>
        <w:t>,</w:t>
      </w:r>
      <w:r w:rsidRPr="00377C2A">
        <w:rPr>
          <w:rFonts w:ascii="Arial" w:hAnsi="Arial" w:cs="Arial"/>
          <w:b/>
          <w:sz w:val="20"/>
          <w:szCs w:val="20"/>
        </w:rPr>
        <w:t xml:space="preserve"> </w:t>
      </w:r>
      <w:r w:rsidRPr="00377C2A">
        <w:rPr>
          <w:rFonts w:ascii="Arial" w:hAnsi="Arial" w:cs="Arial"/>
          <w:sz w:val="20"/>
          <w:szCs w:val="20"/>
        </w:rPr>
        <w:t>reprezentowanym przez:</w:t>
      </w:r>
      <w:r w:rsidR="00194B37">
        <w:rPr>
          <w:rFonts w:ascii="Arial" w:hAnsi="Arial" w:cs="Arial"/>
          <w:sz w:val="20"/>
          <w:szCs w:val="20"/>
        </w:rPr>
        <w:t xml:space="preserve">    </w:t>
      </w:r>
      <w:r w:rsidRPr="00377C2A">
        <w:rPr>
          <w:rFonts w:ascii="Arial" w:hAnsi="Arial" w:cs="Arial"/>
          <w:b/>
          <w:sz w:val="20"/>
          <w:szCs w:val="20"/>
        </w:rPr>
        <w:t>………………………………………….</w:t>
      </w:r>
    </w:p>
    <w:p w:rsidR="00194B37" w:rsidRDefault="00E76609" w:rsidP="00194B37">
      <w:pPr>
        <w:ind w:left="-142"/>
        <w:jc w:val="both"/>
        <w:rPr>
          <w:rFonts w:ascii="Arial" w:hAnsi="Arial" w:cs="Arial"/>
          <w:sz w:val="20"/>
          <w:szCs w:val="20"/>
        </w:rPr>
      </w:pPr>
      <w:r w:rsidRPr="00377C2A">
        <w:rPr>
          <w:rFonts w:ascii="Arial" w:hAnsi="Arial" w:cs="Arial"/>
          <w:sz w:val="20"/>
          <w:szCs w:val="20"/>
        </w:rPr>
        <w:t xml:space="preserve">zwanym w dalszej części umowy Wykonawcą </w:t>
      </w:r>
    </w:p>
    <w:p w:rsidR="00E76609" w:rsidRPr="00377C2A" w:rsidRDefault="00E76609" w:rsidP="00194B37">
      <w:pPr>
        <w:ind w:left="-142"/>
        <w:jc w:val="both"/>
        <w:rPr>
          <w:rFonts w:ascii="Arial" w:hAnsi="Arial" w:cs="Arial"/>
          <w:sz w:val="20"/>
          <w:szCs w:val="20"/>
        </w:rPr>
      </w:pPr>
      <w:r w:rsidRPr="00377C2A">
        <w:rPr>
          <w:rFonts w:ascii="Arial" w:hAnsi="Arial" w:cs="Arial"/>
          <w:sz w:val="20"/>
          <w:szCs w:val="20"/>
        </w:rPr>
        <w:t>o następującej treści:</w:t>
      </w:r>
    </w:p>
    <w:p w:rsidR="00E76609" w:rsidRPr="00377C2A" w:rsidRDefault="00E76609" w:rsidP="00E76609">
      <w:pPr>
        <w:jc w:val="both"/>
        <w:rPr>
          <w:rFonts w:ascii="Arial" w:hAnsi="Arial" w:cs="Arial"/>
          <w:sz w:val="20"/>
          <w:szCs w:val="20"/>
        </w:rPr>
      </w:pPr>
    </w:p>
    <w:p w:rsidR="00E76609" w:rsidRPr="00377C2A" w:rsidRDefault="00E76609" w:rsidP="00E76609">
      <w:pPr>
        <w:jc w:val="both"/>
        <w:rPr>
          <w:rFonts w:ascii="Arial" w:hAnsi="Arial" w:cs="Arial"/>
          <w:sz w:val="20"/>
          <w:szCs w:val="20"/>
        </w:rPr>
      </w:pPr>
    </w:p>
    <w:p w:rsidR="00E76609" w:rsidRPr="00377C2A" w:rsidRDefault="00E76609" w:rsidP="00E76609">
      <w:pPr>
        <w:pStyle w:val="Tekstpodstawowy"/>
        <w:spacing w:line="276" w:lineRule="auto"/>
        <w:rPr>
          <w:b w:val="0"/>
          <w:i w:val="0"/>
          <w:sz w:val="20"/>
          <w:szCs w:val="20"/>
        </w:rPr>
      </w:pPr>
      <w:r w:rsidRPr="00377C2A">
        <w:rPr>
          <w:b w:val="0"/>
          <w:i w:val="0"/>
          <w:sz w:val="20"/>
          <w:szCs w:val="20"/>
        </w:rPr>
        <w:t xml:space="preserve">W rezultacie dokonania przez Zamawiającego wyboru Wykonawcy na podstawie ustawy Prawo zamówień publicznych z dnia 29 stycznia 2004 r. </w:t>
      </w:r>
      <w:r w:rsidRPr="000E0A72">
        <w:rPr>
          <w:b w:val="0"/>
          <w:i w:val="0"/>
          <w:sz w:val="20"/>
          <w:szCs w:val="20"/>
        </w:rPr>
        <w:t>(</w:t>
      </w:r>
      <w:r w:rsidR="000E0A72" w:rsidRPr="000E0A72">
        <w:rPr>
          <w:b w:val="0"/>
          <w:sz w:val="20"/>
          <w:szCs w:val="20"/>
        </w:rPr>
        <w:t>(tekst jednolity Dz. U. z 2015 r. poz. 21</w:t>
      </w:r>
      <w:r w:rsidR="000E0A72">
        <w:rPr>
          <w:b w:val="0"/>
          <w:sz w:val="20"/>
          <w:szCs w:val="20"/>
        </w:rPr>
        <w:t>64</w:t>
      </w:r>
      <w:r w:rsidRPr="00377C2A">
        <w:rPr>
          <w:b w:val="0"/>
          <w:i w:val="0"/>
          <w:sz w:val="20"/>
          <w:szCs w:val="20"/>
        </w:rPr>
        <w:t xml:space="preserve">), zwanej dalej </w:t>
      </w:r>
      <w:proofErr w:type="spellStart"/>
      <w:r w:rsidRPr="00377C2A">
        <w:rPr>
          <w:b w:val="0"/>
          <w:i w:val="0"/>
          <w:sz w:val="20"/>
          <w:szCs w:val="20"/>
        </w:rPr>
        <w:t>upzp</w:t>
      </w:r>
      <w:proofErr w:type="spellEnd"/>
      <w:r w:rsidRPr="00377C2A">
        <w:rPr>
          <w:b w:val="0"/>
          <w:i w:val="0"/>
          <w:sz w:val="20"/>
          <w:szCs w:val="20"/>
        </w:rPr>
        <w:t xml:space="preserve">, została zawarta umowa o następującej treści: </w:t>
      </w:r>
    </w:p>
    <w:p w:rsidR="00E76609" w:rsidRPr="00377C2A" w:rsidRDefault="00E76609" w:rsidP="00E76609">
      <w:pPr>
        <w:pStyle w:val="Tekstpodstawowy"/>
        <w:spacing w:line="276" w:lineRule="auto"/>
        <w:jc w:val="center"/>
        <w:rPr>
          <w:i w:val="0"/>
          <w:sz w:val="20"/>
          <w:szCs w:val="20"/>
        </w:rPr>
      </w:pPr>
    </w:p>
    <w:p w:rsidR="00E76609" w:rsidRPr="00377C2A" w:rsidRDefault="00E76609" w:rsidP="00E76609">
      <w:pPr>
        <w:pStyle w:val="Tekstpodstawowy"/>
        <w:spacing w:line="276" w:lineRule="auto"/>
        <w:jc w:val="center"/>
        <w:rPr>
          <w:i w:val="0"/>
          <w:sz w:val="20"/>
          <w:szCs w:val="20"/>
        </w:rPr>
      </w:pPr>
      <w:r w:rsidRPr="00377C2A">
        <w:rPr>
          <w:i w:val="0"/>
          <w:sz w:val="20"/>
          <w:szCs w:val="20"/>
        </w:rPr>
        <w:t>§ 1</w:t>
      </w:r>
    </w:p>
    <w:p w:rsidR="00E76609" w:rsidRPr="00194B37" w:rsidRDefault="00E76609" w:rsidP="00194B37">
      <w:pPr>
        <w:jc w:val="center"/>
        <w:rPr>
          <w:rFonts w:ascii="Arial" w:hAnsi="Arial" w:cs="Arial"/>
          <w:b/>
          <w:sz w:val="20"/>
          <w:szCs w:val="20"/>
        </w:rPr>
      </w:pPr>
      <w:r w:rsidRPr="00377C2A">
        <w:rPr>
          <w:rFonts w:ascii="Arial" w:hAnsi="Arial" w:cs="Arial"/>
          <w:b/>
          <w:sz w:val="20"/>
          <w:szCs w:val="20"/>
        </w:rPr>
        <w:t xml:space="preserve">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z e d m i o t    u m o w y</w:t>
      </w:r>
    </w:p>
    <w:p w:rsidR="00F66D4C" w:rsidRDefault="00E76609" w:rsidP="00F66D4C">
      <w:pPr>
        <w:spacing w:after="280" w:line="420" w:lineRule="atLeast"/>
        <w:ind w:left="225" w:hanging="367"/>
        <w:jc w:val="both"/>
        <w:rPr>
          <w:rFonts w:ascii="Arial" w:eastAsia="Times New Roman" w:hAnsi="Arial" w:cs="Arial"/>
          <w:b/>
          <w:bCs/>
          <w:sz w:val="20"/>
          <w:szCs w:val="20"/>
          <w:lang w:eastAsia="pl-PL"/>
        </w:rPr>
      </w:pPr>
      <w:r w:rsidRPr="00F3013A">
        <w:rPr>
          <w:rFonts w:ascii="Arial" w:hAnsi="Arial" w:cs="Arial"/>
          <w:sz w:val="20"/>
          <w:szCs w:val="20"/>
        </w:rPr>
        <w:t>1.Wykonawca przyjmuje do realizacji przedmiot zamówienia pod nazwą</w:t>
      </w:r>
      <w:r>
        <w:rPr>
          <w:rFonts w:ascii="Arial" w:hAnsi="Arial" w:cs="Arial"/>
          <w:sz w:val="20"/>
          <w:szCs w:val="20"/>
        </w:rPr>
        <w:t>”</w:t>
      </w:r>
      <w:r w:rsidRPr="00F3013A">
        <w:rPr>
          <w:rFonts w:ascii="Arial" w:hAnsi="Arial" w:cs="Arial"/>
          <w:sz w:val="20"/>
          <w:szCs w:val="20"/>
        </w:rPr>
        <w:t xml:space="preserve"> </w:t>
      </w:r>
      <w:r w:rsidR="00194B37">
        <w:rPr>
          <w:rFonts w:ascii="Arial" w:eastAsia="Times New Roman" w:hAnsi="Arial" w:cs="Arial"/>
          <w:b/>
          <w:bCs/>
          <w:sz w:val="20"/>
          <w:szCs w:val="20"/>
          <w:lang w:eastAsia="pl-PL"/>
        </w:rPr>
        <w:t>budowa sieci wodociągowej w ul. Prądzyńskiego w Kostrzynie.</w:t>
      </w:r>
      <w:r w:rsidR="00F66D4C">
        <w:rPr>
          <w:rFonts w:ascii="Arial" w:eastAsia="Times New Roman" w:hAnsi="Arial" w:cs="Arial"/>
          <w:b/>
          <w:bCs/>
          <w:sz w:val="20"/>
          <w:szCs w:val="20"/>
          <w:lang w:eastAsia="pl-PL"/>
        </w:rPr>
        <w:t>”</w:t>
      </w:r>
    </w:p>
    <w:p w:rsidR="00E76609" w:rsidRPr="00F66D4C" w:rsidRDefault="00E76609" w:rsidP="00F66D4C">
      <w:pPr>
        <w:spacing w:after="280" w:line="420" w:lineRule="atLeast"/>
        <w:ind w:left="-142"/>
        <w:jc w:val="both"/>
        <w:rPr>
          <w:rFonts w:ascii="Arial" w:eastAsia="Times New Roman" w:hAnsi="Arial" w:cs="Arial"/>
          <w:b/>
          <w:bCs/>
          <w:sz w:val="20"/>
          <w:szCs w:val="20"/>
          <w:lang w:eastAsia="pl-PL"/>
        </w:rPr>
      </w:pPr>
      <w:r>
        <w:rPr>
          <w:rFonts w:ascii="Arial" w:hAnsi="Arial" w:cs="Arial"/>
          <w:sz w:val="20"/>
          <w:szCs w:val="20"/>
        </w:rPr>
        <w:t>2.</w:t>
      </w:r>
      <w:r w:rsidRPr="00F3013A">
        <w:rPr>
          <w:rFonts w:ascii="Arial" w:hAnsi="Arial" w:cs="Arial"/>
          <w:sz w:val="20"/>
          <w:szCs w:val="20"/>
        </w:rPr>
        <w:t>Przedmiot u</w:t>
      </w:r>
      <w:r>
        <w:rPr>
          <w:rFonts w:ascii="Arial" w:hAnsi="Arial" w:cs="Arial"/>
          <w:sz w:val="20"/>
          <w:szCs w:val="20"/>
        </w:rPr>
        <w:t>mowy obejmuje realizację</w:t>
      </w:r>
      <w:r w:rsidRPr="00F3013A">
        <w:rPr>
          <w:rFonts w:ascii="Arial" w:hAnsi="Arial" w:cs="Arial"/>
          <w:sz w:val="20"/>
          <w:szCs w:val="20"/>
        </w:rPr>
        <w:t xml:space="preserve"> procesu inwestycy</w:t>
      </w:r>
      <w:r>
        <w:rPr>
          <w:rFonts w:ascii="Arial" w:hAnsi="Arial" w:cs="Arial"/>
          <w:sz w:val="20"/>
          <w:szCs w:val="20"/>
        </w:rPr>
        <w:t>jnego w zakresie robót budowlanych</w:t>
      </w:r>
      <w:r w:rsidRPr="00F3013A">
        <w:rPr>
          <w:rFonts w:ascii="Arial" w:hAnsi="Arial" w:cs="Arial"/>
          <w:sz w:val="20"/>
          <w:szCs w:val="20"/>
        </w:rPr>
        <w:t xml:space="preserve">, wynikających ze szczegółowego opisu zamówienia, specyfikacji technicznej wykonania i odbioru robót oraz przedmiaru robót związanych z </w:t>
      </w:r>
      <w:r w:rsidR="00F66D4C">
        <w:rPr>
          <w:rFonts w:ascii="Arial" w:eastAsia="Times New Roman" w:hAnsi="Arial" w:cs="Arial"/>
          <w:b/>
          <w:bCs/>
          <w:sz w:val="20"/>
          <w:szCs w:val="20"/>
          <w:lang w:eastAsia="pl-PL"/>
        </w:rPr>
        <w:t>budową sieci wodociągowej w ul. Prądzyńskiego w Kostrzynie</w:t>
      </w:r>
      <w:r>
        <w:rPr>
          <w:b/>
        </w:rPr>
        <w:t xml:space="preserve"> </w:t>
      </w:r>
      <w:r w:rsidR="000E0A72">
        <w:rPr>
          <w:rFonts w:ascii="Arial" w:eastAsia="Times New Roman" w:hAnsi="Arial" w:cs="Arial"/>
          <w:b/>
          <w:bCs/>
          <w:sz w:val="20"/>
          <w:szCs w:val="20"/>
          <w:lang w:eastAsia="pl-PL"/>
        </w:rPr>
        <w:t xml:space="preserve">, </w:t>
      </w:r>
      <w:r w:rsidR="000E0A72">
        <w:rPr>
          <w:rFonts w:ascii="Arial" w:hAnsi="Arial" w:cs="Arial"/>
          <w:b/>
          <w:bCs/>
          <w:sz w:val="20"/>
          <w:szCs w:val="20"/>
          <w:lang w:eastAsia="pl-PL"/>
        </w:rPr>
        <w:t xml:space="preserve"> </w:t>
      </w:r>
      <w:r w:rsidRPr="00F3013A">
        <w:rPr>
          <w:rFonts w:ascii="Arial" w:hAnsi="Arial" w:cs="Arial"/>
          <w:sz w:val="20"/>
          <w:szCs w:val="20"/>
        </w:rPr>
        <w:t>oraz wszystkich czynno</w:t>
      </w:r>
      <w:r w:rsidRPr="00F3013A">
        <w:rPr>
          <w:rFonts w:ascii="Arial" w:eastAsia="TimesNewRoman" w:hAnsi="Arial" w:cs="Arial"/>
          <w:sz w:val="20"/>
          <w:szCs w:val="20"/>
        </w:rPr>
        <w:t>ś</w:t>
      </w:r>
      <w:r w:rsidRPr="00F3013A">
        <w:rPr>
          <w:rFonts w:ascii="Arial" w:hAnsi="Arial" w:cs="Arial"/>
          <w:sz w:val="20"/>
          <w:szCs w:val="20"/>
        </w:rPr>
        <w:t>ci wynikaj</w:t>
      </w:r>
      <w:r w:rsidRPr="00F3013A">
        <w:rPr>
          <w:rFonts w:ascii="Arial" w:eastAsia="TimesNewRoman" w:hAnsi="Arial" w:cs="Arial"/>
          <w:sz w:val="20"/>
          <w:szCs w:val="20"/>
        </w:rPr>
        <w:t>ą</w:t>
      </w:r>
      <w:r>
        <w:rPr>
          <w:rFonts w:ascii="Arial" w:hAnsi="Arial" w:cs="Arial"/>
          <w:sz w:val="20"/>
          <w:szCs w:val="20"/>
        </w:rPr>
        <w:t xml:space="preserve">cych </w:t>
      </w:r>
      <w:r w:rsidRPr="00F3013A">
        <w:rPr>
          <w:rFonts w:ascii="Arial" w:hAnsi="Arial" w:cs="Arial"/>
          <w:sz w:val="20"/>
          <w:szCs w:val="20"/>
        </w:rPr>
        <w:t>z prawa budowlanego, rozporz</w:t>
      </w:r>
      <w:r w:rsidRPr="00F3013A">
        <w:rPr>
          <w:rFonts w:ascii="Arial" w:eastAsia="TimesNewRoman" w:hAnsi="Arial" w:cs="Arial"/>
          <w:sz w:val="20"/>
          <w:szCs w:val="20"/>
        </w:rPr>
        <w:t>ą</w:t>
      </w:r>
      <w:r w:rsidRPr="00F3013A">
        <w:rPr>
          <w:rFonts w:ascii="Arial" w:hAnsi="Arial" w:cs="Arial"/>
          <w:sz w:val="20"/>
          <w:szCs w:val="20"/>
        </w:rPr>
        <w:t>dzenia Ministra Infrastruktury z dnia 26 czerwca 2002 r. w sprawie dziennika budowy, monta</w:t>
      </w:r>
      <w:r w:rsidRPr="00F3013A">
        <w:rPr>
          <w:rFonts w:ascii="Arial" w:eastAsia="TimesNewRoman" w:hAnsi="Arial" w:cs="Arial"/>
          <w:sz w:val="20"/>
          <w:szCs w:val="20"/>
        </w:rPr>
        <w:t>ż</w:t>
      </w:r>
      <w:r w:rsidRPr="00F3013A">
        <w:rPr>
          <w:rFonts w:ascii="Arial" w:hAnsi="Arial" w:cs="Arial"/>
          <w:sz w:val="20"/>
          <w:szCs w:val="20"/>
        </w:rPr>
        <w:t>u i rozbiórki, tablicy informacyjnej oraz ogłoszenia zawieraj</w:t>
      </w:r>
      <w:r w:rsidRPr="00F3013A">
        <w:rPr>
          <w:rFonts w:ascii="Arial" w:eastAsia="TimesNewRoman" w:hAnsi="Arial" w:cs="Arial"/>
          <w:sz w:val="20"/>
          <w:szCs w:val="20"/>
        </w:rPr>
        <w:t>ą</w:t>
      </w:r>
      <w:r w:rsidRPr="00F3013A">
        <w:rPr>
          <w:rFonts w:ascii="Arial" w:hAnsi="Arial" w:cs="Arial"/>
          <w:sz w:val="20"/>
          <w:szCs w:val="20"/>
        </w:rPr>
        <w:t>cego dane dotycz</w:t>
      </w:r>
      <w:r w:rsidRPr="00F3013A">
        <w:rPr>
          <w:rFonts w:ascii="Arial" w:eastAsia="TimesNewRoman" w:hAnsi="Arial" w:cs="Arial"/>
          <w:sz w:val="20"/>
          <w:szCs w:val="20"/>
        </w:rPr>
        <w:t>ą</w:t>
      </w:r>
      <w:r w:rsidRPr="00F3013A">
        <w:rPr>
          <w:rFonts w:ascii="Arial" w:hAnsi="Arial" w:cs="Arial"/>
          <w:sz w:val="20"/>
          <w:szCs w:val="20"/>
        </w:rPr>
        <w:t>ce bezpiecze</w:t>
      </w:r>
      <w:r w:rsidRPr="00F3013A">
        <w:rPr>
          <w:rFonts w:ascii="Arial" w:eastAsia="TimesNewRoman" w:hAnsi="Arial" w:cs="Arial"/>
          <w:sz w:val="20"/>
          <w:szCs w:val="20"/>
        </w:rPr>
        <w:t>ń</w:t>
      </w:r>
      <w:r w:rsidRPr="00F3013A">
        <w:rPr>
          <w:rFonts w:ascii="Arial" w:hAnsi="Arial" w:cs="Arial"/>
          <w:sz w:val="20"/>
          <w:szCs w:val="20"/>
        </w:rPr>
        <w:t>stwa pracy i ochrony zdrowia (Dz. U. Nr 108 poz. 953).</w:t>
      </w:r>
    </w:p>
    <w:p w:rsidR="00E76609" w:rsidRPr="00377C2A" w:rsidRDefault="00E76609" w:rsidP="00F66D4C">
      <w:pPr>
        <w:autoSpaceDE w:val="0"/>
        <w:autoSpaceDN w:val="0"/>
        <w:adjustRightInd w:val="0"/>
        <w:ind w:hanging="142"/>
        <w:jc w:val="both"/>
        <w:rPr>
          <w:rFonts w:ascii="Arial" w:hAnsi="Arial" w:cs="Arial"/>
          <w:sz w:val="20"/>
          <w:szCs w:val="20"/>
        </w:rPr>
      </w:pPr>
      <w:r>
        <w:rPr>
          <w:rFonts w:ascii="Arial" w:hAnsi="Arial" w:cs="Arial"/>
          <w:sz w:val="20"/>
          <w:szCs w:val="20"/>
        </w:rPr>
        <w:t>3.</w:t>
      </w:r>
      <w:r w:rsidRPr="00377C2A">
        <w:rPr>
          <w:rFonts w:ascii="Arial" w:hAnsi="Arial" w:cs="Arial"/>
          <w:sz w:val="20"/>
          <w:szCs w:val="20"/>
        </w:rPr>
        <w:t>Wykonawca otrzymał od Zamawiającego formularz zawierający SIWZ, który stanowi integralną część niniejszej umowy.</w:t>
      </w:r>
    </w:p>
    <w:p w:rsidR="00E76609" w:rsidRPr="00377C2A" w:rsidRDefault="00E76609" w:rsidP="00E76609">
      <w:pPr>
        <w:autoSpaceDE w:val="0"/>
        <w:autoSpaceDN w:val="0"/>
        <w:adjustRightInd w:val="0"/>
        <w:jc w:val="both"/>
        <w:rPr>
          <w:rFonts w:ascii="Arial" w:hAnsi="Arial" w:cs="Arial"/>
          <w:sz w:val="20"/>
          <w:szCs w:val="20"/>
        </w:rPr>
      </w:pPr>
      <w:r>
        <w:rPr>
          <w:rFonts w:ascii="Arial" w:hAnsi="Arial" w:cs="Arial"/>
          <w:sz w:val="20"/>
          <w:szCs w:val="20"/>
        </w:rPr>
        <w:lastRenderedPageBreak/>
        <w:t>4.</w:t>
      </w:r>
      <w:r w:rsidRPr="00377C2A">
        <w:rPr>
          <w:rFonts w:ascii="Arial" w:hAnsi="Arial" w:cs="Arial"/>
          <w:sz w:val="20"/>
          <w:szCs w:val="20"/>
        </w:rPr>
        <w:t>Zakres prac objętych niniejszą umową został szczegółowo określony w pkt. III SIWZ oraz w:</w:t>
      </w:r>
    </w:p>
    <w:p w:rsidR="00E76609" w:rsidRPr="00EA7388" w:rsidRDefault="00E76609" w:rsidP="00E76609">
      <w:pPr>
        <w:jc w:val="both"/>
        <w:rPr>
          <w:rFonts w:ascii="Arial" w:hAnsi="Arial" w:cs="Arial"/>
          <w:sz w:val="18"/>
          <w:szCs w:val="18"/>
        </w:rPr>
      </w:pPr>
      <w:r w:rsidRPr="00480408">
        <w:rPr>
          <w:rFonts w:ascii="Arial" w:hAnsi="Arial" w:cs="Arial"/>
          <w:sz w:val="18"/>
          <w:szCs w:val="18"/>
        </w:rPr>
        <w:t xml:space="preserve"> </w:t>
      </w:r>
      <w:r w:rsidRPr="00EA7388">
        <w:rPr>
          <w:rFonts w:ascii="Arial" w:hAnsi="Arial" w:cs="Arial"/>
          <w:sz w:val="18"/>
          <w:szCs w:val="18"/>
        </w:rPr>
        <w:t>a)Projekcie budowlanym</w:t>
      </w:r>
      <w:r>
        <w:rPr>
          <w:rFonts w:ascii="Arial" w:hAnsi="Arial" w:cs="Arial"/>
          <w:sz w:val="18"/>
          <w:szCs w:val="18"/>
        </w:rPr>
        <w:t xml:space="preserve"> stanowiącym</w:t>
      </w:r>
      <w:r w:rsidRPr="00EA7388">
        <w:rPr>
          <w:rFonts w:ascii="Arial" w:hAnsi="Arial" w:cs="Arial"/>
          <w:sz w:val="18"/>
          <w:szCs w:val="18"/>
        </w:rPr>
        <w:t xml:space="preserve"> załącznik nr 1 do opisu przedmiotu zamówienia:</w:t>
      </w:r>
    </w:p>
    <w:p w:rsidR="00E76609" w:rsidRPr="00EA7388" w:rsidRDefault="00E76609" w:rsidP="00E76609">
      <w:pPr>
        <w:jc w:val="both"/>
        <w:rPr>
          <w:rFonts w:ascii="Arial" w:hAnsi="Arial" w:cs="Arial"/>
          <w:sz w:val="18"/>
          <w:szCs w:val="18"/>
        </w:rPr>
      </w:pPr>
      <w:r w:rsidRPr="00EA7388">
        <w:rPr>
          <w:rFonts w:ascii="Arial" w:hAnsi="Arial" w:cs="Arial"/>
          <w:sz w:val="18"/>
          <w:szCs w:val="18"/>
        </w:rPr>
        <w:t xml:space="preserve">b)Specyfikacji Technicznej </w:t>
      </w:r>
      <w:r>
        <w:rPr>
          <w:rFonts w:ascii="Arial" w:hAnsi="Arial" w:cs="Arial"/>
          <w:sz w:val="18"/>
          <w:szCs w:val="18"/>
        </w:rPr>
        <w:t xml:space="preserve"> Wykonania i Odbioru Robót -  stanowiących załącznik nr 2</w:t>
      </w:r>
      <w:r w:rsidRPr="00EA7388">
        <w:rPr>
          <w:rFonts w:ascii="Arial" w:hAnsi="Arial" w:cs="Arial"/>
          <w:sz w:val="18"/>
          <w:szCs w:val="18"/>
        </w:rPr>
        <w:t xml:space="preserve"> do opisu przedmiotu zamówienia</w:t>
      </w:r>
    </w:p>
    <w:p w:rsidR="00E76609" w:rsidRPr="00990E87" w:rsidRDefault="00E76609" w:rsidP="00990E87">
      <w:pPr>
        <w:jc w:val="both"/>
        <w:rPr>
          <w:rFonts w:ascii="Arial" w:hAnsi="Arial" w:cs="Arial"/>
          <w:sz w:val="18"/>
          <w:szCs w:val="18"/>
        </w:rPr>
      </w:pPr>
      <w:r w:rsidRPr="00EA7388">
        <w:rPr>
          <w:rFonts w:ascii="Arial" w:hAnsi="Arial" w:cs="Arial"/>
          <w:sz w:val="18"/>
          <w:szCs w:val="18"/>
        </w:rPr>
        <w:t>c)Przedmiarze robót - kosztorysie ofertowym</w:t>
      </w:r>
      <w:r w:rsidR="000E0A72">
        <w:rPr>
          <w:rFonts w:ascii="Arial" w:hAnsi="Arial" w:cs="Arial"/>
          <w:sz w:val="18"/>
          <w:szCs w:val="18"/>
        </w:rPr>
        <w:t xml:space="preserve"> </w:t>
      </w:r>
      <w:r w:rsidRPr="00EA7388">
        <w:rPr>
          <w:rFonts w:ascii="Arial" w:hAnsi="Arial" w:cs="Arial"/>
          <w:sz w:val="18"/>
          <w:szCs w:val="18"/>
        </w:rPr>
        <w:t xml:space="preserve"> stanowiącym załączni</w:t>
      </w:r>
      <w:r w:rsidRPr="00EA7388">
        <w:rPr>
          <w:rFonts w:ascii="Arial" w:eastAsia="Arial" w:hAnsi="Arial" w:cs="Arial"/>
          <w:sz w:val="18"/>
          <w:szCs w:val="18"/>
        </w:rPr>
        <w:t xml:space="preserve">k </w:t>
      </w:r>
      <w:r w:rsidRPr="00EA7388">
        <w:rPr>
          <w:rFonts w:ascii="Arial" w:hAnsi="Arial" w:cs="Arial"/>
          <w:sz w:val="18"/>
          <w:szCs w:val="18"/>
        </w:rPr>
        <w:t>n</w:t>
      </w:r>
      <w:r w:rsidR="00601D40">
        <w:rPr>
          <w:rFonts w:ascii="Arial" w:eastAsia="Arial" w:hAnsi="Arial" w:cs="Arial"/>
          <w:sz w:val="18"/>
          <w:szCs w:val="18"/>
        </w:rPr>
        <w:t xml:space="preserve">r 6 </w:t>
      </w:r>
      <w:r w:rsidRPr="00EA7388">
        <w:rPr>
          <w:rFonts w:ascii="Arial" w:eastAsia="Arial" w:hAnsi="Arial" w:cs="Arial"/>
          <w:sz w:val="18"/>
          <w:szCs w:val="18"/>
        </w:rPr>
        <w:t xml:space="preserve"> </w:t>
      </w:r>
      <w:r w:rsidRPr="00EA7388">
        <w:rPr>
          <w:rFonts w:ascii="Arial" w:hAnsi="Arial" w:cs="Arial"/>
          <w:sz w:val="18"/>
          <w:szCs w:val="18"/>
        </w:rPr>
        <w:t>d</w:t>
      </w:r>
      <w:r w:rsidRPr="00EA7388">
        <w:rPr>
          <w:rFonts w:ascii="Arial" w:eastAsia="Arial" w:hAnsi="Arial" w:cs="Arial"/>
          <w:sz w:val="18"/>
          <w:szCs w:val="18"/>
        </w:rPr>
        <w:t xml:space="preserve">o </w:t>
      </w:r>
      <w:r w:rsidRPr="00EA7388">
        <w:rPr>
          <w:rFonts w:ascii="Arial" w:hAnsi="Arial" w:cs="Arial"/>
          <w:sz w:val="18"/>
          <w:szCs w:val="18"/>
        </w:rPr>
        <w:t>ofert</w:t>
      </w:r>
      <w:r w:rsidR="00990E87">
        <w:rPr>
          <w:rFonts w:ascii="Arial" w:eastAsia="Arial" w:hAnsi="Arial" w:cs="Arial"/>
          <w:sz w:val="18"/>
          <w:szCs w:val="18"/>
        </w:rPr>
        <w:t>y.</w:t>
      </w:r>
    </w:p>
    <w:p w:rsidR="00E76609" w:rsidRPr="00480408" w:rsidRDefault="00E76609" w:rsidP="00E76609">
      <w:pPr>
        <w:autoSpaceDE w:val="0"/>
        <w:autoSpaceDN w:val="0"/>
        <w:adjustRightInd w:val="0"/>
        <w:ind w:left="360"/>
        <w:jc w:val="both"/>
        <w:rPr>
          <w:rFonts w:ascii="Arial" w:hAnsi="Arial" w:cs="Arial"/>
          <w:sz w:val="20"/>
          <w:szCs w:val="20"/>
        </w:rPr>
      </w:pPr>
      <w:r>
        <w:rPr>
          <w:rFonts w:ascii="Arial" w:hAnsi="Arial" w:cs="Arial"/>
          <w:sz w:val="20"/>
          <w:szCs w:val="20"/>
        </w:rPr>
        <w:t>5.</w:t>
      </w:r>
      <w:r w:rsidRPr="00480408">
        <w:rPr>
          <w:rFonts w:ascii="Arial" w:hAnsi="Arial" w:cs="Arial"/>
          <w:sz w:val="20"/>
          <w:szCs w:val="20"/>
        </w:rPr>
        <w:t>Do zadań Wykonawcy należeć będzie również:</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 xml:space="preserve">Sprawowanie funkcji kierownika </w:t>
      </w:r>
      <w:r>
        <w:rPr>
          <w:rFonts w:ascii="Arial" w:hAnsi="Arial" w:cs="Arial"/>
          <w:sz w:val="20"/>
          <w:szCs w:val="20"/>
        </w:rPr>
        <w:t xml:space="preserve">budowy i kierowników </w:t>
      </w:r>
      <w:r w:rsidRPr="00377C2A">
        <w:rPr>
          <w:rFonts w:ascii="Arial" w:hAnsi="Arial" w:cs="Arial"/>
          <w:sz w:val="20"/>
          <w:szCs w:val="20"/>
        </w:rPr>
        <w:t xml:space="preserve">robót w zakresie określonym </w:t>
      </w:r>
      <w:r>
        <w:rPr>
          <w:rFonts w:ascii="Arial" w:hAnsi="Arial" w:cs="Arial"/>
          <w:sz w:val="20"/>
          <w:szCs w:val="20"/>
        </w:rPr>
        <w:br/>
      </w:r>
      <w:r w:rsidRPr="00377C2A">
        <w:rPr>
          <w:rFonts w:ascii="Arial" w:hAnsi="Arial" w:cs="Arial"/>
          <w:sz w:val="20"/>
          <w:szCs w:val="20"/>
        </w:rPr>
        <w:t xml:space="preserve">w obowiązujących przepisach oraz organizowanie niezbędnych konsultacji technicznych </w:t>
      </w:r>
      <w:r>
        <w:rPr>
          <w:rFonts w:ascii="Arial" w:hAnsi="Arial" w:cs="Arial"/>
          <w:sz w:val="20"/>
          <w:szCs w:val="20"/>
        </w:rPr>
        <w:br/>
      </w:r>
      <w:r w:rsidRPr="00377C2A">
        <w:rPr>
          <w:rFonts w:ascii="Arial" w:hAnsi="Arial" w:cs="Arial"/>
          <w:sz w:val="20"/>
          <w:szCs w:val="20"/>
        </w:rPr>
        <w:t>w celu wprowadzania zmian projektowych w ramach pełnionego przez projektanta nadzoru autorskiego.</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Realizacja inwestycji zgodnie ze Specyfikacją techniczną Wykonania i Odbioru Robót, SIWZ, projektem, przepisami i obowiązującymi Polskimi Normami i normami branżowymi oraz zasadami wiedzy technicznej i sztuki budowlanej.</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 xml:space="preserve">Zapewnienie prawidłowej jakości wykonywanych robót, wbudowanych wyrobów budowlanych (egzekwowanie od dostawców atestów i certyfikatów wyrobów i materiałów przed ich wbudowaniem oraz ich szczegółowa weryfikacja), a w szczególności zapobieganie zastosowania wyrobów budowlanych wadliwych i nie dopuszczonych do obrotu i stosowania w budownictwie. </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Prawidłowe prowadzenie Dziennika Budowy i przekazanie go po odbiorze końcowym Zamawiającemu.</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z 3-dniowym wyprzedzeniem Zamawiającemu oraz inspektorowi nadzoru robót budowlanych ulegających zakryciu lub zanikających do odbiorów częściowych, uczestniczenie w próbach i odbiorach technicznych in</w:t>
      </w:r>
      <w:r w:rsidR="00F66D4C">
        <w:rPr>
          <w:rFonts w:ascii="Arial" w:hAnsi="Arial" w:cs="Arial"/>
          <w:sz w:val="20"/>
          <w:szCs w:val="20"/>
        </w:rPr>
        <w:t>stalacji wodociągowej</w:t>
      </w:r>
      <w:r w:rsidRPr="00377C2A">
        <w:rPr>
          <w:rFonts w:ascii="Arial" w:hAnsi="Arial" w:cs="Arial"/>
          <w:sz w:val="20"/>
          <w:szCs w:val="20"/>
        </w:rPr>
        <w:t xml:space="preserve"> oraz udział</w:t>
      </w:r>
      <w:r w:rsidRPr="00377C2A">
        <w:rPr>
          <w:rFonts w:ascii="Arial" w:hAnsi="Arial" w:cs="Arial"/>
          <w:sz w:val="20"/>
          <w:szCs w:val="20"/>
        </w:rPr>
        <w:br/>
        <w:t>w czynnościach odbior</w:t>
      </w:r>
      <w:r>
        <w:rPr>
          <w:rFonts w:ascii="Arial" w:hAnsi="Arial" w:cs="Arial"/>
          <w:sz w:val="20"/>
          <w:szCs w:val="20"/>
        </w:rPr>
        <w:t xml:space="preserve">u </w:t>
      </w:r>
      <w:r w:rsidRPr="00377C2A">
        <w:rPr>
          <w:rFonts w:ascii="Arial" w:hAnsi="Arial" w:cs="Arial"/>
          <w:sz w:val="20"/>
          <w:szCs w:val="20"/>
        </w:rPr>
        <w:t>i przekazanie ich do użytkowania.</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propozycji oraz opracowanie protokołów konieczności na roboty dodatkowe</w:t>
      </w:r>
      <w:r w:rsidRPr="00377C2A">
        <w:rPr>
          <w:rFonts w:ascii="Arial" w:hAnsi="Arial" w:cs="Arial"/>
          <w:sz w:val="20"/>
          <w:szCs w:val="20"/>
        </w:rPr>
        <w:br/>
        <w:t xml:space="preserve">i zamienne – nieprzewidziane i nieuwzględnione w dokumentacji projektowej i przekazanie ich do zatwierdzenia Zamawiającemu. </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faktycznie wykonanych robót oraz usunięcia wad.</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Inspe</w:t>
      </w:r>
      <w:r>
        <w:rPr>
          <w:rFonts w:ascii="Arial" w:hAnsi="Arial" w:cs="Arial"/>
          <w:sz w:val="20"/>
          <w:szCs w:val="20"/>
        </w:rPr>
        <w:t>ktorowi nadzoru gotowości do</w:t>
      </w:r>
      <w:r w:rsidRPr="00377C2A">
        <w:rPr>
          <w:rFonts w:ascii="Arial" w:hAnsi="Arial" w:cs="Arial"/>
          <w:sz w:val="20"/>
          <w:szCs w:val="20"/>
        </w:rPr>
        <w:t xml:space="preserve"> odbioru końcowego, z pisemnym zawiadomieniem Zamawiającego.</w:t>
      </w:r>
    </w:p>
    <w:p w:rsidR="00E76609" w:rsidRPr="00836287"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Pr>
          <w:rFonts w:ascii="Arial" w:hAnsi="Arial" w:cs="Arial"/>
          <w:sz w:val="20"/>
          <w:szCs w:val="20"/>
        </w:rPr>
        <w:t>Przedłożenie</w:t>
      </w:r>
      <w:r w:rsidRPr="00836287">
        <w:rPr>
          <w:rFonts w:ascii="Arial" w:hAnsi="Arial" w:cs="Arial"/>
          <w:sz w:val="20"/>
          <w:szCs w:val="20"/>
        </w:rPr>
        <w:t xml:space="preserve"> inspektorowi nadzoru do zaakceptowania, potwierdzenia wystawionej faktury zgodnie z faktycznym, rzeczowym wykonaniem prac budowlanych.</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Wykonywanie wszystkich innych czynności nie wymienionych w SIWZ, niezbędnych do prawidłowego prowadzenia i zakończenia inwestycji oraz przekazania do użytkowania wykonanych</w:t>
      </w:r>
      <w:r>
        <w:rPr>
          <w:rFonts w:ascii="Arial" w:hAnsi="Arial" w:cs="Arial"/>
          <w:sz w:val="20"/>
          <w:szCs w:val="20"/>
        </w:rPr>
        <w:t xml:space="preserve"> prac</w:t>
      </w:r>
      <w:r w:rsidRPr="00377C2A">
        <w:rPr>
          <w:rFonts w:ascii="Arial" w:hAnsi="Arial" w:cs="Arial"/>
          <w:sz w:val="20"/>
          <w:szCs w:val="20"/>
        </w:rPr>
        <w:t>.</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Wykonanie dokumentacji geodezyjnej powykonawczej w pięciu egzemplarzach.</w:t>
      </w:r>
    </w:p>
    <w:p w:rsidR="00E76609" w:rsidRPr="00377C2A" w:rsidRDefault="00E76609" w:rsidP="00D72B79">
      <w:pPr>
        <w:numPr>
          <w:ilvl w:val="0"/>
          <w:numId w:val="89"/>
        </w:numPr>
        <w:suppressAutoHyphens/>
        <w:autoSpaceDE w:val="0"/>
        <w:spacing w:after="0" w:line="240" w:lineRule="auto"/>
        <w:jc w:val="both"/>
        <w:rPr>
          <w:rFonts w:ascii="Arial" w:hAnsi="Arial" w:cs="Arial"/>
          <w:sz w:val="20"/>
          <w:szCs w:val="20"/>
        </w:rPr>
      </w:pPr>
      <w:r w:rsidRPr="00377C2A">
        <w:rPr>
          <w:rFonts w:ascii="Arial" w:hAnsi="Arial" w:cs="Arial"/>
          <w:sz w:val="20"/>
          <w:szCs w:val="20"/>
        </w:rPr>
        <w:t>Stała współpraca z upoważnionym przedstawicielem Zamawiającego.</w:t>
      </w:r>
    </w:p>
    <w:p w:rsidR="00E76609" w:rsidRPr="00311F7D" w:rsidRDefault="00E76609" w:rsidP="00311F7D">
      <w:pPr>
        <w:numPr>
          <w:ilvl w:val="0"/>
          <w:numId w:val="33"/>
        </w:numPr>
        <w:shd w:val="clear" w:color="auto" w:fill="FFFFFF"/>
        <w:spacing w:after="0" w:line="240" w:lineRule="auto"/>
        <w:jc w:val="both"/>
        <w:rPr>
          <w:rFonts w:ascii="Arial" w:hAnsi="Arial" w:cs="Arial"/>
          <w:b/>
          <w:sz w:val="20"/>
          <w:szCs w:val="20"/>
        </w:rPr>
      </w:pPr>
      <w:r w:rsidRPr="00377C2A">
        <w:rPr>
          <w:rFonts w:ascii="Arial" w:hAnsi="Arial" w:cs="Arial"/>
          <w:bCs/>
          <w:sz w:val="20"/>
          <w:szCs w:val="20"/>
        </w:rPr>
        <w:t xml:space="preserve">Do zadań Wykonawcy w okresie obowiązującej gwarancji i rękojmi, tj. co najmniej przez okres </w:t>
      </w:r>
      <w:r>
        <w:rPr>
          <w:rFonts w:ascii="Arial" w:hAnsi="Arial" w:cs="Arial"/>
          <w:sz w:val="20"/>
          <w:szCs w:val="20"/>
        </w:rPr>
        <w:t xml:space="preserve"> …… (min. 36</w:t>
      </w:r>
      <w:r w:rsidRPr="00377C2A">
        <w:rPr>
          <w:rFonts w:ascii="Arial" w:hAnsi="Arial" w:cs="Arial"/>
          <w:sz w:val="20"/>
          <w:szCs w:val="20"/>
        </w:rPr>
        <w:t xml:space="preserve">) miesięcy licząc od  daty </w:t>
      </w:r>
      <w:r w:rsidR="00311F7D" w:rsidRPr="00AD338E">
        <w:rPr>
          <w:rFonts w:ascii="Arial" w:hAnsi="Arial" w:cs="Arial"/>
          <w:bCs/>
          <w:sz w:val="20"/>
          <w:szCs w:val="20"/>
        </w:rPr>
        <w:t xml:space="preserve">przedłożenia dokumentacji powykonawczej zgłoszonej </w:t>
      </w:r>
      <w:r w:rsidR="00311F7D" w:rsidRPr="00AD338E">
        <w:rPr>
          <w:rFonts w:ascii="Arial" w:hAnsi="Arial" w:cs="Arial"/>
          <w:sz w:val="20"/>
          <w:szCs w:val="20"/>
        </w:rPr>
        <w:t>do Powiatowego Ośrodka Dokumentacji Geodezyjnej i Kartograficznej w Poznaniu</w:t>
      </w:r>
      <w:r w:rsidR="00311F7D" w:rsidRPr="00AD338E">
        <w:rPr>
          <w:rFonts w:ascii="Arial" w:hAnsi="Arial" w:cs="Arial"/>
          <w:b/>
          <w:sz w:val="20"/>
          <w:szCs w:val="20"/>
        </w:rPr>
        <w:t xml:space="preserve"> </w:t>
      </w:r>
      <w:r w:rsidR="00311F7D" w:rsidRPr="00AD338E">
        <w:rPr>
          <w:rFonts w:ascii="Arial" w:hAnsi="Arial" w:cs="Arial"/>
          <w:sz w:val="20"/>
          <w:szCs w:val="20"/>
        </w:rPr>
        <w:t>i</w:t>
      </w:r>
      <w:r w:rsidR="00311F7D" w:rsidRPr="00AD338E">
        <w:rPr>
          <w:rFonts w:ascii="Arial" w:hAnsi="Arial" w:cs="Arial"/>
          <w:b/>
          <w:sz w:val="20"/>
          <w:szCs w:val="20"/>
        </w:rPr>
        <w:t xml:space="preserve"> </w:t>
      </w:r>
      <w:r w:rsidR="00311F7D" w:rsidRPr="00AD338E">
        <w:rPr>
          <w:rFonts w:ascii="Arial" w:hAnsi="Arial" w:cs="Arial"/>
          <w:sz w:val="20"/>
          <w:szCs w:val="20"/>
        </w:rPr>
        <w:t>podpisania końcowego bezusterkowego protokołu odbioru robót</w:t>
      </w:r>
      <w:r w:rsidR="00311F7D">
        <w:rPr>
          <w:rFonts w:ascii="Arial" w:hAnsi="Arial" w:cs="Arial"/>
          <w:bCs/>
          <w:sz w:val="20"/>
          <w:szCs w:val="20"/>
        </w:rPr>
        <w:t xml:space="preserve"> </w:t>
      </w:r>
      <w:r w:rsidRPr="00311F7D">
        <w:rPr>
          <w:rFonts w:ascii="Arial" w:hAnsi="Arial" w:cs="Arial"/>
          <w:bCs/>
          <w:sz w:val="20"/>
          <w:szCs w:val="20"/>
        </w:rPr>
        <w:t xml:space="preserve"> należeć będzie:</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 xml:space="preserve">udział w komisjach powołanych do stwierdzenia ujawnionych wad, </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usuwanie stwierdzonych wad, zgłaszanie ich usunięcia, organizowanie odbioru technicznego i sporządzanie protokołów z odbioru technicznego,</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wykonanie robót budowlanych w związku z realizacją uprawnień gwarancyjnych Zamawiającego, wynikających z udzielonej gwarancji i rękojmi na wykonane roboty budowlane,</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przygotowanie i udział w ostatecznym odbiorze pogwarancyjnym oraz udział</w:t>
      </w:r>
      <w:r w:rsidRPr="00377C2A">
        <w:rPr>
          <w:rFonts w:ascii="Arial" w:hAnsi="Arial" w:cs="Arial"/>
          <w:bCs/>
          <w:sz w:val="20"/>
          <w:szCs w:val="20"/>
        </w:rPr>
        <w:br/>
        <w:t>w sporządzeniu protokołu.</w:t>
      </w:r>
    </w:p>
    <w:p w:rsidR="00E76609" w:rsidRPr="00AA0AFD" w:rsidRDefault="00E76609" w:rsidP="00D72B79">
      <w:pPr>
        <w:pStyle w:val="Akapitzlist"/>
        <w:numPr>
          <w:ilvl w:val="0"/>
          <w:numId w:val="113"/>
        </w:numPr>
        <w:autoSpaceDE w:val="0"/>
        <w:autoSpaceDN w:val="0"/>
        <w:adjustRightInd w:val="0"/>
        <w:spacing w:after="0"/>
        <w:contextualSpacing w:val="0"/>
        <w:jc w:val="both"/>
        <w:rPr>
          <w:rFonts w:ascii="Arial" w:hAnsi="Arial" w:cs="Arial"/>
          <w:sz w:val="20"/>
          <w:szCs w:val="20"/>
        </w:rPr>
      </w:pPr>
      <w:r w:rsidRPr="00AA0AFD">
        <w:rPr>
          <w:rFonts w:ascii="Arial" w:hAnsi="Arial" w:cs="Arial"/>
          <w:sz w:val="20"/>
          <w:szCs w:val="20"/>
        </w:rPr>
        <w:t>Inspektor nadzoru inwestorskiego (koordynator) ma prawo:</w:t>
      </w:r>
    </w:p>
    <w:p w:rsidR="00E76609" w:rsidRPr="00377C2A" w:rsidRDefault="00E76609" w:rsidP="00D72B79">
      <w:pPr>
        <w:numPr>
          <w:ilvl w:val="0"/>
          <w:numId w:val="87"/>
        </w:numPr>
        <w:autoSpaceDE w:val="0"/>
        <w:autoSpaceDN w:val="0"/>
        <w:adjustRightInd w:val="0"/>
        <w:spacing w:after="0"/>
        <w:ind w:hanging="278"/>
        <w:jc w:val="both"/>
        <w:rPr>
          <w:rFonts w:ascii="Arial" w:hAnsi="Arial" w:cs="Arial"/>
          <w:sz w:val="20"/>
          <w:szCs w:val="20"/>
        </w:rPr>
      </w:pPr>
      <w:r w:rsidRPr="00377C2A">
        <w:rPr>
          <w:rFonts w:ascii="Arial" w:hAnsi="Arial" w:cs="Arial"/>
          <w:sz w:val="20"/>
          <w:szCs w:val="20"/>
        </w:rPr>
        <w:t>wydawać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w:t>
      </w:r>
      <w:r w:rsidRPr="00377C2A">
        <w:rPr>
          <w:rFonts w:ascii="Arial" w:hAnsi="Arial" w:cs="Arial"/>
          <w:sz w:val="20"/>
          <w:szCs w:val="20"/>
        </w:rPr>
        <w:br/>
        <w:t>w budownictwie wyrobów budowlanych oraz urządzeń technicznych;</w:t>
      </w:r>
    </w:p>
    <w:p w:rsidR="00E76609" w:rsidRPr="00377C2A" w:rsidRDefault="00E76609" w:rsidP="00E76609">
      <w:pPr>
        <w:autoSpaceDN w:val="0"/>
        <w:adjustRightInd w:val="0"/>
        <w:ind w:left="704" w:hanging="278"/>
        <w:jc w:val="both"/>
        <w:rPr>
          <w:rFonts w:ascii="Arial" w:hAnsi="Arial" w:cs="Arial"/>
          <w:sz w:val="20"/>
          <w:szCs w:val="20"/>
        </w:rPr>
      </w:pPr>
      <w:r w:rsidRPr="00377C2A">
        <w:rPr>
          <w:rFonts w:ascii="Arial" w:hAnsi="Arial" w:cs="Arial"/>
          <w:sz w:val="20"/>
          <w:szCs w:val="20"/>
        </w:rPr>
        <w:t xml:space="preserve">2) </w:t>
      </w:r>
      <w:r w:rsidRPr="00377C2A">
        <w:rPr>
          <w:rFonts w:ascii="Arial" w:hAnsi="Arial" w:cs="Arial"/>
          <w:sz w:val="20"/>
          <w:szCs w:val="20"/>
        </w:rPr>
        <w:tab/>
        <w:t>żądać od kierownika robót dokonania poprawek bądź ponownego wykonania wadliwie wykonanych robót, a także wstrzymania dalszych robót budowlanych w przypadku, gdyby ich kontynuacja mogła wywołać zagrożenie bądź spowodować niedopuszczalną niezgodność</w:t>
      </w:r>
      <w:r w:rsidRPr="00377C2A">
        <w:rPr>
          <w:rFonts w:ascii="Arial" w:hAnsi="Arial" w:cs="Arial"/>
          <w:sz w:val="20"/>
          <w:szCs w:val="20"/>
        </w:rPr>
        <w:br/>
        <w:t>z projektem lub pozwoleniem na budowę.</w:t>
      </w:r>
    </w:p>
    <w:p w:rsidR="00E76609" w:rsidRPr="00377C2A" w:rsidRDefault="00E76609" w:rsidP="00E76609">
      <w:pPr>
        <w:autoSpaceDE w:val="0"/>
        <w:autoSpaceDN w:val="0"/>
        <w:adjustRightInd w:val="0"/>
        <w:ind w:left="284"/>
        <w:jc w:val="both"/>
        <w:rPr>
          <w:rFonts w:ascii="Arial" w:hAnsi="Arial" w:cs="Arial"/>
          <w:sz w:val="20"/>
          <w:szCs w:val="20"/>
        </w:rPr>
      </w:pPr>
      <w:r>
        <w:rPr>
          <w:rFonts w:ascii="Arial" w:hAnsi="Arial" w:cs="Arial"/>
          <w:sz w:val="20"/>
          <w:szCs w:val="20"/>
        </w:rPr>
        <w:lastRenderedPageBreak/>
        <w:t>7.</w:t>
      </w:r>
      <w:r w:rsidRPr="00377C2A">
        <w:rPr>
          <w:rFonts w:ascii="Arial" w:hAnsi="Arial" w:cs="Arial"/>
          <w:sz w:val="20"/>
          <w:szCs w:val="20"/>
        </w:rPr>
        <w:t>Wszelkie zmiany w zakresie realizacji umowy na wykonanie robót budowlanych wprowadzone przez Inspektora Nadzoru Inwestorskiego wymagają uzyskania pisemnej akceptacji Zamawiającego.</w:t>
      </w:r>
      <w:r w:rsidRPr="00377C2A">
        <w:rPr>
          <w:rFonts w:ascii="Arial" w:hAnsi="Arial" w:cs="Arial"/>
          <w:bCs/>
          <w:sz w:val="20"/>
          <w:szCs w:val="20"/>
        </w:rPr>
        <w:t xml:space="preserve">  </w:t>
      </w:r>
    </w:p>
    <w:p w:rsidR="00E76609" w:rsidRPr="00377C2A" w:rsidRDefault="00E76609" w:rsidP="00E76609">
      <w:pPr>
        <w:pStyle w:val="Tekstpodstawowy"/>
        <w:widowControl w:val="0"/>
        <w:suppressAutoHyphens w:val="0"/>
        <w:overflowPunct w:val="0"/>
        <w:autoSpaceDE w:val="0"/>
        <w:autoSpaceDN w:val="0"/>
        <w:adjustRightInd w:val="0"/>
        <w:spacing w:line="276" w:lineRule="auto"/>
        <w:ind w:left="284"/>
        <w:textAlignment w:val="baseline"/>
        <w:rPr>
          <w:b w:val="0"/>
          <w:i w:val="0"/>
          <w:sz w:val="20"/>
          <w:szCs w:val="20"/>
        </w:rPr>
      </w:pPr>
      <w:r>
        <w:rPr>
          <w:b w:val="0"/>
          <w:i w:val="0"/>
          <w:sz w:val="20"/>
          <w:szCs w:val="20"/>
        </w:rPr>
        <w:t>8.</w:t>
      </w:r>
      <w:r w:rsidRPr="00377C2A">
        <w:rPr>
          <w:b w:val="0"/>
          <w:i w:val="0"/>
          <w:sz w:val="20"/>
          <w:szCs w:val="20"/>
        </w:rPr>
        <w:t xml:space="preserve">Zakres robót i wymagania jakościowe, określają: dostarczona dokumentacja, obowiązujące przepisy prawa, wymogi określone w specyfikacji istotnych warunków zamówienia i zawarta umowa o roboty budowlane wraz harmonogramem robót i załącznikami, które są znane Wykonawcy lub które będą tworzone z udziałem Wykonawcy.   </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br/>
        <w:t>§ 2</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Wykonawca zobowiązuje się wykonać wszelkie prace związane z realizacją przedmiotu umowy zgodnie z wymaganiami, wiedzą techniczną, obowiązującymi przepisami prawa, Polskimi Normami oraz wydanymi warunkami lub pozwoleniami technicznymi i prawnymi.</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Realizacja przedmiotu umowy obejmuje wykonanie robót, zakup i dostawę wszystkich materiałów, w niezbędnym zakresie i w wymaganych terminach.</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Strony dopuszczają możliwość zastosowania materiałów i robót zamiennych, zgodnie ze specyfikacją techniczną wykonania i odbioru robót w stosunku do przyjętych w projekcie budowlanym, za pisemną zgodą Zamawiającego.</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xml:space="preserve">§ 5 </w:t>
      </w:r>
    </w:p>
    <w:p w:rsidR="00E76609" w:rsidRPr="00377C2A" w:rsidRDefault="00E76609" w:rsidP="00D72B79">
      <w:pPr>
        <w:numPr>
          <w:ilvl w:val="0"/>
          <w:numId w:val="94"/>
        </w:numPr>
        <w:spacing w:after="0" w:line="240" w:lineRule="auto"/>
        <w:jc w:val="both"/>
        <w:rPr>
          <w:rFonts w:ascii="Arial" w:hAnsi="Arial" w:cs="Arial"/>
          <w:sz w:val="20"/>
          <w:szCs w:val="20"/>
        </w:rPr>
      </w:pPr>
      <w:r w:rsidRPr="00377C2A">
        <w:rPr>
          <w:rFonts w:ascii="Arial" w:hAnsi="Arial" w:cs="Arial"/>
          <w:sz w:val="20"/>
          <w:szCs w:val="20"/>
        </w:rPr>
        <w:t>Roboty niezbędne dla bezpieczeństwa obiektu lub zabezpieczenia przed awarią, nie objęte umową, Wykonawca realizuje w trybie natychmiastowym.</w:t>
      </w:r>
    </w:p>
    <w:p w:rsidR="00E76609" w:rsidRPr="00377C2A" w:rsidRDefault="00E76609" w:rsidP="00D72B79">
      <w:pPr>
        <w:numPr>
          <w:ilvl w:val="0"/>
          <w:numId w:val="94"/>
        </w:numPr>
        <w:spacing w:after="0" w:line="240" w:lineRule="auto"/>
        <w:jc w:val="both"/>
        <w:rPr>
          <w:rFonts w:ascii="Arial" w:hAnsi="Arial" w:cs="Arial"/>
          <w:sz w:val="20"/>
          <w:szCs w:val="20"/>
        </w:rPr>
      </w:pPr>
      <w:r w:rsidRPr="00377C2A">
        <w:rPr>
          <w:rFonts w:ascii="Arial" w:hAnsi="Arial" w:cs="Arial"/>
          <w:sz w:val="20"/>
          <w:szCs w:val="20"/>
        </w:rPr>
        <w:t>Zakres robót, o których mowa w ust. 1, zostanie określony w protokole konieczności, na podstawie wpisu do dziennika budowy, zaakceptowanym przez obydwie Strony.</w:t>
      </w:r>
    </w:p>
    <w:p w:rsidR="00E76609" w:rsidRPr="00377C2A" w:rsidRDefault="00E76609" w:rsidP="00D72B79">
      <w:pPr>
        <w:numPr>
          <w:ilvl w:val="0"/>
          <w:numId w:val="94"/>
        </w:numPr>
        <w:spacing w:after="0" w:line="240" w:lineRule="auto"/>
        <w:jc w:val="both"/>
        <w:rPr>
          <w:rFonts w:ascii="Arial" w:hAnsi="Arial" w:cs="Arial"/>
          <w:sz w:val="20"/>
          <w:szCs w:val="20"/>
        </w:rPr>
      </w:pPr>
      <w:r w:rsidRPr="00377C2A">
        <w:rPr>
          <w:rFonts w:ascii="Arial" w:hAnsi="Arial" w:cs="Arial"/>
          <w:sz w:val="20"/>
          <w:szCs w:val="20"/>
        </w:rPr>
        <w:t>Podstawą ustalenia wartości materiałów i robót określonych w ust. 2 oraz w § 4 są stawki</w:t>
      </w:r>
      <w:r w:rsidRPr="00377C2A">
        <w:rPr>
          <w:rFonts w:ascii="Arial" w:hAnsi="Arial" w:cs="Arial"/>
          <w:sz w:val="20"/>
          <w:szCs w:val="20"/>
        </w:rPr>
        <w:br/>
        <w:t xml:space="preserve">i ceny przyjęte do opracowania ceny ofertowej. W przypadku braku cen materiałów, robocizny, sprzętu </w:t>
      </w:r>
      <w:proofErr w:type="spellStart"/>
      <w:r w:rsidRPr="00377C2A">
        <w:rPr>
          <w:rFonts w:ascii="Arial" w:hAnsi="Arial" w:cs="Arial"/>
          <w:sz w:val="20"/>
          <w:szCs w:val="20"/>
        </w:rPr>
        <w:t>itd</w:t>
      </w:r>
      <w:proofErr w:type="spellEnd"/>
      <w:r w:rsidRPr="00377C2A">
        <w:rPr>
          <w:rFonts w:ascii="Arial" w:hAnsi="Arial" w:cs="Arial"/>
          <w:sz w:val="20"/>
          <w:szCs w:val="20"/>
        </w:rPr>
        <w:t>, w oparciu o analizę i wycenę własną, opartą na powszechnie stosowanych katalogach cen materiałów i sprzętu. Jeżeli stawki roboczogodziny nie zostały wskazane</w:t>
      </w:r>
      <w:r w:rsidRPr="00377C2A">
        <w:rPr>
          <w:rFonts w:ascii="Arial" w:hAnsi="Arial" w:cs="Arial"/>
          <w:sz w:val="20"/>
          <w:szCs w:val="20"/>
        </w:rPr>
        <w:br/>
        <w:t xml:space="preserve">w ofercie, w oparciu o analizę i wycenę własną, opartą na powszechnie stosowanych katalogach stawek robót budowlanych. Zamawiający dopuszcza możliwość zastosowania rabatu. </w:t>
      </w:r>
    </w:p>
    <w:p w:rsidR="00E76609" w:rsidRPr="00377C2A" w:rsidRDefault="00E76609" w:rsidP="00E76609">
      <w:pPr>
        <w:ind w:left="360"/>
        <w:jc w:val="center"/>
        <w:rPr>
          <w:rFonts w:ascii="Arial" w:hAnsi="Arial" w:cs="Arial"/>
          <w:b/>
          <w:sz w:val="20"/>
          <w:szCs w:val="20"/>
        </w:rPr>
      </w:pPr>
    </w:p>
    <w:p w:rsidR="00E76609" w:rsidRPr="00377C2A" w:rsidRDefault="00E76609" w:rsidP="00F66D4C">
      <w:pPr>
        <w:ind w:left="360"/>
        <w:jc w:val="center"/>
        <w:rPr>
          <w:rFonts w:ascii="Arial" w:hAnsi="Arial" w:cs="Arial"/>
          <w:b/>
          <w:sz w:val="20"/>
          <w:szCs w:val="20"/>
        </w:rPr>
      </w:pPr>
      <w:r w:rsidRPr="00377C2A">
        <w:rPr>
          <w:rFonts w:ascii="Arial" w:hAnsi="Arial" w:cs="Arial"/>
          <w:b/>
          <w:sz w:val="20"/>
          <w:szCs w:val="20"/>
        </w:rPr>
        <w:t xml:space="preserve">T e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m i n y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e a l i z a c j i </w:t>
      </w:r>
    </w:p>
    <w:p w:rsidR="00E76609" w:rsidRPr="00F66D4C" w:rsidRDefault="00E76609" w:rsidP="00F66D4C">
      <w:pPr>
        <w:ind w:left="360"/>
        <w:jc w:val="center"/>
        <w:rPr>
          <w:rFonts w:ascii="Arial" w:hAnsi="Arial" w:cs="Arial"/>
          <w:b/>
          <w:sz w:val="20"/>
          <w:szCs w:val="20"/>
        </w:rPr>
      </w:pPr>
      <w:r w:rsidRPr="00377C2A">
        <w:rPr>
          <w:rFonts w:ascii="Arial" w:hAnsi="Arial" w:cs="Arial"/>
          <w:b/>
          <w:sz w:val="20"/>
          <w:szCs w:val="20"/>
        </w:rPr>
        <w:t>§ 6</w:t>
      </w:r>
    </w:p>
    <w:p w:rsidR="00E76609" w:rsidRPr="00355622" w:rsidRDefault="00E76609" w:rsidP="00D72B79">
      <w:pPr>
        <w:numPr>
          <w:ilvl w:val="0"/>
          <w:numId w:val="104"/>
        </w:numPr>
        <w:spacing w:after="0" w:line="240" w:lineRule="auto"/>
        <w:jc w:val="both"/>
        <w:rPr>
          <w:rFonts w:ascii="Arial" w:hAnsi="Arial" w:cs="Arial"/>
          <w:sz w:val="20"/>
          <w:szCs w:val="20"/>
        </w:rPr>
      </w:pPr>
      <w:r w:rsidRPr="00355622">
        <w:rPr>
          <w:rFonts w:ascii="Arial" w:hAnsi="Arial" w:cs="Arial"/>
          <w:sz w:val="20"/>
          <w:szCs w:val="20"/>
        </w:rPr>
        <w:t>Termin przekazania placu budowy i rozpoczęcia robót usta</w:t>
      </w:r>
      <w:r>
        <w:rPr>
          <w:rFonts w:ascii="Arial" w:hAnsi="Arial" w:cs="Arial"/>
          <w:sz w:val="20"/>
          <w:szCs w:val="20"/>
        </w:rPr>
        <w:t>la się najpóźniej na 10-ty dzień</w:t>
      </w:r>
      <w:r w:rsidRPr="00355622">
        <w:rPr>
          <w:rFonts w:ascii="Arial" w:hAnsi="Arial" w:cs="Arial"/>
          <w:sz w:val="20"/>
          <w:szCs w:val="20"/>
        </w:rPr>
        <w:t xml:space="preserve"> od dnia podpisania Umowy. </w:t>
      </w:r>
    </w:p>
    <w:p w:rsidR="00E76609" w:rsidRPr="00311F7D" w:rsidRDefault="00E76609" w:rsidP="00311F7D">
      <w:pPr>
        <w:pStyle w:val="Akapitzlist"/>
        <w:numPr>
          <w:ilvl w:val="0"/>
          <w:numId w:val="104"/>
        </w:numPr>
        <w:shd w:val="clear" w:color="auto" w:fill="FFFFFF"/>
        <w:spacing w:after="0" w:line="240" w:lineRule="auto"/>
        <w:jc w:val="both"/>
        <w:rPr>
          <w:rFonts w:ascii="Arial" w:hAnsi="Arial" w:cs="Arial"/>
          <w:b/>
          <w:sz w:val="20"/>
          <w:szCs w:val="20"/>
        </w:rPr>
      </w:pPr>
      <w:r w:rsidRPr="00311F7D">
        <w:rPr>
          <w:rFonts w:ascii="Arial" w:hAnsi="Arial" w:cs="Arial"/>
          <w:sz w:val="20"/>
          <w:szCs w:val="20"/>
        </w:rPr>
        <w:t xml:space="preserve">Termin wykonania umowy, tj. termin </w:t>
      </w:r>
      <w:r w:rsidRPr="00311F7D">
        <w:rPr>
          <w:rFonts w:ascii="Arial" w:hAnsi="Arial" w:cs="Arial"/>
          <w:bCs/>
          <w:sz w:val="20"/>
          <w:szCs w:val="20"/>
        </w:rPr>
        <w:t>przedłożenia dokumentacji powykonawczej</w:t>
      </w:r>
      <w:r w:rsidR="00311F7D" w:rsidRPr="00311F7D">
        <w:rPr>
          <w:rFonts w:ascii="Arial" w:hAnsi="Arial" w:cs="Arial"/>
          <w:bCs/>
          <w:sz w:val="20"/>
          <w:szCs w:val="20"/>
        </w:rPr>
        <w:t xml:space="preserve"> przedłożenia dokumentacji powykonawczej zgłoszonej </w:t>
      </w:r>
      <w:r w:rsidR="00311F7D" w:rsidRPr="00311F7D">
        <w:rPr>
          <w:rFonts w:ascii="Arial" w:hAnsi="Arial" w:cs="Arial"/>
          <w:sz w:val="20"/>
          <w:szCs w:val="20"/>
        </w:rPr>
        <w:t>do Powiatowego Ośrodka Dokumentacji Geodezyjnej i Kartograficznej w Poznaniu</w:t>
      </w:r>
      <w:r w:rsidR="00311F7D" w:rsidRPr="00311F7D">
        <w:rPr>
          <w:rFonts w:ascii="Arial" w:hAnsi="Arial" w:cs="Arial"/>
          <w:b/>
          <w:sz w:val="20"/>
          <w:szCs w:val="20"/>
        </w:rPr>
        <w:t xml:space="preserve"> </w:t>
      </w:r>
      <w:r w:rsidR="00311F7D" w:rsidRPr="00311F7D">
        <w:rPr>
          <w:rFonts w:ascii="Arial" w:hAnsi="Arial" w:cs="Arial"/>
          <w:sz w:val="20"/>
          <w:szCs w:val="20"/>
        </w:rPr>
        <w:t>i</w:t>
      </w:r>
      <w:r w:rsidR="00311F7D" w:rsidRPr="00311F7D">
        <w:rPr>
          <w:rFonts w:ascii="Arial" w:hAnsi="Arial" w:cs="Arial"/>
          <w:b/>
          <w:sz w:val="20"/>
          <w:szCs w:val="20"/>
        </w:rPr>
        <w:t xml:space="preserve"> </w:t>
      </w:r>
      <w:r w:rsidR="00311F7D" w:rsidRPr="00311F7D">
        <w:rPr>
          <w:rFonts w:ascii="Arial" w:hAnsi="Arial" w:cs="Arial"/>
          <w:sz w:val="20"/>
          <w:szCs w:val="20"/>
        </w:rPr>
        <w:t>podpisania końcowego bezusterkowego protokołu odbioru robót</w:t>
      </w:r>
      <w:r w:rsidR="00311F7D" w:rsidRPr="00311F7D">
        <w:rPr>
          <w:rFonts w:ascii="Arial" w:hAnsi="Arial" w:cs="Arial"/>
          <w:bCs/>
          <w:sz w:val="20"/>
          <w:szCs w:val="20"/>
        </w:rPr>
        <w:t xml:space="preserve"> </w:t>
      </w:r>
      <w:r w:rsidR="009E653A">
        <w:rPr>
          <w:rFonts w:ascii="Arial" w:hAnsi="Arial" w:cs="Arial"/>
          <w:b/>
          <w:sz w:val="20"/>
          <w:szCs w:val="20"/>
        </w:rPr>
        <w:t xml:space="preserve"> do dnia 31.08</w:t>
      </w:r>
      <w:r w:rsidR="00311F7D" w:rsidRPr="00311F7D">
        <w:rPr>
          <w:rFonts w:ascii="Arial" w:hAnsi="Arial" w:cs="Arial"/>
          <w:b/>
          <w:sz w:val="20"/>
          <w:szCs w:val="20"/>
        </w:rPr>
        <w:t xml:space="preserve"> 2016</w:t>
      </w:r>
      <w:r w:rsidRPr="00311F7D">
        <w:rPr>
          <w:rFonts w:ascii="Arial" w:hAnsi="Arial" w:cs="Arial"/>
          <w:b/>
          <w:sz w:val="20"/>
          <w:szCs w:val="20"/>
        </w:rPr>
        <w:t xml:space="preserve"> r.</w:t>
      </w:r>
    </w:p>
    <w:p w:rsidR="00311F7D" w:rsidRDefault="00311F7D" w:rsidP="00990E87">
      <w:pPr>
        <w:ind w:left="360"/>
        <w:jc w:val="center"/>
        <w:rPr>
          <w:rFonts w:ascii="Arial" w:hAnsi="Arial" w:cs="Arial"/>
          <w:sz w:val="20"/>
          <w:szCs w:val="20"/>
        </w:rPr>
      </w:pP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O b o w i ą z k i     Z a m a w i a j ą c e g o</w:t>
      </w:r>
    </w:p>
    <w:p w:rsidR="00E76609" w:rsidRPr="00355622" w:rsidRDefault="00E76609" w:rsidP="00E76609">
      <w:pPr>
        <w:ind w:left="360"/>
        <w:jc w:val="center"/>
        <w:rPr>
          <w:rFonts w:ascii="Arial" w:hAnsi="Arial" w:cs="Arial"/>
          <w:b/>
          <w:sz w:val="20"/>
          <w:szCs w:val="20"/>
        </w:rPr>
      </w:pPr>
      <w:r w:rsidRPr="00355622">
        <w:rPr>
          <w:rFonts w:ascii="Arial" w:hAnsi="Arial" w:cs="Arial"/>
          <w:b/>
          <w:sz w:val="20"/>
          <w:szCs w:val="20"/>
        </w:rPr>
        <w:t>§ 7</w:t>
      </w:r>
    </w:p>
    <w:p w:rsidR="00E76609" w:rsidRPr="00355622" w:rsidRDefault="00E76609" w:rsidP="00990E87">
      <w:pPr>
        <w:ind w:left="360"/>
        <w:jc w:val="both"/>
        <w:rPr>
          <w:rFonts w:ascii="Arial" w:hAnsi="Arial" w:cs="Arial"/>
          <w:sz w:val="20"/>
          <w:szCs w:val="20"/>
        </w:rPr>
      </w:pPr>
      <w:r w:rsidRPr="00355622">
        <w:rPr>
          <w:rFonts w:ascii="Arial" w:hAnsi="Arial" w:cs="Arial"/>
          <w:sz w:val="20"/>
          <w:szCs w:val="20"/>
        </w:rPr>
        <w:lastRenderedPageBreak/>
        <w:t>Zamawiający przekaże protokolarnie Wykonawcy plac budowy, kompletną dokumentację oraz dziennik budowy, potrzebne do zrealizowania przedmiotu umowy, najpóźniej drugiego dnia od podpisania umowy.</w:t>
      </w: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 8</w:t>
      </w:r>
    </w:p>
    <w:p w:rsidR="00E76609" w:rsidRPr="00836287" w:rsidRDefault="00E76609" w:rsidP="00D72B79">
      <w:pPr>
        <w:numPr>
          <w:ilvl w:val="0"/>
          <w:numId w:val="96"/>
        </w:numPr>
        <w:spacing w:after="0" w:line="240" w:lineRule="auto"/>
        <w:jc w:val="both"/>
        <w:rPr>
          <w:rFonts w:ascii="Arial" w:hAnsi="Arial" w:cs="Arial"/>
          <w:sz w:val="20"/>
          <w:szCs w:val="20"/>
        </w:rPr>
      </w:pPr>
      <w:r w:rsidRPr="00836287">
        <w:rPr>
          <w:rFonts w:ascii="Arial" w:hAnsi="Arial" w:cs="Arial"/>
          <w:sz w:val="20"/>
          <w:szCs w:val="20"/>
        </w:rPr>
        <w:t xml:space="preserve">Nadzór inwestorski pełnić będzie kompleksowo firma: </w:t>
      </w:r>
      <w:r>
        <w:rPr>
          <w:rFonts w:ascii="Arial" w:hAnsi="Arial" w:cs="Arial"/>
          <w:sz w:val="20"/>
          <w:szCs w:val="20"/>
        </w:rPr>
        <w:t>………………………………………….</w:t>
      </w:r>
    </w:p>
    <w:p w:rsidR="00E76609" w:rsidRPr="00836287" w:rsidRDefault="00E76609" w:rsidP="00D72B79">
      <w:pPr>
        <w:numPr>
          <w:ilvl w:val="0"/>
          <w:numId w:val="96"/>
        </w:numPr>
        <w:spacing w:after="0" w:line="240" w:lineRule="auto"/>
        <w:jc w:val="both"/>
        <w:rPr>
          <w:rFonts w:ascii="Arial" w:hAnsi="Arial" w:cs="Arial"/>
          <w:sz w:val="20"/>
          <w:szCs w:val="20"/>
        </w:rPr>
      </w:pPr>
      <w:r>
        <w:rPr>
          <w:rFonts w:ascii="Arial" w:hAnsi="Arial" w:cs="Arial"/>
          <w:sz w:val="20"/>
          <w:szCs w:val="20"/>
        </w:rPr>
        <w:t xml:space="preserve">Osobą upoważnioną </w:t>
      </w:r>
      <w:r w:rsidRPr="00836287">
        <w:rPr>
          <w:rFonts w:ascii="Arial" w:hAnsi="Arial" w:cs="Arial"/>
          <w:sz w:val="20"/>
          <w:szCs w:val="20"/>
        </w:rPr>
        <w:t>przez Zamawiającego do ws</w:t>
      </w:r>
      <w:r>
        <w:rPr>
          <w:rFonts w:ascii="Arial" w:hAnsi="Arial" w:cs="Arial"/>
          <w:sz w:val="20"/>
          <w:szCs w:val="20"/>
        </w:rPr>
        <w:t>zelkich kontaktów z Wykonawcą jest</w:t>
      </w:r>
      <w:r w:rsidRPr="00836287">
        <w:rPr>
          <w:rFonts w:ascii="Arial" w:hAnsi="Arial" w:cs="Arial"/>
          <w:sz w:val="20"/>
          <w:szCs w:val="20"/>
        </w:rPr>
        <w:t>:</w:t>
      </w:r>
    </w:p>
    <w:p w:rsidR="00E76609" w:rsidRDefault="009E653A" w:rsidP="00E76609">
      <w:pPr>
        <w:ind w:left="644"/>
        <w:contextualSpacing/>
        <w:jc w:val="both"/>
        <w:rPr>
          <w:rFonts w:ascii="Arial" w:hAnsi="Arial" w:cs="Arial"/>
          <w:sz w:val="20"/>
          <w:szCs w:val="20"/>
        </w:rPr>
      </w:pPr>
      <w:r>
        <w:rPr>
          <w:rFonts w:ascii="Arial" w:hAnsi="Arial" w:cs="Arial"/>
          <w:b/>
          <w:sz w:val="20"/>
          <w:szCs w:val="20"/>
        </w:rPr>
        <w:t>Krzysztof Menes</w:t>
      </w:r>
      <w:r w:rsidR="00E76609">
        <w:rPr>
          <w:rFonts w:ascii="Arial" w:hAnsi="Arial" w:cs="Arial"/>
          <w:b/>
          <w:sz w:val="20"/>
          <w:szCs w:val="20"/>
        </w:rPr>
        <w:t xml:space="preserve"> – Kierownik </w:t>
      </w:r>
      <w:r>
        <w:rPr>
          <w:rFonts w:ascii="Arial" w:hAnsi="Arial" w:cs="Arial"/>
          <w:b/>
          <w:sz w:val="20"/>
          <w:szCs w:val="20"/>
        </w:rPr>
        <w:t>Wodociągów i Przepompowni.</w:t>
      </w:r>
    </w:p>
    <w:p w:rsidR="00E76609" w:rsidRPr="00694AB3" w:rsidRDefault="00E76609" w:rsidP="00D72B79">
      <w:pPr>
        <w:pStyle w:val="Akapitzlist"/>
        <w:numPr>
          <w:ilvl w:val="0"/>
          <w:numId w:val="96"/>
        </w:numPr>
        <w:spacing w:after="0" w:line="240" w:lineRule="auto"/>
        <w:jc w:val="both"/>
        <w:rPr>
          <w:rFonts w:ascii="Arial" w:hAnsi="Arial" w:cs="Arial"/>
          <w:sz w:val="20"/>
          <w:szCs w:val="20"/>
        </w:rPr>
      </w:pPr>
      <w:r w:rsidRPr="00694AB3">
        <w:rPr>
          <w:rFonts w:ascii="Arial" w:hAnsi="Arial" w:cs="Arial"/>
          <w:sz w:val="20"/>
          <w:szCs w:val="20"/>
        </w:rPr>
        <w:t>Osobami upoważnionymi przez Wykonawcę do kontaktów z Zamawiającym są:……………………………………………………………………………………</w:t>
      </w:r>
      <w:r>
        <w:rPr>
          <w:rFonts w:ascii="Arial" w:hAnsi="Arial" w:cs="Arial"/>
          <w:sz w:val="20"/>
          <w:szCs w:val="20"/>
        </w:rPr>
        <w:t>…………..</w:t>
      </w:r>
      <w:r w:rsidRPr="00694AB3">
        <w:rPr>
          <w:rFonts w:ascii="Arial" w:hAnsi="Arial" w:cs="Arial"/>
          <w:sz w:val="20"/>
          <w:szCs w:val="20"/>
        </w:rPr>
        <w:t xml:space="preserve"> .</w:t>
      </w:r>
    </w:p>
    <w:p w:rsidR="00E76609" w:rsidRDefault="00E76609" w:rsidP="00E76609">
      <w:pPr>
        <w:pStyle w:val="Akapitzlist"/>
        <w:ind w:left="644"/>
        <w:jc w:val="both"/>
        <w:rPr>
          <w:rFonts w:ascii="Arial" w:hAnsi="Arial" w:cs="Arial"/>
          <w:sz w:val="20"/>
          <w:szCs w:val="20"/>
        </w:rPr>
      </w:pPr>
      <w:r>
        <w:rPr>
          <w:rFonts w:ascii="Arial" w:hAnsi="Arial" w:cs="Arial"/>
          <w:sz w:val="20"/>
          <w:szCs w:val="20"/>
        </w:rPr>
        <w:t>Zmiany w/w osób nie stanowią strony umowy. Każda z stron zobowiązana jest do powiadomienia drugiej strony o dokonaniu zmian określonych w § 8 ust. 2 i 3 w formie pisemnej pod rygorem nieskutecznych zmian.</w:t>
      </w:r>
    </w:p>
    <w:p w:rsidR="00E76609" w:rsidRPr="00355622" w:rsidRDefault="00E76609" w:rsidP="00E76609">
      <w:pPr>
        <w:pStyle w:val="Akapitzlist"/>
        <w:ind w:left="644"/>
        <w:jc w:val="both"/>
        <w:rPr>
          <w:rFonts w:ascii="Arial" w:hAnsi="Arial" w:cs="Arial"/>
          <w:b/>
          <w:sz w:val="20"/>
          <w:szCs w:val="20"/>
        </w:rPr>
      </w:pP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 9</w:t>
      </w:r>
    </w:p>
    <w:p w:rsidR="00E76609" w:rsidRPr="00990E87" w:rsidRDefault="00E76609" w:rsidP="00990E87">
      <w:pPr>
        <w:ind w:left="360"/>
        <w:jc w:val="both"/>
        <w:rPr>
          <w:rFonts w:ascii="Arial" w:hAnsi="Arial" w:cs="Arial"/>
          <w:sz w:val="20"/>
          <w:szCs w:val="20"/>
        </w:rPr>
      </w:pPr>
      <w:r w:rsidRPr="00355622">
        <w:rPr>
          <w:rFonts w:ascii="Arial" w:hAnsi="Arial" w:cs="Arial"/>
          <w:sz w:val="20"/>
          <w:szCs w:val="20"/>
        </w:rPr>
        <w:t>Zamawiający zapewnia nadzór autorski nad realizacją inwestycji i ponosi związane z tym koszty.</w:t>
      </w:r>
    </w:p>
    <w:p w:rsidR="00E76609" w:rsidRPr="00355622" w:rsidRDefault="00E76609" w:rsidP="00E76609">
      <w:pPr>
        <w:ind w:left="360"/>
        <w:jc w:val="center"/>
        <w:rPr>
          <w:rFonts w:ascii="Arial" w:hAnsi="Arial" w:cs="Arial"/>
          <w:b/>
          <w:sz w:val="20"/>
          <w:szCs w:val="20"/>
        </w:rPr>
      </w:pPr>
      <w:r w:rsidRPr="00355622">
        <w:rPr>
          <w:rFonts w:ascii="Arial" w:hAnsi="Arial" w:cs="Arial"/>
          <w:b/>
          <w:sz w:val="20"/>
          <w:szCs w:val="20"/>
        </w:rPr>
        <w:t xml:space="preserve">P </w:t>
      </w:r>
      <w:proofErr w:type="spellStart"/>
      <w:r w:rsidRPr="00355622">
        <w:rPr>
          <w:rFonts w:ascii="Arial" w:hAnsi="Arial" w:cs="Arial"/>
          <w:b/>
          <w:sz w:val="20"/>
          <w:szCs w:val="20"/>
        </w:rPr>
        <w:t>r</w:t>
      </w:r>
      <w:proofErr w:type="spellEnd"/>
      <w:r w:rsidRPr="00355622">
        <w:rPr>
          <w:rFonts w:ascii="Arial" w:hAnsi="Arial" w:cs="Arial"/>
          <w:b/>
          <w:sz w:val="20"/>
          <w:szCs w:val="20"/>
        </w:rPr>
        <w:t xml:space="preserve"> a w a     Z a m a w i a j ą c e g o</w:t>
      </w: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 10</w:t>
      </w:r>
    </w:p>
    <w:p w:rsidR="00E76609" w:rsidRPr="00836287"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836287">
        <w:rPr>
          <w:rFonts w:ascii="Arial" w:hAnsi="Arial" w:cs="Arial"/>
          <w:sz w:val="20"/>
          <w:szCs w:val="20"/>
        </w:rPr>
        <w:t>Zamawiający żąda od Wykonawcy powierzającego wykonanie części przedmiotu umowy Podwykonawcom zgodnie ze złożoną ofertą, lub Podwykonawcom przystępującym (za zgodą Zamawiającego) do realizacji zamówienia w trakcie obowiązywania umowy, wyraźnego wskazania w umowie łączącej Wykonawcę z Podwykonawcami, że Podwykonawca jest uprawniony do zlecenia przypisanego mu zakresu rzeczowego w zakresie robót budowlanych, usług lub dostaw, dalszemu Podwykonawcy.</w:t>
      </w:r>
    </w:p>
    <w:p w:rsidR="00E76609" w:rsidRPr="00377C2A"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355622">
        <w:rPr>
          <w:rFonts w:ascii="Arial" w:hAnsi="Arial" w:cs="Arial"/>
          <w:sz w:val="20"/>
          <w:szCs w:val="20"/>
        </w:rPr>
        <w:t xml:space="preserve"> Zamawiający żąda wskazania przez Wykonawcę części zamówienia, której wykonanie zamierza powierzyć Podwykonawcy, oraz podania przez Wykonawcę nazw (firm)</w:t>
      </w:r>
      <w:r w:rsidRPr="00377C2A">
        <w:rPr>
          <w:rFonts w:ascii="Arial" w:hAnsi="Arial" w:cs="Arial"/>
          <w:sz w:val="20"/>
          <w:szCs w:val="20"/>
        </w:rPr>
        <w:t xml:space="preserve"> Podwykonawców, na których zasoby Wykonawca powołuje się na zasadach określonych </w:t>
      </w:r>
      <w:r>
        <w:rPr>
          <w:rFonts w:ascii="Arial" w:hAnsi="Arial" w:cs="Arial"/>
          <w:sz w:val="20"/>
          <w:szCs w:val="20"/>
        </w:rPr>
        <w:br/>
      </w:r>
      <w:r w:rsidRPr="00377C2A">
        <w:rPr>
          <w:rFonts w:ascii="Arial" w:hAnsi="Arial" w:cs="Arial"/>
          <w:sz w:val="20"/>
          <w:szCs w:val="20"/>
        </w:rPr>
        <w:t xml:space="preserve">w art.26 ust. 2b ustawy Prawo zamówień publicznych (tekst jednolity </w:t>
      </w:r>
      <w:r w:rsidR="009E653A">
        <w:rPr>
          <w:rFonts w:ascii="Arial" w:hAnsi="Arial"/>
          <w:sz w:val="20"/>
          <w:szCs w:val="20"/>
        </w:rPr>
        <w:t>Dz. U. z 2015 r. poz. 2164</w:t>
      </w:r>
      <w:r w:rsidRPr="00377C2A">
        <w:rPr>
          <w:rFonts w:ascii="Arial" w:hAnsi="Arial" w:cs="Arial"/>
          <w:sz w:val="20"/>
          <w:szCs w:val="20"/>
        </w:rPr>
        <w:t>), zwanej w dalszej części umowy „</w:t>
      </w:r>
      <w:proofErr w:type="spellStart"/>
      <w:r w:rsidRPr="00377C2A">
        <w:rPr>
          <w:rFonts w:ascii="Arial" w:hAnsi="Arial" w:cs="Arial"/>
          <w:sz w:val="20"/>
          <w:szCs w:val="20"/>
        </w:rPr>
        <w:t>upzp</w:t>
      </w:r>
      <w:proofErr w:type="spellEnd"/>
      <w:r w:rsidRPr="00377C2A">
        <w:rPr>
          <w:rFonts w:ascii="Arial" w:hAnsi="Arial" w:cs="Arial"/>
          <w:sz w:val="20"/>
          <w:szCs w:val="20"/>
        </w:rPr>
        <w:t xml:space="preserve">”, w celu wykazania spełniania warunków udziału w postępowaniu, o których mowa w art. 22 ust. 1 </w:t>
      </w:r>
      <w:proofErr w:type="spellStart"/>
      <w:r w:rsidRPr="00377C2A">
        <w:rPr>
          <w:rFonts w:ascii="Arial" w:hAnsi="Arial" w:cs="Arial"/>
          <w:sz w:val="20"/>
          <w:szCs w:val="20"/>
        </w:rPr>
        <w:t>upzp</w:t>
      </w:r>
      <w:proofErr w:type="spellEnd"/>
      <w:r w:rsidRPr="00377C2A">
        <w:rPr>
          <w:rFonts w:ascii="Arial" w:hAnsi="Arial" w:cs="Arial"/>
          <w:sz w:val="20"/>
          <w:szCs w:val="20"/>
        </w:rPr>
        <w:t>.</w:t>
      </w:r>
    </w:p>
    <w:p w:rsidR="00E76609" w:rsidRPr="00377C2A"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377C2A">
        <w:rPr>
          <w:rFonts w:ascii="Arial" w:hAnsi="Arial" w:cs="Arial"/>
          <w:sz w:val="20"/>
          <w:szCs w:val="20"/>
        </w:rPr>
        <w:t xml:space="preserve">Zamawiający żąda od Wykonawcy, w przypadku zmiany lub rezygnacji z Podwykonawcy, na którego zasobach Wykonawca powoływał się, na zasadach określonych w art. 26 ust. 2b </w:t>
      </w:r>
      <w:proofErr w:type="spellStart"/>
      <w:r w:rsidRPr="00377C2A">
        <w:rPr>
          <w:rFonts w:ascii="Arial" w:hAnsi="Arial" w:cs="Arial"/>
          <w:sz w:val="20"/>
          <w:szCs w:val="20"/>
        </w:rPr>
        <w:t>upzp</w:t>
      </w:r>
      <w:proofErr w:type="spellEnd"/>
      <w:r w:rsidRPr="00377C2A">
        <w:rPr>
          <w:rFonts w:ascii="Arial" w:hAnsi="Arial" w:cs="Arial"/>
          <w:sz w:val="20"/>
          <w:szCs w:val="20"/>
        </w:rPr>
        <w:t>, w celu wykazania spełniania warunków udziału w post</w:t>
      </w:r>
      <w:r>
        <w:rPr>
          <w:rFonts w:ascii="Arial" w:hAnsi="Arial" w:cs="Arial"/>
          <w:sz w:val="20"/>
          <w:szCs w:val="20"/>
        </w:rPr>
        <w:t>ę</w:t>
      </w:r>
      <w:r w:rsidRPr="00377C2A">
        <w:rPr>
          <w:rFonts w:ascii="Arial" w:hAnsi="Arial" w:cs="Arial"/>
          <w:sz w:val="20"/>
          <w:szCs w:val="20"/>
        </w:rPr>
        <w:t xml:space="preserve">powaniu, o których mowa w art. 22 ust. 1 </w:t>
      </w:r>
      <w:proofErr w:type="spellStart"/>
      <w:r w:rsidRPr="00377C2A">
        <w:rPr>
          <w:rFonts w:ascii="Arial" w:hAnsi="Arial" w:cs="Arial"/>
          <w:sz w:val="20"/>
          <w:szCs w:val="20"/>
        </w:rPr>
        <w:t>upzp</w:t>
      </w:r>
      <w:proofErr w:type="spellEnd"/>
      <w:r w:rsidRPr="00377C2A">
        <w:rPr>
          <w:rFonts w:ascii="Arial" w:hAnsi="Arial" w:cs="Arial"/>
          <w:sz w:val="20"/>
          <w:szCs w:val="20"/>
        </w:rPr>
        <w:t xml:space="preserve">, wykazania, iż proponowany inny Podwykonawca lub Wykonawca samodzielnie spełnia je w stopniu nie mniejszym niż wymagany w trakcie postępowania o udzielenie zamówienia. </w:t>
      </w:r>
    </w:p>
    <w:p w:rsidR="00E76609" w:rsidRPr="00836287"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836287">
        <w:rPr>
          <w:rFonts w:ascii="Arial" w:hAnsi="Arial" w:cs="Arial"/>
          <w:sz w:val="20"/>
          <w:szCs w:val="20"/>
        </w:rPr>
        <w:t>Zamawiający ma prawo do weryfikacji umów o podwykonawstwo na roboty budowlane, usługi i dostawy oraz o dalsze podwykonawstwo na roboty budowlane na niżej określonych zasadach:</w:t>
      </w:r>
    </w:p>
    <w:p w:rsidR="00E76609" w:rsidRPr="00836287" w:rsidRDefault="00E76609" w:rsidP="00D72B79">
      <w:pPr>
        <w:numPr>
          <w:ilvl w:val="0"/>
          <w:numId w:val="59"/>
        </w:numPr>
        <w:suppressAutoHyphens/>
        <w:spacing w:after="0" w:line="240" w:lineRule="auto"/>
        <w:ind w:left="1045"/>
        <w:jc w:val="both"/>
        <w:rPr>
          <w:rFonts w:ascii="Arial" w:hAnsi="Arial" w:cs="Arial"/>
          <w:sz w:val="20"/>
          <w:szCs w:val="20"/>
        </w:rPr>
      </w:pPr>
      <w:r w:rsidRPr="00836287">
        <w:rPr>
          <w:rFonts w:ascii="Arial" w:hAnsi="Arial" w:cs="Arial"/>
          <w:sz w:val="20"/>
          <w:szCs w:val="20"/>
        </w:rPr>
        <w:t>Wykonawca, Podwykonawca lub dalszy Podwykonawca robót budowlanych zamierzający zawrzeć umowę o podwykonawstwo, jest zobowiązany, do przedłożenia Zamawiającemu projektu tej umowy, przy czym Podwykonawca lub dalszy Podwykonawca jest obowiązany dołączyć zgodę Wykonawcy na zawarcie umowy o podwykonawstwo o treści zgodnej</w:t>
      </w:r>
      <w:r w:rsidRPr="00836287">
        <w:rPr>
          <w:rFonts w:ascii="Arial" w:hAnsi="Arial" w:cs="Arial"/>
          <w:sz w:val="20"/>
          <w:szCs w:val="20"/>
        </w:rPr>
        <w:br/>
        <w:t>z projektem umowy.</w:t>
      </w:r>
    </w:p>
    <w:p w:rsidR="00E76609" w:rsidRPr="00836287" w:rsidRDefault="00E76609" w:rsidP="00D72B79">
      <w:pPr>
        <w:numPr>
          <w:ilvl w:val="0"/>
          <w:numId w:val="59"/>
        </w:numPr>
        <w:suppressAutoHyphens/>
        <w:spacing w:after="0" w:line="240" w:lineRule="auto"/>
        <w:ind w:left="1045"/>
        <w:jc w:val="both"/>
        <w:rPr>
          <w:rFonts w:ascii="Arial" w:hAnsi="Arial" w:cs="Arial"/>
          <w:sz w:val="20"/>
          <w:szCs w:val="20"/>
        </w:rPr>
      </w:pPr>
      <w:r w:rsidRPr="00836287">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w:t>
      </w:r>
      <w:r>
        <w:rPr>
          <w:rFonts w:ascii="Arial" w:hAnsi="Arial" w:cs="Arial"/>
          <w:sz w:val="20"/>
          <w:szCs w:val="20"/>
        </w:rPr>
        <w:t>y wystawionej</w:t>
      </w:r>
      <w:r w:rsidRPr="00836287">
        <w:rPr>
          <w:rFonts w:ascii="Arial" w:hAnsi="Arial" w:cs="Arial"/>
          <w:sz w:val="20"/>
          <w:szCs w:val="20"/>
        </w:rPr>
        <w:t xml:space="preserve"> przez Podwykonawcę lub dalszego Podwykonawcę, potwi</w:t>
      </w:r>
      <w:r>
        <w:rPr>
          <w:rFonts w:ascii="Arial" w:hAnsi="Arial" w:cs="Arial"/>
          <w:sz w:val="20"/>
          <w:szCs w:val="20"/>
        </w:rPr>
        <w:t>erdzającą</w:t>
      </w:r>
      <w:r w:rsidRPr="00836287">
        <w:rPr>
          <w:rFonts w:ascii="Arial" w:hAnsi="Arial" w:cs="Arial"/>
          <w:sz w:val="20"/>
          <w:szCs w:val="20"/>
        </w:rPr>
        <w:t xml:space="preserve"> wykonanie zleconej Podwykonawcy lub dalszemu podwykonawcy dostawy, usługi lub roboty budowlanej.</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Zamawiający, w terminie do 7 dni licząc od dnia przedłożenia projektu umowy</w:t>
      </w:r>
      <w:r w:rsidRPr="00377C2A">
        <w:rPr>
          <w:rFonts w:ascii="Arial" w:hAnsi="Arial" w:cs="Arial"/>
          <w:sz w:val="20"/>
          <w:szCs w:val="20"/>
        </w:rPr>
        <w:br/>
        <w:t xml:space="preserve">o podwykonawstwo, zgłasza pisemne zastrzeżenia do projektu w przypadku, gdy umowa: </w:t>
      </w:r>
    </w:p>
    <w:p w:rsidR="00E76609" w:rsidRPr="00377C2A" w:rsidRDefault="00E76609" w:rsidP="00D72B79">
      <w:pPr>
        <w:numPr>
          <w:ilvl w:val="0"/>
          <w:numId w:val="60"/>
        </w:numPr>
        <w:suppressAutoHyphens/>
        <w:spacing w:after="0" w:line="240" w:lineRule="auto"/>
        <w:ind w:left="1405"/>
        <w:jc w:val="both"/>
        <w:rPr>
          <w:rFonts w:ascii="Arial" w:hAnsi="Arial" w:cs="Arial"/>
          <w:sz w:val="20"/>
          <w:szCs w:val="20"/>
        </w:rPr>
      </w:pPr>
      <w:r w:rsidRPr="00377C2A">
        <w:rPr>
          <w:rFonts w:ascii="Arial" w:hAnsi="Arial" w:cs="Arial"/>
          <w:sz w:val="20"/>
          <w:szCs w:val="20"/>
        </w:rPr>
        <w:t>nie spełnia wymagań określonych w specyfikacji istotnych warunków zamówienia lub</w:t>
      </w:r>
    </w:p>
    <w:p w:rsidR="00E76609" w:rsidRPr="00377C2A" w:rsidRDefault="00E76609" w:rsidP="00D72B79">
      <w:pPr>
        <w:numPr>
          <w:ilvl w:val="0"/>
          <w:numId w:val="60"/>
        </w:numPr>
        <w:suppressAutoHyphens/>
        <w:spacing w:after="0" w:line="240" w:lineRule="auto"/>
        <w:ind w:left="1405"/>
        <w:jc w:val="both"/>
        <w:rPr>
          <w:rFonts w:ascii="Arial" w:hAnsi="Arial" w:cs="Arial"/>
          <w:sz w:val="20"/>
          <w:szCs w:val="20"/>
        </w:rPr>
      </w:pPr>
      <w:r w:rsidRPr="00377C2A">
        <w:rPr>
          <w:rFonts w:ascii="Arial" w:hAnsi="Arial" w:cs="Arial"/>
          <w:sz w:val="20"/>
          <w:szCs w:val="20"/>
        </w:rPr>
        <w:t>przewiduje termin zapłaty wynagrodzeni</w:t>
      </w:r>
      <w:r>
        <w:rPr>
          <w:rFonts w:ascii="Arial" w:hAnsi="Arial" w:cs="Arial"/>
          <w:sz w:val="20"/>
          <w:szCs w:val="20"/>
        </w:rPr>
        <w:t>a dłuższy niż określony w pkt. 2</w:t>
      </w:r>
      <w:r w:rsidRPr="00377C2A">
        <w:rPr>
          <w:rFonts w:ascii="Arial" w:hAnsi="Arial" w:cs="Arial"/>
          <w:sz w:val="20"/>
          <w:szCs w:val="20"/>
        </w:rPr>
        <w:t>).</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Niezgłoszenie pisemnych zastrzeżeń do przedłożonego projektu, w terminie określonym </w:t>
      </w:r>
      <w:r>
        <w:rPr>
          <w:rFonts w:ascii="Arial" w:hAnsi="Arial" w:cs="Arial"/>
          <w:sz w:val="20"/>
          <w:szCs w:val="20"/>
        </w:rPr>
        <w:br/>
      </w:r>
      <w:r w:rsidRPr="00377C2A">
        <w:rPr>
          <w:rFonts w:ascii="Arial" w:hAnsi="Arial" w:cs="Arial"/>
          <w:sz w:val="20"/>
          <w:szCs w:val="20"/>
        </w:rPr>
        <w:t>w pkt. 4) uważa się za akceptację projektu umowy przez Zamawiającego.</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lastRenderedPageBreak/>
        <w:t>Wykonawca, Podwykonawca lub dalszy Podwykonawca zamówienia przedkłada Zamawiającemu poświadczoną za zgodność z oryginałem kopię zawartej umowy</w:t>
      </w:r>
      <w:r w:rsidRPr="00377C2A">
        <w:rPr>
          <w:rFonts w:ascii="Arial" w:hAnsi="Arial" w:cs="Arial"/>
          <w:sz w:val="20"/>
          <w:szCs w:val="20"/>
        </w:rPr>
        <w:br/>
        <w:t>o podwykonawstwo, której przedmiotem są:</w:t>
      </w:r>
    </w:p>
    <w:p w:rsidR="00E76609" w:rsidRPr="00377C2A" w:rsidRDefault="00E76609" w:rsidP="00D72B79">
      <w:pPr>
        <w:numPr>
          <w:ilvl w:val="0"/>
          <w:numId w:val="61"/>
        </w:numPr>
        <w:suppressAutoHyphens/>
        <w:spacing w:after="0" w:line="240" w:lineRule="auto"/>
        <w:ind w:left="1405"/>
        <w:jc w:val="both"/>
        <w:rPr>
          <w:rFonts w:ascii="Arial" w:hAnsi="Arial" w:cs="Arial"/>
          <w:sz w:val="20"/>
          <w:szCs w:val="20"/>
        </w:rPr>
      </w:pPr>
      <w:r w:rsidRPr="00377C2A">
        <w:rPr>
          <w:rFonts w:ascii="Arial" w:hAnsi="Arial" w:cs="Arial"/>
          <w:sz w:val="20"/>
          <w:szCs w:val="20"/>
        </w:rPr>
        <w:t xml:space="preserve">roboty budowlane, </w:t>
      </w:r>
    </w:p>
    <w:p w:rsidR="00E76609" w:rsidRPr="00694AB3" w:rsidRDefault="00E76609" w:rsidP="00D72B79">
      <w:pPr>
        <w:numPr>
          <w:ilvl w:val="0"/>
          <w:numId w:val="61"/>
        </w:numPr>
        <w:suppressAutoHyphens/>
        <w:spacing w:after="0" w:line="240" w:lineRule="auto"/>
        <w:ind w:left="1405"/>
        <w:jc w:val="both"/>
        <w:rPr>
          <w:rFonts w:ascii="Arial" w:hAnsi="Arial" w:cs="Arial"/>
          <w:sz w:val="20"/>
          <w:szCs w:val="20"/>
        </w:rPr>
      </w:pPr>
      <w:r w:rsidRPr="00377C2A">
        <w:rPr>
          <w:rFonts w:ascii="Arial" w:hAnsi="Arial" w:cs="Arial"/>
          <w:sz w:val="20"/>
          <w:szCs w:val="20"/>
        </w:rPr>
        <w:t xml:space="preserve">dostawy lub usługi, z wyłączeniem umów o podwykonawstwo o wartości mniejszej niż </w:t>
      </w:r>
      <w:r>
        <w:rPr>
          <w:rFonts w:ascii="Arial" w:hAnsi="Arial" w:cs="Arial"/>
          <w:sz w:val="20"/>
          <w:szCs w:val="20"/>
        </w:rPr>
        <w:t>3</w:t>
      </w:r>
      <w:r w:rsidRPr="00377C2A">
        <w:rPr>
          <w:rFonts w:ascii="Arial" w:hAnsi="Arial" w:cs="Arial"/>
          <w:sz w:val="20"/>
          <w:szCs w:val="20"/>
        </w:rPr>
        <w:t xml:space="preserve">0 000,00 zł. </w:t>
      </w:r>
      <w:r w:rsidRPr="00694AB3">
        <w:rPr>
          <w:rFonts w:ascii="Arial" w:hAnsi="Arial" w:cs="Arial"/>
          <w:sz w:val="20"/>
          <w:szCs w:val="20"/>
        </w:rPr>
        <w:t>w terminie 7 dni od dnia jej zawarcia.</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Zamawiający, w terminie 7 dni zgłasza pisemny sprzeciw do umowy o podwykonawstwo, w przy</w:t>
      </w:r>
      <w:r>
        <w:rPr>
          <w:rFonts w:ascii="Arial" w:hAnsi="Arial" w:cs="Arial"/>
          <w:sz w:val="20"/>
          <w:szCs w:val="20"/>
        </w:rPr>
        <w:t xml:space="preserve">padkach, o których mowa w </w:t>
      </w:r>
      <w:proofErr w:type="spellStart"/>
      <w:r>
        <w:rPr>
          <w:rFonts w:ascii="Arial" w:hAnsi="Arial" w:cs="Arial"/>
          <w:sz w:val="20"/>
          <w:szCs w:val="20"/>
        </w:rPr>
        <w:t>pkt</w:t>
      </w:r>
      <w:proofErr w:type="spellEnd"/>
      <w:r>
        <w:rPr>
          <w:rFonts w:ascii="Arial" w:hAnsi="Arial" w:cs="Arial"/>
          <w:sz w:val="20"/>
          <w:szCs w:val="20"/>
        </w:rPr>
        <w:t xml:space="preserve"> 4. 1) i 2).</w:t>
      </w:r>
      <w:r w:rsidRPr="00377C2A">
        <w:rPr>
          <w:rFonts w:ascii="Arial" w:hAnsi="Arial" w:cs="Arial"/>
          <w:sz w:val="20"/>
          <w:szCs w:val="20"/>
        </w:rPr>
        <w:t xml:space="preserve"> </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Niezgłoszenie pisemnego sprzeciwu do przedłożonej umowy o podwykonawstwo, </w:t>
      </w:r>
      <w:r>
        <w:rPr>
          <w:rFonts w:ascii="Arial" w:hAnsi="Arial" w:cs="Arial"/>
          <w:sz w:val="20"/>
          <w:szCs w:val="20"/>
        </w:rPr>
        <w:br/>
      </w:r>
      <w:r w:rsidRPr="00377C2A">
        <w:rPr>
          <w:rFonts w:ascii="Arial" w:hAnsi="Arial" w:cs="Arial"/>
          <w:sz w:val="20"/>
          <w:szCs w:val="20"/>
        </w:rPr>
        <w:t xml:space="preserve">w terminie określonym w </w:t>
      </w:r>
      <w:proofErr w:type="spellStart"/>
      <w:r w:rsidRPr="00377C2A">
        <w:rPr>
          <w:rFonts w:ascii="Arial" w:hAnsi="Arial" w:cs="Arial"/>
          <w:sz w:val="20"/>
          <w:szCs w:val="20"/>
        </w:rPr>
        <w:t>pkt</w:t>
      </w:r>
      <w:proofErr w:type="spellEnd"/>
      <w:r w:rsidRPr="00377C2A">
        <w:rPr>
          <w:rFonts w:ascii="Arial" w:hAnsi="Arial" w:cs="Arial"/>
          <w:sz w:val="20"/>
          <w:szCs w:val="20"/>
        </w:rPr>
        <w:t xml:space="preserve"> 7) uważa się za akceptację umowy przez Zamawiającego.</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W przypadku, o którym mowa w </w:t>
      </w:r>
      <w:proofErr w:type="spellStart"/>
      <w:r w:rsidRPr="00377C2A">
        <w:rPr>
          <w:rFonts w:ascii="Arial" w:hAnsi="Arial" w:cs="Arial"/>
          <w:sz w:val="20"/>
          <w:szCs w:val="20"/>
        </w:rPr>
        <w:t>pkt</w:t>
      </w:r>
      <w:proofErr w:type="spellEnd"/>
      <w:r w:rsidRPr="00377C2A">
        <w:rPr>
          <w:rFonts w:ascii="Arial" w:hAnsi="Arial" w:cs="Arial"/>
          <w:sz w:val="20"/>
          <w:szCs w:val="20"/>
        </w:rPr>
        <w:t xml:space="preserve"> 7), jeżeli termin zapłaty wynagrodzenia je</w:t>
      </w:r>
      <w:r>
        <w:rPr>
          <w:rFonts w:ascii="Arial" w:hAnsi="Arial" w:cs="Arial"/>
          <w:sz w:val="20"/>
          <w:szCs w:val="20"/>
        </w:rPr>
        <w:t xml:space="preserve">st dłuższy niż określony w </w:t>
      </w:r>
      <w:proofErr w:type="spellStart"/>
      <w:r>
        <w:rPr>
          <w:rFonts w:ascii="Arial" w:hAnsi="Arial" w:cs="Arial"/>
          <w:sz w:val="20"/>
          <w:szCs w:val="20"/>
        </w:rPr>
        <w:t>pkt</w:t>
      </w:r>
      <w:proofErr w:type="spellEnd"/>
      <w:r>
        <w:rPr>
          <w:rFonts w:ascii="Arial" w:hAnsi="Arial" w:cs="Arial"/>
          <w:sz w:val="20"/>
          <w:szCs w:val="20"/>
        </w:rPr>
        <w:t xml:space="preserve"> 2</w:t>
      </w:r>
      <w:r w:rsidRPr="00377C2A">
        <w:rPr>
          <w:rFonts w:ascii="Arial" w:hAnsi="Arial" w:cs="Arial"/>
          <w:sz w:val="20"/>
          <w:szCs w:val="20"/>
        </w:rPr>
        <w:t>), Zamawiający informuje o tym Wykonawcę i wzywa go do doprowadzenia do zmiany tej umowy pod rygorem wystąpienia o zapłatę kary umownej.</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Zasady określone w </w:t>
      </w:r>
      <w:proofErr w:type="spellStart"/>
      <w:r w:rsidRPr="00377C2A">
        <w:rPr>
          <w:rFonts w:ascii="Arial" w:hAnsi="Arial" w:cs="Arial"/>
          <w:sz w:val="20"/>
          <w:szCs w:val="20"/>
        </w:rPr>
        <w:t>pkt</w:t>
      </w:r>
      <w:proofErr w:type="spellEnd"/>
      <w:r w:rsidRPr="00377C2A">
        <w:rPr>
          <w:rFonts w:ascii="Arial" w:hAnsi="Arial" w:cs="Arial"/>
          <w:sz w:val="20"/>
          <w:szCs w:val="20"/>
        </w:rPr>
        <w:t xml:space="preserve"> 3) –</w:t>
      </w:r>
      <w:r>
        <w:rPr>
          <w:rFonts w:ascii="Arial" w:hAnsi="Arial" w:cs="Arial"/>
          <w:sz w:val="20"/>
          <w:szCs w:val="20"/>
        </w:rPr>
        <w:t xml:space="preserve"> 8</w:t>
      </w:r>
      <w:r w:rsidRPr="00377C2A">
        <w:rPr>
          <w:rFonts w:ascii="Arial" w:hAnsi="Arial" w:cs="Arial"/>
          <w:sz w:val="20"/>
          <w:szCs w:val="20"/>
        </w:rPr>
        <w:t>) będą odpowiednio zastosowane do zmian tej umowy</w:t>
      </w:r>
      <w:r w:rsidRPr="00377C2A">
        <w:rPr>
          <w:rFonts w:ascii="Arial" w:hAnsi="Arial" w:cs="Arial"/>
          <w:sz w:val="20"/>
          <w:szCs w:val="20"/>
        </w:rPr>
        <w:br/>
        <w:t>o podwy</w:t>
      </w:r>
      <w:r>
        <w:rPr>
          <w:rFonts w:ascii="Arial" w:hAnsi="Arial" w:cs="Arial"/>
          <w:sz w:val="20"/>
          <w:szCs w:val="20"/>
        </w:rPr>
        <w:t xml:space="preserve">konawstwo, o której mowa w </w:t>
      </w:r>
      <w:proofErr w:type="spellStart"/>
      <w:r>
        <w:rPr>
          <w:rFonts w:ascii="Arial" w:hAnsi="Arial" w:cs="Arial"/>
          <w:sz w:val="20"/>
          <w:szCs w:val="20"/>
        </w:rPr>
        <w:t>pkt</w:t>
      </w:r>
      <w:proofErr w:type="spellEnd"/>
      <w:r>
        <w:rPr>
          <w:rFonts w:ascii="Arial" w:hAnsi="Arial" w:cs="Arial"/>
          <w:sz w:val="20"/>
          <w:szCs w:val="20"/>
        </w:rPr>
        <w:t xml:space="preserve"> 8</w:t>
      </w:r>
      <w:r w:rsidRPr="00377C2A">
        <w:rPr>
          <w:rFonts w:ascii="Arial" w:hAnsi="Arial" w:cs="Arial"/>
          <w:sz w:val="20"/>
          <w:szCs w:val="20"/>
        </w:rPr>
        <w:t>).</w:t>
      </w:r>
    </w:p>
    <w:p w:rsidR="00E76609" w:rsidRDefault="00E76609" w:rsidP="00E76609">
      <w:pPr>
        <w:jc w:val="center"/>
        <w:rPr>
          <w:rFonts w:ascii="Arial" w:hAnsi="Arial" w:cs="Arial"/>
          <w:b/>
          <w:sz w:val="20"/>
          <w:szCs w:val="20"/>
        </w:rPr>
      </w:pPr>
    </w:p>
    <w:p w:rsidR="00E76609" w:rsidRPr="009E653A" w:rsidRDefault="00E76609" w:rsidP="009E653A">
      <w:pPr>
        <w:jc w:val="center"/>
        <w:rPr>
          <w:rFonts w:ascii="Arial" w:hAnsi="Arial" w:cs="Arial"/>
          <w:b/>
          <w:sz w:val="20"/>
          <w:szCs w:val="20"/>
        </w:rPr>
      </w:pPr>
      <w:r w:rsidRPr="00377C2A">
        <w:rPr>
          <w:rFonts w:ascii="Arial" w:hAnsi="Arial" w:cs="Arial"/>
          <w:b/>
          <w:sz w:val="20"/>
          <w:szCs w:val="20"/>
        </w:rPr>
        <w:t xml:space="preserve">O b o w i ą z k i    </w:t>
      </w:r>
      <w:proofErr w:type="spellStart"/>
      <w:r w:rsidRPr="00377C2A">
        <w:rPr>
          <w:rFonts w:ascii="Arial" w:hAnsi="Arial" w:cs="Arial"/>
          <w:b/>
          <w:sz w:val="20"/>
          <w:szCs w:val="20"/>
        </w:rPr>
        <w:t>i</w:t>
      </w:r>
      <w:proofErr w:type="spellEnd"/>
      <w:r w:rsidRPr="00377C2A">
        <w:rPr>
          <w:rFonts w:ascii="Arial" w:hAnsi="Arial" w:cs="Arial"/>
          <w:b/>
          <w:sz w:val="20"/>
          <w:szCs w:val="20"/>
        </w:rPr>
        <w:t xml:space="preserve">    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a w a    W y k o n a w c 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11</w:t>
      </w:r>
    </w:p>
    <w:p w:rsidR="00E76609" w:rsidRPr="00377C2A" w:rsidRDefault="00E76609" w:rsidP="00E76609">
      <w:pPr>
        <w:numPr>
          <w:ilvl w:val="0"/>
          <w:numId w:val="57"/>
        </w:numPr>
        <w:spacing w:after="0" w:line="240" w:lineRule="auto"/>
        <w:rPr>
          <w:rFonts w:ascii="Arial" w:hAnsi="Arial" w:cs="Arial"/>
          <w:sz w:val="20"/>
          <w:szCs w:val="20"/>
        </w:rPr>
      </w:pPr>
      <w:r w:rsidRPr="00377C2A">
        <w:rPr>
          <w:rFonts w:ascii="Arial" w:hAnsi="Arial" w:cs="Arial"/>
          <w:sz w:val="20"/>
          <w:szCs w:val="20"/>
        </w:rPr>
        <w:t>Wykonawca ma obowiązek posiadać certyfikaty zgodności z Polską Normą lub aprobaty techniczne oraz badania jakościowo-ilościowe zastosowanych materiałów, wyrob</w:t>
      </w:r>
      <w:r>
        <w:rPr>
          <w:rFonts w:ascii="Arial" w:hAnsi="Arial" w:cs="Arial"/>
          <w:sz w:val="20"/>
          <w:szCs w:val="20"/>
        </w:rPr>
        <w:t>ów budowlanych.</w:t>
      </w:r>
      <w:r w:rsidRPr="00377C2A">
        <w:rPr>
          <w:rFonts w:ascii="Arial" w:hAnsi="Arial" w:cs="Arial"/>
          <w:sz w:val="20"/>
          <w:szCs w:val="20"/>
        </w:rPr>
        <w:t xml:space="preserve"> W przypadku, gdy badania wykażą niezgodność za</w:t>
      </w:r>
      <w:r>
        <w:rPr>
          <w:rFonts w:ascii="Arial" w:hAnsi="Arial" w:cs="Arial"/>
          <w:sz w:val="20"/>
          <w:szCs w:val="20"/>
        </w:rPr>
        <w:t xml:space="preserve">stosowanych materiałów, wyrobów </w:t>
      </w:r>
      <w:r w:rsidRPr="00377C2A">
        <w:rPr>
          <w:rFonts w:ascii="Arial" w:hAnsi="Arial" w:cs="Arial"/>
          <w:sz w:val="20"/>
          <w:szCs w:val="20"/>
        </w:rPr>
        <w:t>budowlanych i urządzeń</w:t>
      </w:r>
      <w:r>
        <w:rPr>
          <w:rFonts w:ascii="Arial" w:hAnsi="Arial" w:cs="Arial"/>
          <w:sz w:val="20"/>
          <w:szCs w:val="20"/>
        </w:rPr>
        <w:t xml:space="preserve"> </w:t>
      </w:r>
      <w:r w:rsidRPr="00377C2A">
        <w:rPr>
          <w:rFonts w:ascii="Arial" w:hAnsi="Arial" w:cs="Arial"/>
          <w:sz w:val="20"/>
          <w:szCs w:val="20"/>
        </w:rPr>
        <w:t>z obowiązującymi przepisami, koszty ich wymiany pokrywa Wykonawca.</w:t>
      </w:r>
    </w:p>
    <w:p w:rsidR="00E76609" w:rsidRPr="00377C2A" w:rsidRDefault="00E76609" w:rsidP="00E76609">
      <w:pPr>
        <w:numPr>
          <w:ilvl w:val="0"/>
          <w:numId w:val="57"/>
        </w:numPr>
        <w:spacing w:after="0" w:line="240" w:lineRule="auto"/>
        <w:jc w:val="both"/>
        <w:rPr>
          <w:rFonts w:ascii="Arial" w:hAnsi="Arial" w:cs="Arial"/>
          <w:sz w:val="20"/>
          <w:szCs w:val="20"/>
        </w:rPr>
      </w:pPr>
      <w:r w:rsidRPr="00377C2A">
        <w:rPr>
          <w:rFonts w:ascii="Arial" w:hAnsi="Arial" w:cs="Arial"/>
          <w:sz w:val="20"/>
          <w:szCs w:val="20"/>
        </w:rPr>
        <w:t>Dokumenty, o których mowa w ust. 1, Wykonawca ma obowiązek dołączyć do dokumentacji technicznej oraz okazywać na każde życzenie Zamawiającego lub osoby przez niego upoważnionej.</w:t>
      </w:r>
    </w:p>
    <w:p w:rsidR="00E76609" w:rsidRPr="00377C2A" w:rsidRDefault="00E76609" w:rsidP="00E76609">
      <w:pPr>
        <w:numPr>
          <w:ilvl w:val="0"/>
          <w:numId w:val="57"/>
        </w:numPr>
        <w:spacing w:after="0" w:line="240" w:lineRule="auto"/>
        <w:jc w:val="both"/>
        <w:rPr>
          <w:rFonts w:ascii="Arial" w:hAnsi="Arial" w:cs="Arial"/>
          <w:sz w:val="20"/>
          <w:szCs w:val="20"/>
        </w:rPr>
      </w:pPr>
      <w:r w:rsidRPr="00377C2A">
        <w:rPr>
          <w:rFonts w:ascii="Arial" w:hAnsi="Arial" w:cs="Arial"/>
          <w:sz w:val="20"/>
          <w:szCs w:val="20"/>
        </w:rPr>
        <w:t>Wykonawca jest zobowiązany do wykonania przedmiotu umowy:</w:t>
      </w:r>
    </w:p>
    <w:p w:rsidR="00E76609" w:rsidRPr="00377C2A" w:rsidRDefault="00E76609" w:rsidP="00D72B79">
      <w:pPr>
        <w:numPr>
          <w:ilvl w:val="0"/>
          <w:numId w:val="97"/>
        </w:numPr>
        <w:spacing w:after="0" w:line="240" w:lineRule="auto"/>
        <w:jc w:val="both"/>
        <w:rPr>
          <w:rFonts w:ascii="Arial" w:hAnsi="Arial" w:cs="Arial"/>
          <w:sz w:val="20"/>
          <w:szCs w:val="20"/>
        </w:rPr>
      </w:pPr>
      <w:r w:rsidRPr="00377C2A">
        <w:rPr>
          <w:rFonts w:ascii="Arial" w:hAnsi="Arial" w:cs="Arial"/>
          <w:sz w:val="20"/>
          <w:szCs w:val="20"/>
        </w:rPr>
        <w:t>kompletnego,</w:t>
      </w:r>
    </w:p>
    <w:p w:rsidR="00E76609" w:rsidRPr="00377C2A" w:rsidRDefault="00E76609" w:rsidP="00D72B79">
      <w:pPr>
        <w:numPr>
          <w:ilvl w:val="0"/>
          <w:numId w:val="97"/>
        </w:numPr>
        <w:spacing w:after="0" w:line="240" w:lineRule="auto"/>
        <w:jc w:val="both"/>
        <w:rPr>
          <w:rFonts w:ascii="Arial" w:hAnsi="Arial" w:cs="Arial"/>
          <w:sz w:val="20"/>
          <w:szCs w:val="20"/>
        </w:rPr>
      </w:pPr>
      <w:r w:rsidRPr="00377C2A">
        <w:rPr>
          <w:rFonts w:ascii="Arial" w:hAnsi="Arial" w:cs="Arial"/>
          <w:sz w:val="20"/>
          <w:szCs w:val="20"/>
        </w:rPr>
        <w:t>zgodnego z ofertą, projektem technicznym, umową i specyfikacją istotnych warunków zamówienia (SIWZ),</w:t>
      </w:r>
    </w:p>
    <w:p w:rsidR="00E76609" w:rsidRPr="00377C2A" w:rsidRDefault="00E76609" w:rsidP="00D72B79">
      <w:pPr>
        <w:numPr>
          <w:ilvl w:val="0"/>
          <w:numId w:val="97"/>
        </w:numPr>
        <w:spacing w:after="0" w:line="240" w:lineRule="auto"/>
        <w:jc w:val="both"/>
        <w:rPr>
          <w:rFonts w:ascii="Arial" w:hAnsi="Arial" w:cs="Arial"/>
          <w:sz w:val="20"/>
          <w:szCs w:val="20"/>
        </w:rPr>
      </w:pPr>
      <w:r w:rsidRPr="00377C2A">
        <w:rPr>
          <w:rFonts w:ascii="Arial" w:hAnsi="Arial" w:cs="Arial"/>
          <w:sz w:val="20"/>
          <w:szCs w:val="20"/>
        </w:rPr>
        <w:t>terminowo.</w:t>
      </w:r>
    </w:p>
    <w:p w:rsidR="00E76609" w:rsidRPr="00377C2A" w:rsidRDefault="00E76609" w:rsidP="00E76609">
      <w:pPr>
        <w:numPr>
          <w:ilvl w:val="0"/>
          <w:numId w:val="57"/>
        </w:numPr>
        <w:suppressAutoHyphens/>
        <w:spacing w:after="0" w:line="240" w:lineRule="auto"/>
        <w:jc w:val="both"/>
        <w:rPr>
          <w:rFonts w:ascii="Arial" w:hAnsi="Arial" w:cs="Arial"/>
          <w:sz w:val="20"/>
          <w:szCs w:val="20"/>
        </w:rPr>
      </w:pPr>
      <w:r w:rsidRPr="00377C2A">
        <w:rPr>
          <w:rFonts w:ascii="Arial" w:hAnsi="Arial" w:cs="Arial"/>
          <w:sz w:val="20"/>
          <w:szCs w:val="20"/>
        </w:rPr>
        <w:t>Wykonawca może powierzyć wykonanie części przedmiotu umowy Podwykonawcom zgodnie ze złożoną ofertą, a także w trakcie realizacji przedmiotu zamówienia - tylko w uzasadnionych sytuacjach - za zgodą Zamawiającego. Podwykonawca jest uprawniony do zlecenia przypisanego mu zakresu rzeczowego w zakresie robót budowlanych, z wyłączeniem usług lub dostaw, dalszemu Podwykonawcy, co musi zostać wyraźnie wskazane w umowie łączącej Wykonawcę z Podwykonawcami.</w:t>
      </w:r>
    </w:p>
    <w:p w:rsidR="00E76609" w:rsidRPr="00377C2A" w:rsidRDefault="00E76609" w:rsidP="00E76609">
      <w:pPr>
        <w:numPr>
          <w:ilvl w:val="0"/>
          <w:numId w:val="57"/>
        </w:numPr>
        <w:suppressAutoHyphens/>
        <w:spacing w:after="0" w:line="240" w:lineRule="auto"/>
        <w:jc w:val="both"/>
        <w:rPr>
          <w:rFonts w:ascii="Arial" w:hAnsi="Arial" w:cs="Arial"/>
          <w:sz w:val="20"/>
          <w:szCs w:val="20"/>
        </w:rPr>
      </w:pPr>
      <w:r w:rsidRPr="00377C2A">
        <w:rPr>
          <w:rFonts w:ascii="Arial" w:hAnsi="Arial" w:cs="Arial"/>
          <w:sz w:val="20"/>
          <w:szCs w:val="20"/>
        </w:rPr>
        <w:t>Powierzenie wykonania części przedmiotu umowy danemu Podwykonawcy i dalszemu Podwykonawcy nie zwalnia Wykonawcy od odpowiedzialności za całość robót budowlanych</w:t>
      </w:r>
    </w:p>
    <w:p w:rsidR="00E76609" w:rsidRPr="00377C2A" w:rsidRDefault="00E76609" w:rsidP="00E76609">
      <w:pPr>
        <w:numPr>
          <w:ilvl w:val="0"/>
          <w:numId w:val="57"/>
        </w:numPr>
        <w:spacing w:after="0" w:line="240" w:lineRule="auto"/>
        <w:jc w:val="both"/>
        <w:rPr>
          <w:rFonts w:ascii="Arial" w:hAnsi="Arial" w:cs="Arial"/>
          <w:sz w:val="20"/>
          <w:szCs w:val="20"/>
        </w:rPr>
      </w:pPr>
      <w:r w:rsidRPr="00377C2A">
        <w:rPr>
          <w:rFonts w:ascii="Arial" w:hAnsi="Arial" w:cs="Arial"/>
          <w:sz w:val="20"/>
          <w:szCs w:val="20"/>
        </w:rPr>
        <w:t>Za działania i zaniechania Podwykonawców Wykonawca odpowiada jak za swoje własne.</w:t>
      </w:r>
    </w:p>
    <w:p w:rsidR="00E76609" w:rsidRPr="00377C2A" w:rsidRDefault="00E76609" w:rsidP="00E76609">
      <w:pPr>
        <w:ind w:left="360"/>
        <w:jc w:val="center"/>
        <w:rPr>
          <w:rFonts w:ascii="Arial" w:hAnsi="Arial" w:cs="Arial"/>
          <w:b/>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12</w:t>
      </w:r>
    </w:p>
    <w:p w:rsidR="00E76609" w:rsidRPr="00377C2A" w:rsidRDefault="00E76609" w:rsidP="00E76609">
      <w:pPr>
        <w:ind w:left="360"/>
        <w:jc w:val="center"/>
        <w:rPr>
          <w:rFonts w:ascii="Arial" w:hAnsi="Arial" w:cs="Arial"/>
          <w:b/>
          <w:sz w:val="20"/>
          <w:szCs w:val="20"/>
        </w:rPr>
      </w:pPr>
    </w:p>
    <w:p w:rsidR="00E76609" w:rsidRPr="00377C2A" w:rsidRDefault="00E76609" w:rsidP="00D72B79">
      <w:pPr>
        <w:numPr>
          <w:ilvl w:val="0"/>
          <w:numId w:val="98"/>
        </w:numPr>
        <w:spacing w:after="0" w:line="240" w:lineRule="auto"/>
        <w:jc w:val="both"/>
        <w:rPr>
          <w:rFonts w:ascii="Arial" w:hAnsi="Arial" w:cs="Arial"/>
          <w:sz w:val="20"/>
          <w:szCs w:val="20"/>
        </w:rPr>
      </w:pPr>
      <w:r w:rsidRPr="00377C2A">
        <w:rPr>
          <w:rFonts w:ascii="Arial" w:hAnsi="Arial" w:cs="Arial"/>
          <w:sz w:val="20"/>
          <w:szCs w:val="20"/>
        </w:rPr>
        <w:t>Wykonawca ma obowiązek na własny koszt zorganizować plac budowy.</w:t>
      </w:r>
    </w:p>
    <w:p w:rsidR="00E76609" w:rsidRPr="00377C2A" w:rsidRDefault="00E76609" w:rsidP="00D72B79">
      <w:pPr>
        <w:numPr>
          <w:ilvl w:val="0"/>
          <w:numId w:val="98"/>
        </w:numPr>
        <w:spacing w:after="0" w:line="240" w:lineRule="auto"/>
        <w:jc w:val="both"/>
        <w:rPr>
          <w:rFonts w:ascii="Arial" w:hAnsi="Arial" w:cs="Arial"/>
          <w:sz w:val="20"/>
          <w:szCs w:val="20"/>
        </w:rPr>
      </w:pPr>
      <w:r w:rsidRPr="00377C2A">
        <w:rPr>
          <w:rFonts w:ascii="Arial" w:hAnsi="Arial" w:cs="Arial"/>
          <w:sz w:val="20"/>
          <w:szCs w:val="20"/>
        </w:rPr>
        <w:t xml:space="preserve"> Wykonawca ma obowiązek posiadać opłacone ubezpieczenie</w:t>
      </w:r>
      <w:r>
        <w:rPr>
          <w:rFonts w:ascii="Arial" w:hAnsi="Arial" w:cs="Arial"/>
          <w:sz w:val="20"/>
          <w:szCs w:val="20"/>
        </w:rPr>
        <w:t xml:space="preserve"> od odpowiedzialności cywilnej w zakresie prowadzonej działalności związanej z przedmiotem zamówienia</w:t>
      </w:r>
      <w:r w:rsidRPr="00377C2A">
        <w:rPr>
          <w:rFonts w:ascii="Arial" w:hAnsi="Arial" w:cs="Arial"/>
          <w:sz w:val="20"/>
          <w:szCs w:val="20"/>
        </w:rPr>
        <w:t xml:space="preserve"> przez cały okres realizacji przedmiotu zamówienia na kwotę</w:t>
      </w:r>
      <w:r>
        <w:rPr>
          <w:rFonts w:ascii="Arial" w:hAnsi="Arial" w:cs="Arial"/>
          <w:sz w:val="20"/>
          <w:szCs w:val="20"/>
        </w:rPr>
        <w:t xml:space="preserve"> nie niższą niż</w:t>
      </w:r>
      <w:r w:rsidRPr="00377C2A">
        <w:rPr>
          <w:rFonts w:ascii="Arial" w:hAnsi="Arial" w:cs="Arial"/>
          <w:sz w:val="20"/>
          <w:szCs w:val="20"/>
        </w:rPr>
        <w:t xml:space="preserve">: </w:t>
      </w:r>
      <w:r>
        <w:rPr>
          <w:rFonts w:ascii="Arial" w:hAnsi="Arial" w:cs="Arial"/>
          <w:b/>
          <w:sz w:val="20"/>
          <w:szCs w:val="20"/>
        </w:rPr>
        <w:t>250</w:t>
      </w:r>
      <w:r w:rsidRPr="00377C2A">
        <w:rPr>
          <w:rFonts w:ascii="Arial" w:hAnsi="Arial" w:cs="Arial"/>
          <w:sz w:val="20"/>
          <w:szCs w:val="20"/>
        </w:rPr>
        <w:t> 000,00 zł.</w:t>
      </w:r>
    </w:p>
    <w:p w:rsidR="00E76609" w:rsidRPr="004751BC" w:rsidRDefault="00E76609" w:rsidP="00D72B79">
      <w:pPr>
        <w:numPr>
          <w:ilvl w:val="0"/>
          <w:numId w:val="98"/>
        </w:numPr>
        <w:spacing w:after="0" w:line="240" w:lineRule="auto"/>
        <w:jc w:val="both"/>
        <w:rPr>
          <w:rFonts w:ascii="Arial" w:hAnsi="Arial" w:cs="Arial"/>
          <w:sz w:val="20"/>
          <w:szCs w:val="20"/>
        </w:rPr>
      </w:pPr>
      <w:r w:rsidRPr="004751BC">
        <w:rPr>
          <w:rFonts w:ascii="Arial" w:hAnsi="Arial" w:cs="Arial"/>
          <w:sz w:val="20"/>
          <w:szCs w:val="20"/>
        </w:rPr>
        <w:t xml:space="preserve">Wykonawca zobowiązany jest do pokrycia wszelkich kosztów usunięcia szkód zaistniałych na terenie placu budowy, które nie zostały objęte ochroną ubezpieczeniową, o której mowa </w:t>
      </w:r>
      <w:r w:rsidRPr="004751BC">
        <w:rPr>
          <w:rFonts w:ascii="Arial" w:hAnsi="Arial" w:cs="Arial"/>
          <w:sz w:val="20"/>
          <w:szCs w:val="20"/>
        </w:rPr>
        <w:br/>
        <w:t>w §12 ust. 2</w:t>
      </w:r>
      <w:r>
        <w:rPr>
          <w:rFonts w:ascii="Arial" w:hAnsi="Arial" w:cs="Arial"/>
          <w:color w:val="FF0000"/>
          <w:sz w:val="20"/>
          <w:szCs w:val="20"/>
        </w:rPr>
        <w:t>.</w:t>
      </w:r>
    </w:p>
    <w:p w:rsidR="00E76609" w:rsidRPr="004751BC" w:rsidRDefault="00E76609" w:rsidP="00E76609">
      <w:pPr>
        <w:ind w:left="72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13</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 xml:space="preserve">Wykonawca zobowiązuje się </w:t>
      </w:r>
      <w:r>
        <w:rPr>
          <w:rFonts w:ascii="Arial" w:hAnsi="Arial" w:cs="Arial"/>
          <w:sz w:val="20"/>
          <w:szCs w:val="20"/>
        </w:rPr>
        <w:t>zorganizow</w:t>
      </w:r>
      <w:r w:rsidRPr="00377C2A">
        <w:rPr>
          <w:rFonts w:ascii="Arial" w:hAnsi="Arial" w:cs="Arial"/>
          <w:sz w:val="20"/>
          <w:szCs w:val="20"/>
        </w:rPr>
        <w:t>ać i utrzymać na swój koszt plac budowy oraz strzec mienia znajdującego się na terenie budowy, a także zapewnić odpowiednie warunki bezpieczeństwa,</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Wykonawca zobowiązuje się w czasie realizacji robót zapewnić na terenie budowy</w:t>
      </w:r>
      <w:r w:rsidRPr="00377C2A">
        <w:rPr>
          <w:rFonts w:ascii="Arial" w:hAnsi="Arial" w:cs="Arial"/>
          <w:sz w:val="20"/>
          <w:szCs w:val="20"/>
        </w:rPr>
        <w:br/>
        <w:t xml:space="preserve">w granicach przekazanych przez Zamawiającego należyty ład, porządek, przestrzeganie przepisów </w:t>
      </w:r>
      <w:r w:rsidRPr="00377C2A">
        <w:rPr>
          <w:rFonts w:ascii="Arial" w:hAnsi="Arial" w:cs="Arial"/>
          <w:sz w:val="20"/>
          <w:szCs w:val="20"/>
        </w:rPr>
        <w:lastRenderedPageBreak/>
        <w:t>bhp, ochronę znajdujących się na terenie obiektów i sieci oraz urządzeń uzbrojenia terenu i utrzymanie ich w należytym stanie technicznym.</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 xml:space="preserve">Wykonawca zobowiązuje się do zainstalowania na terenie budowy przenośnych sanitariatów. </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 czasie realizacji robót Wykonawca będzie utrzymywał teren budowy wolny od przeszkód komunikacyjnych oraz będzie składował wszelkie urządzenia pomocnicze i zbędne materiały, odpady i śmieci oraz niepotrzebne urządzenia prowizoryczne w miejscach nie kolidujących</w:t>
      </w:r>
      <w:r w:rsidRPr="00377C2A">
        <w:rPr>
          <w:rFonts w:ascii="Arial" w:hAnsi="Arial" w:cs="Arial"/>
          <w:sz w:val="20"/>
          <w:szCs w:val="20"/>
        </w:rPr>
        <w:br/>
        <w:t>z ciągami komunikacyjnymi, a odpady i śmieci będzie przechowywał w pojemnikach do selektywnego gromadzenia odpadów budowlanych i opakowaniowych oraz usuwał na bieżąco.</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Wykonawca zobowiązuje się do umożliwienia wstępu na teren budowy przedstawicielom Zamawiające</w:t>
      </w:r>
      <w:r>
        <w:rPr>
          <w:rFonts w:ascii="Arial" w:hAnsi="Arial" w:cs="Arial"/>
          <w:sz w:val="20"/>
          <w:szCs w:val="20"/>
        </w:rPr>
        <w:t>go</w:t>
      </w:r>
      <w:r w:rsidRPr="00377C2A">
        <w:rPr>
          <w:rFonts w:ascii="Arial" w:hAnsi="Arial" w:cs="Arial"/>
          <w:sz w:val="20"/>
          <w:szCs w:val="20"/>
        </w:rPr>
        <w:t>, pracownikom nadzoru budowlanego, przedstawicielom organów państwowych nadzoru budowlanego, do których należy wykonywanie zadań określonych ustawą – Prawo Budowlane oraz do udostępniania im danych i informacji wymaganych tą ustawą.</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Wykonawca zobowiązuje się do zapewnienia dodatkowych zabezpieczeń placu budowy przed dostępem osób nieupoważnionych.</w:t>
      </w:r>
    </w:p>
    <w:p w:rsidR="00E76609" w:rsidRPr="00355622"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 xml:space="preserve">Wykonawca zobowiązuje się do zabezpieczenia zieleni rosnącej w obrębie przedmiotowej inwestycji lub bliskim sąsiedztwie prowadzonych robót oraz przestrzegania przepisów </w:t>
      </w:r>
      <w:r w:rsidRPr="00355622">
        <w:rPr>
          <w:rFonts w:ascii="Arial" w:hAnsi="Arial" w:cs="Arial"/>
          <w:sz w:val="20"/>
          <w:szCs w:val="20"/>
        </w:rPr>
        <w:t xml:space="preserve">zawartych w  Prawie ochrony środowiska i w Ustawie o ochronie przyrody. </w:t>
      </w:r>
    </w:p>
    <w:p w:rsidR="00E76609" w:rsidRPr="00355622" w:rsidRDefault="00E76609" w:rsidP="00D72B79">
      <w:pPr>
        <w:numPr>
          <w:ilvl w:val="0"/>
          <w:numId w:val="93"/>
        </w:numPr>
        <w:spacing w:after="0" w:line="240" w:lineRule="auto"/>
        <w:jc w:val="both"/>
        <w:rPr>
          <w:rFonts w:ascii="Arial" w:hAnsi="Arial" w:cs="Arial"/>
          <w:sz w:val="20"/>
          <w:szCs w:val="20"/>
        </w:rPr>
      </w:pPr>
      <w:r w:rsidRPr="00355622">
        <w:rPr>
          <w:rFonts w:ascii="Arial" w:hAnsi="Arial" w:cs="Arial"/>
          <w:sz w:val="20"/>
          <w:szCs w:val="20"/>
        </w:rPr>
        <w:t>Wykonawca zobowiązuje się do wykonania i zatwierdzenia projektu tymczasowej organizacji ruchu dla wszystkich robót objętych umową wraz z zabezpieczeniem robót (oznakowanie wykonać zgodnie z zatwierdzonym projektem).</w:t>
      </w:r>
    </w:p>
    <w:p w:rsidR="00E76609" w:rsidRPr="00355622" w:rsidRDefault="00E76609" w:rsidP="00D72B79">
      <w:pPr>
        <w:numPr>
          <w:ilvl w:val="0"/>
          <w:numId w:val="93"/>
        </w:numPr>
        <w:spacing w:after="0" w:line="240" w:lineRule="auto"/>
        <w:jc w:val="both"/>
        <w:rPr>
          <w:rFonts w:ascii="Arial" w:hAnsi="Arial" w:cs="Arial"/>
          <w:sz w:val="20"/>
          <w:szCs w:val="20"/>
        </w:rPr>
      </w:pPr>
      <w:r w:rsidRPr="00355622">
        <w:rPr>
          <w:rFonts w:ascii="Arial" w:hAnsi="Arial" w:cs="Arial"/>
          <w:sz w:val="20"/>
          <w:szCs w:val="20"/>
        </w:rPr>
        <w:t>Wykonawca zobowiązany jest do zachowania przejezdności oraz utrzymania wszystkich dróg wykorzystywanych do objazdu lub dostaw materiałów na plac budowy w standardzie nie gorszym niż przed przejęciem placu budowy</w:t>
      </w:r>
    </w:p>
    <w:p w:rsidR="00E76609" w:rsidRPr="00E0300E" w:rsidRDefault="00E76609" w:rsidP="00E76609">
      <w:pPr>
        <w:ind w:left="360"/>
        <w:jc w:val="both"/>
        <w:rPr>
          <w:rFonts w:ascii="Arial" w:hAnsi="Arial" w:cs="Arial"/>
          <w:color w:val="70AD47"/>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14</w:t>
      </w:r>
    </w:p>
    <w:p w:rsidR="00E76609" w:rsidRPr="00377C2A" w:rsidRDefault="00E76609" w:rsidP="00D72B79">
      <w:pPr>
        <w:numPr>
          <w:ilvl w:val="0"/>
          <w:numId w:val="99"/>
        </w:numPr>
        <w:spacing w:after="0" w:line="240" w:lineRule="auto"/>
        <w:jc w:val="both"/>
        <w:rPr>
          <w:rFonts w:ascii="Arial" w:hAnsi="Arial" w:cs="Arial"/>
          <w:sz w:val="20"/>
          <w:szCs w:val="20"/>
        </w:rPr>
      </w:pPr>
      <w:r w:rsidRPr="00377C2A">
        <w:rPr>
          <w:rFonts w:ascii="Arial" w:hAnsi="Arial" w:cs="Arial"/>
          <w:sz w:val="20"/>
          <w:szCs w:val="20"/>
        </w:rPr>
        <w:t xml:space="preserve">Wykonawca wyznacza na kierownika </w:t>
      </w:r>
      <w:r>
        <w:rPr>
          <w:rFonts w:ascii="Arial" w:hAnsi="Arial" w:cs="Arial"/>
          <w:sz w:val="20"/>
          <w:szCs w:val="20"/>
        </w:rPr>
        <w:t>budowy</w:t>
      </w:r>
      <w:r w:rsidRPr="00377C2A">
        <w:rPr>
          <w:rFonts w:ascii="Arial" w:hAnsi="Arial" w:cs="Arial"/>
          <w:sz w:val="20"/>
          <w:szCs w:val="20"/>
        </w:rPr>
        <w:t xml:space="preserve"> </w:t>
      </w:r>
      <w:r w:rsidRPr="00377C2A">
        <w:rPr>
          <w:rFonts w:ascii="Arial" w:hAnsi="Arial" w:cs="Arial"/>
          <w:b/>
          <w:sz w:val="20"/>
          <w:szCs w:val="20"/>
        </w:rPr>
        <w:t>……………………………….</w:t>
      </w:r>
    </w:p>
    <w:p w:rsidR="00E76609" w:rsidRPr="00377C2A" w:rsidRDefault="00E76609" w:rsidP="00D72B79">
      <w:pPr>
        <w:numPr>
          <w:ilvl w:val="0"/>
          <w:numId w:val="99"/>
        </w:numPr>
        <w:spacing w:after="0" w:line="240" w:lineRule="auto"/>
        <w:jc w:val="both"/>
        <w:rPr>
          <w:rFonts w:ascii="Arial" w:hAnsi="Arial" w:cs="Arial"/>
          <w:sz w:val="20"/>
          <w:szCs w:val="20"/>
        </w:rPr>
      </w:pPr>
      <w:r w:rsidRPr="00377C2A">
        <w:rPr>
          <w:rFonts w:ascii="Arial" w:hAnsi="Arial" w:cs="Arial"/>
          <w:sz w:val="20"/>
          <w:szCs w:val="20"/>
        </w:rPr>
        <w:t xml:space="preserve">Wykonawca w dniu podpisania umowy przekaże Zamawiającemu: pisemne oświadczenie wyznaczonej osoby o przejęciu obowiązków kierownika </w:t>
      </w:r>
      <w:r>
        <w:rPr>
          <w:rFonts w:ascii="Arial" w:hAnsi="Arial" w:cs="Arial"/>
          <w:sz w:val="20"/>
          <w:szCs w:val="20"/>
        </w:rPr>
        <w:t>budowy</w:t>
      </w:r>
      <w:r w:rsidRPr="00377C2A">
        <w:rPr>
          <w:rFonts w:ascii="Arial" w:hAnsi="Arial" w:cs="Arial"/>
          <w:sz w:val="20"/>
          <w:szCs w:val="20"/>
        </w:rPr>
        <w:t>, kserokopii posiadanych przez niego uprawnień do pełnienia samodzielnych funkcji w budownictwie i zaświadczenia</w:t>
      </w:r>
      <w:r w:rsidRPr="00377C2A">
        <w:rPr>
          <w:rFonts w:ascii="Arial" w:hAnsi="Arial" w:cs="Arial"/>
          <w:sz w:val="20"/>
          <w:szCs w:val="20"/>
        </w:rPr>
        <w:br/>
        <w:t xml:space="preserve">o przynależności do właściwej izby inżynierów i techników (inne dokumenty w przypadku osób zagranicznych). </w:t>
      </w:r>
    </w:p>
    <w:p w:rsidR="00E76609" w:rsidRPr="00377C2A" w:rsidRDefault="00E76609" w:rsidP="00D72B79">
      <w:pPr>
        <w:numPr>
          <w:ilvl w:val="0"/>
          <w:numId w:val="99"/>
        </w:numPr>
        <w:spacing w:after="0" w:line="240" w:lineRule="auto"/>
        <w:jc w:val="both"/>
        <w:rPr>
          <w:rFonts w:ascii="Arial" w:hAnsi="Arial" w:cs="Arial"/>
          <w:sz w:val="20"/>
          <w:szCs w:val="20"/>
        </w:rPr>
      </w:pPr>
      <w:r w:rsidRPr="00377C2A">
        <w:rPr>
          <w:rFonts w:ascii="Arial" w:hAnsi="Arial" w:cs="Arial"/>
          <w:sz w:val="20"/>
          <w:szCs w:val="20"/>
        </w:rPr>
        <w:t xml:space="preserve">Osobą upoważnioną przez Wykonawcę do wszelkich kontaktów z Zamawiającym jest: </w:t>
      </w:r>
      <w:r w:rsidRPr="00377C2A">
        <w:rPr>
          <w:rFonts w:ascii="Arial" w:hAnsi="Arial" w:cs="Arial"/>
          <w:b/>
          <w:sz w:val="20"/>
          <w:szCs w:val="20"/>
        </w:rPr>
        <w:t xml:space="preserve">………………….. </w:t>
      </w:r>
      <w:r w:rsidRPr="00377C2A">
        <w:rPr>
          <w:rFonts w:ascii="Arial" w:hAnsi="Arial" w:cs="Arial"/>
          <w:sz w:val="20"/>
          <w:szCs w:val="20"/>
        </w:rPr>
        <w:t xml:space="preserve">lub inna osoba wyznaczona i upoważniona pisemnie przez Wykonawcę. </w:t>
      </w:r>
    </w:p>
    <w:p w:rsidR="00E76609" w:rsidRPr="00377C2A" w:rsidRDefault="00E76609" w:rsidP="00E76609">
      <w:pPr>
        <w:autoSpaceDN w:val="0"/>
        <w:adjustRightInd w:val="0"/>
        <w:ind w:left="5"/>
        <w:jc w:val="center"/>
        <w:rPr>
          <w:rFonts w:ascii="Helvetica-Bold" w:hAnsi="Helvetica-Bold" w:cs="Helvetica-Bold"/>
          <w:b/>
          <w:bCs/>
          <w:sz w:val="20"/>
          <w:szCs w:val="20"/>
        </w:rPr>
      </w:pPr>
    </w:p>
    <w:p w:rsidR="00E76609" w:rsidRPr="00377C2A" w:rsidRDefault="00E76609" w:rsidP="00E76609">
      <w:pPr>
        <w:autoSpaceDN w:val="0"/>
        <w:adjustRightInd w:val="0"/>
        <w:ind w:left="5"/>
        <w:jc w:val="center"/>
        <w:rPr>
          <w:rFonts w:ascii="Helvetica-Bold" w:hAnsi="Helvetica-Bold" w:cs="Helvetica-Bold"/>
          <w:b/>
          <w:bCs/>
          <w:sz w:val="20"/>
          <w:szCs w:val="20"/>
        </w:rPr>
      </w:pPr>
      <w:r w:rsidRPr="00377C2A">
        <w:rPr>
          <w:rFonts w:ascii="Helvetica-Bold" w:hAnsi="Helvetica-Bold" w:cs="Helvetica-Bold"/>
          <w:b/>
          <w:bCs/>
          <w:sz w:val="20"/>
          <w:szCs w:val="20"/>
        </w:rPr>
        <w:t>§ 15</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Wykonawca pokryje wszystkie koszty związane z uzyskaniem atestów, świadectw, obsługi geodezyjnej, oznakowaniem oraz wykonaniem dokumentacji powykonawczej.</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16</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Wykonawca odpowiada za powstałe w wyniku prowadzonych prac uszkodzenia urządzeń podziemnych zinwentaryzowanych na planie uzbrojenia podziemnego.</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17</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Zaopatrzenie w wodę i energię elektryczną oraz koszty z tym związane leżą po stronie Wykonawcy.</w:t>
      </w: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18</w:t>
      </w:r>
    </w:p>
    <w:p w:rsidR="00E76609" w:rsidRPr="00377C2A" w:rsidRDefault="00E76609" w:rsidP="00E76609">
      <w:pPr>
        <w:ind w:left="360"/>
        <w:jc w:val="center"/>
        <w:rPr>
          <w:rFonts w:ascii="Arial" w:hAnsi="Arial" w:cs="Arial"/>
          <w:b/>
          <w:sz w:val="20"/>
          <w:szCs w:val="20"/>
        </w:rPr>
      </w:pPr>
    </w:p>
    <w:p w:rsidR="00E76609" w:rsidRPr="00377C2A" w:rsidRDefault="00E76609" w:rsidP="00E76609">
      <w:pPr>
        <w:jc w:val="both"/>
        <w:rPr>
          <w:rFonts w:ascii="Arial" w:hAnsi="Arial" w:cs="Arial"/>
          <w:sz w:val="20"/>
          <w:szCs w:val="20"/>
        </w:rPr>
      </w:pPr>
      <w:r w:rsidRPr="00377C2A">
        <w:rPr>
          <w:rFonts w:ascii="Arial" w:hAnsi="Arial" w:cs="Arial"/>
          <w:sz w:val="20"/>
          <w:szCs w:val="20"/>
        </w:rPr>
        <w:t xml:space="preserve">Wykonawca jest zobowiązany do organizowania spotkań roboczych z Zamawiającym lub jego przedstawicielem celem omawiania postępu robót, </w:t>
      </w:r>
      <w:r>
        <w:rPr>
          <w:rFonts w:ascii="Arial" w:hAnsi="Arial" w:cs="Arial"/>
          <w:sz w:val="20"/>
          <w:szCs w:val="20"/>
        </w:rPr>
        <w:t>min. 1 raz w miesiącu</w:t>
      </w:r>
      <w:r w:rsidRPr="00377C2A">
        <w:rPr>
          <w:rFonts w:ascii="Arial" w:hAnsi="Arial" w:cs="Arial"/>
          <w:sz w:val="20"/>
          <w:szCs w:val="20"/>
        </w:rPr>
        <w:t>.</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lastRenderedPageBreak/>
        <w:t xml:space="preserve">W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t o ś ć    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z e d m i o t u    </w:t>
      </w:r>
      <w:proofErr w:type="spellStart"/>
      <w:r w:rsidRPr="00377C2A">
        <w:rPr>
          <w:rFonts w:ascii="Arial" w:hAnsi="Arial" w:cs="Arial"/>
          <w:b/>
          <w:sz w:val="20"/>
          <w:szCs w:val="20"/>
        </w:rPr>
        <w:t>u</w:t>
      </w:r>
      <w:proofErr w:type="spellEnd"/>
      <w:r w:rsidRPr="00377C2A">
        <w:rPr>
          <w:rFonts w:ascii="Arial" w:hAnsi="Arial" w:cs="Arial"/>
          <w:b/>
          <w:sz w:val="20"/>
          <w:szCs w:val="20"/>
        </w:rPr>
        <w:t xml:space="preserve"> m o w 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19</w:t>
      </w:r>
    </w:p>
    <w:p w:rsidR="009F68D1" w:rsidRDefault="00311F7D" w:rsidP="009F68D1">
      <w:pPr>
        <w:jc w:val="both"/>
        <w:rPr>
          <w:rFonts w:ascii="Arial" w:hAnsi="Arial" w:cs="Arial"/>
          <w:sz w:val="20"/>
          <w:szCs w:val="20"/>
        </w:rPr>
      </w:pPr>
      <w:r>
        <w:rPr>
          <w:rFonts w:ascii="Arial" w:hAnsi="Arial" w:cs="Arial"/>
          <w:sz w:val="20"/>
          <w:szCs w:val="20"/>
        </w:rPr>
        <w:t>1.</w:t>
      </w:r>
      <w:r w:rsidR="00E76609" w:rsidRPr="00377C2A">
        <w:rPr>
          <w:rFonts w:ascii="Arial" w:hAnsi="Arial" w:cs="Arial"/>
          <w:sz w:val="20"/>
          <w:szCs w:val="20"/>
        </w:rPr>
        <w:t xml:space="preserve">Za wykonanie przedmiotu umowy Zamawiający zapłaci Wykonawcy wynagrodzenie kosztorysowe brutto  w wysokości </w:t>
      </w:r>
      <w:r w:rsidR="00E76609" w:rsidRPr="00377C2A">
        <w:rPr>
          <w:rFonts w:ascii="Arial" w:hAnsi="Arial" w:cs="Arial"/>
          <w:b/>
          <w:sz w:val="20"/>
          <w:szCs w:val="20"/>
        </w:rPr>
        <w:t xml:space="preserve">…………………….. </w:t>
      </w:r>
      <w:r w:rsidR="00E76609" w:rsidRPr="00377C2A">
        <w:rPr>
          <w:rFonts w:ascii="Arial" w:hAnsi="Arial" w:cs="Arial"/>
          <w:sz w:val="20"/>
          <w:szCs w:val="20"/>
        </w:rPr>
        <w:t xml:space="preserve">(słownie: </w:t>
      </w:r>
      <w:r w:rsidR="00E76609" w:rsidRPr="00377C2A">
        <w:rPr>
          <w:rFonts w:ascii="Arial" w:hAnsi="Arial" w:cs="Arial"/>
          <w:b/>
          <w:sz w:val="20"/>
          <w:szCs w:val="20"/>
        </w:rPr>
        <w:t>……………………………….</w:t>
      </w:r>
      <w:r w:rsidR="00E76609" w:rsidRPr="00377C2A">
        <w:rPr>
          <w:rFonts w:ascii="Arial" w:hAnsi="Arial" w:cs="Arial"/>
          <w:sz w:val="20"/>
          <w:szCs w:val="20"/>
        </w:rPr>
        <w:t xml:space="preserve"> w tym podatek VAT  </w:t>
      </w:r>
      <w:r w:rsidR="00E76609" w:rsidRPr="00377C2A">
        <w:rPr>
          <w:rFonts w:ascii="Arial" w:hAnsi="Arial" w:cs="Arial"/>
          <w:b/>
          <w:sz w:val="20"/>
          <w:szCs w:val="20"/>
        </w:rPr>
        <w:t xml:space="preserve">………………. </w:t>
      </w:r>
      <w:r w:rsidR="00E76609" w:rsidRPr="00377C2A">
        <w:rPr>
          <w:rFonts w:ascii="Arial" w:hAnsi="Arial" w:cs="Arial"/>
          <w:sz w:val="20"/>
          <w:szCs w:val="20"/>
        </w:rPr>
        <w:t xml:space="preserve">(słownie…………………………………), z zastrzeżeniem § 20 ust. 3 oraz § 24, § 41 ust. 1 </w:t>
      </w:r>
      <w:proofErr w:type="spellStart"/>
      <w:r w:rsidR="00E76609" w:rsidRPr="00377C2A">
        <w:rPr>
          <w:rFonts w:ascii="Arial" w:hAnsi="Arial" w:cs="Arial"/>
          <w:sz w:val="20"/>
          <w:szCs w:val="20"/>
        </w:rPr>
        <w:t>pkt</w:t>
      </w:r>
      <w:proofErr w:type="spellEnd"/>
      <w:r w:rsidR="00E76609" w:rsidRPr="00377C2A">
        <w:rPr>
          <w:rFonts w:ascii="Arial" w:hAnsi="Arial" w:cs="Arial"/>
          <w:sz w:val="20"/>
          <w:szCs w:val="20"/>
        </w:rPr>
        <w:t xml:space="preserve"> 3) i  ust. 2 pkt. 1).</w:t>
      </w:r>
    </w:p>
    <w:p w:rsidR="00311F7D" w:rsidRPr="009F68D1" w:rsidRDefault="00311F7D" w:rsidP="009F68D1">
      <w:pPr>
        <w:jc w:val="both"/>
        <w:rPr>
          <w:rFonts w:ascii="Arial" w:hAnsi="Arial" w:cs="Arial"/>
          <w:sz w:val="20"/>
          <w:szCs w:val="20"/>
        </w:rPr>
      </w:pPr>
      <w:r>
        <w:rPr>
          <w:rFonts w:ascii="Arial" w:hAnsi="Arial" w:cs="Arial"/>
          <w:sz w:val="20"/>
          <w:szCs w:val="20"/>
        </w:rPr>
        <w:t>2.</w:t>
      </w:r>
      <w:r w:rsidRPr="00311F7D">
        <w:rPr>
          <w:rFonts w:ascii="Arial" w:eastAsia="Times New Roman" w:hAnsi="Arial" w:cs="Arial"/>
          <w:sz w:val="20"/>
          <w:szCs w:val="20"/>
          <w:lang w:eastAsia="pl-PL"/>
        </w:rPr>
        <w:t xml:space="preserve"> </w:t>
      </w:r>
      <w:r w:rsidRPr="00EC111E">
        <w:rPr>
          <w:rFonts w:ascii="Arial" w:eastAsia="Times New Roman" w:hAnsi="Arial" w:cs="Arial"/>
          <w:sz w:val="20"/>
          <w:szCs w:val="20"/>
          <w:lang w:eastAsia="pl-PL"/>
        </w:rPr>
        <w:t>Wierzytelność Wykonawcy z tytułu wykonania  przedmiotu umowy, nie może być przeniesiona na osobę trzecią w wyniku przelewu wierzytelności, ani na podstawie innego tytułu prawnego bez wyraźnej zgody Zamawiającego wyrażonej w formie pisemnej .</w:t>
      </w:r>
    </w:p>
    <w:p w:rsidR="00311F7D" w:rsidRPr="00377C2A" w:rsidRDefault="00311F7D"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xml:space="preserve">Z a s a d y    p ł a t n o ś c i </w:t>
      </w: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20</w:t>
      </w:r>
    </w:p>
    <w:p w:rsidR="00E76609" w:rsidRPr="00377C2A" w:rsidRDefault="00E76609" w:rsidP="00D72B79">
      <w:pPr>
        <w:numPr>
          <w:ilvl w:val="0"/>
          <w:numId w:val="108"/>
        </w:numPr>
        <w:suppressAutoHyphens/>
        <w:spacing w:after="0" w:line="240" w:lineRule="auto"/>
        <w:jc w:val="both"/>
        <w:rPr>
          <w:rFonts w:ascii="Arial" w:hAnsi="Arial" w:cs="Arial"/>
          <w:bCs/>
          <w:sz w:val="20"/>
          <w:szCs w:val="20"/>
        </w:rPr>
      </w:pPr>
      <w:r w:rsidRPr="00377C2A">
        <w:rPr>
          <w:rFonts w:ascii="Arial" w:hAnsi="Arial" w:cs="Arial"/>
          <w:bCs/>
          <w:sz w:val="20"/>
          <w:szCs w:val="20"/>
        </w:rPr>
        <w:t>Wynagrodzenie za faktycznie wykon</w:t>
      </w:r>
      <w:r>
        <w:rPr>
          <w:rFonts w:ascii="Arial" w:hAnsi="Arial" w:cs="Arial"/>
          <w:bCs/>
          <w:sz w:val="20"/>
          <w:szCs w:val="20"/>
        </w:rPr>
        <w:t>ane roboty płatne będzie maksymalnie na podstawie faktury końcowej.</w:t>
      </w:r>
      <w:r w:rsidRPr="00377C2A">
        <w:rPr>
          <w:rFonts w:ascii="Arial" w:hAnsi="Arial" w:cs="Arial"/>
          <w:bCs/>
          <w:sz w:val="20"/>
          <w:szCs w:val="20"/>
        </w:rPr>
        <w:t xml:space="preserve"> </w:t>
      </w:r>
    </w:p>
    <w:p w:rsidR="00E76609" w:rsidRPr="00377C2A" w:rsidRDefault="00E76609" w:rsidP="00D72B79">
      <w:pPr>
        <w:numPr>
          <w:ilvl w:val="0"/>
          <w:numId w:val="108"/>
        </w:numPr>
        <w:suppressAutoHyphens/>
        <w:spacing w:after="0" w:line="240" w:lineRule="auto"/>
        <w:jc w:val="both"/>
        <w:rPr>
          <w:rFonts w:ascii="Arial" w:hAnsi="Arial" w:cs="Arial"/>
          <w:bCs/>
          <w:sz w:val="20"/>
          <w:szCs w:val="20"/>
        </w:rPr>
      </w:pPr>
      <w:r w:rsidRPr="00377C2A">
        <w:rPr>
          <w:rFonts w:ascii="Arial" w:hAnsi="Arial" w:cs="Arial"/>
          <w:bCs/>
          <w:sz w:val="20"/>
          <w:szCs w:val="20"/>
        </w:rPr>
        <w:t>Zapłata</w:t>
      </w:r>
      <w:r>
        <w:rPr>
          <w:rFonts w:ascii="Arial" w:hAnsi="Arial" w:cs="Arial"/>
          <w:bCs/>
          <w:sz w:val="20"/>
          <w:szCs w:val="20"/>
        </w:rPr>
        <w:t xml:space="preserve"> wynagrodzenia nastąpi </w:t>
      </w:r>
      <w:r w:rsidRPr="00377C2A">
        <w:rPr>
          <w:rFonts w:ascii="Arial" w:hAnsi="Arial" w:cs="Arial"/>
          <w:bCs/>
          <w:sz w:val="20"/>
          <w:szCs w:val="20"/>
        </w:rPr>
        <w:t xml:space="preserve"> na konto wskazane przez Wykonawcę, na podstawie prawidłowo wystawionej przedłożonej faktur</w:t>
      </w:r>
      <w:r>
        <w:rPr>
          <w:rFonts w:ascii="Arial" w:hAnsi="Arial" w:cs="Arial"/>
          <w:bCs/>
          <w:sz w:val="20"/>
          <w:szCs w:val="20"/>
        </w:rPr>
        <w:t>y</w:t>
      </w:r>
      <w:r w:rsidRPr="00377C2A">
        <w:rPr>
          <w:rFonts w:ascii="Arial" w:hAnsi="Arial" w:cs="Arial"/>
          <w:bCs/>
          <w:sz w:val="20"/>
          <w:szCs w:val="20"/>
        </w:rPr>
        <w:t xml:space="preserve"> końcowej, potwierdzonej przez inspektora nadzoru inwestorskiego oraz przez inną osobę wyznaczoną przez Zamawiającego,</w:t>
      </w:r>
      <w:r>
        <w:rPr>
          <w:rFonts w:ascii="Arial" w:hAnsi="Arial" w:cs="Arial"/>
          <w:bCs/>
          <w:sz w:val="20"/>
          <w:szCs w:val="20"/>
        </w:rPr>
        <w:t xml:space="preserve"> </w:t>
      </w:r>
      <w:r w:rsidRPr="00377C2A">
        <w:rPr>
          <w:rFonts w:ascii="Arial" w:hAnsi="Arial" w:cs="Arial"/>
          <w:bCs/>
          <w:sz w:val="20"/>
          <w:szCs w:val="20"/>
        </w:rPr>
        <w:t xml:space="preserve">z zastrzeżeniem ust. 3  oraz § 24. </w:t>
      </w:r>
    </w:p>
    <w:p w:rsidR="00E76609" w:rsidRDefault="00E76609" w:rsidP="00D72B79">
      <w:pPr>
        <w:numPr>
          <w:ilvl w:val="0"/>
          <w:numId w:val="108"/>
        </w:numPr>
        <w:suppressAutoHyphens/>
        <w:spacing w:after="0" w:line="240" w:lineRule="auto"/>
        <w:jc w:val="both"/>
        <w:rPr>
          <w:rFonts w:ascii="Arial" w:hAnsi="Arial" w:cs="Arial"/>
          <w:bCs/>
          <w:sz w:val="20"/>
          <w:szCs w:val="20"/>
        </w:rPr>
      </w:pPr>
      <w:r>
        <w:rPr>
          <w:rFonts w:ascii="Arial" w:hAnsi="Arial" w:cs="Arial"/>
          <w:bCs/>
          <w:sz w:val="20"/>
          <w:szCs w:val="20"/>
        </w:rPr>
        <w:t xml:space="preserve">Płatność nastąpi na podstawie faktury końcowej w oparciu o bezusterkowy protokół odbioru wykonanego zamówienia </w:t>
      </w:r>
      <w:r w:rsidRPr="000C35D8">
        <w:rPr>
          <w:rFonts w:ascii="Arial" w:hAnsi="Arial" w:cs="Arial"/>
          <w:bCs/>
          <w:sz w:val="20"/>
          <w:szCs w:val="20"/>
        </w:rPr>
        <w:t>Faktura końcowa zapłacona będzie w oparciu o protokół odbioru wykonanego zamó</w:t>
      </w:r>
      <w:r>
        <w:rPr>
          <w:rFonts w:ascii="Arial" w:hAnsi="Arial" w:cs="Arial"/>
          <w:bCs/>
          <w:sz w:val="20"/>
          <w:szCs w:val="20"/>
        </w:rPr>
        <w:t xml:space="preserve">wienia </w:t>
      </w:r>
      <w:r w:rsidRPr="000C35D8">
        <w:rPr>
          <w:rFonts w:ascii="Arial" w:hAnsi="Arial" w:cs="Arial"/>
          <w:bCs/>
          <w:sz w:val="20"/>
          <w:szCs w:val="20"/>
        </w:rPr>
        <w:t xml:space="preserve">sporządzona na podstawie obmiaru wykonanych robót, po potwierdzeniu przez inspektora nadzoru inwestorskiego oraz osobę upoważnioną przez Zamawiającego. </w:t>
      </w:r>
    </w:p>
    <w:p w:rsidR="00E76609" w:rsidRPr="000C35D8" w:rsidRDefault="00E76609" w:rsidP="00D72B79">
      <w:pPr>
        <w:numPr>
          <w:ilvl w:val="0"/>
          <w:numId w:val="108"/>
        </w:numPr>
        <w:suppressAutoHyphens/>
        <w:spacing w:after="0" w:line="240" w:lineRule="auto"/>
        <w:jc w:val="both"/>
        <w:rPr>
          <w:rFonts w:ascii="Arial" w:hAnsi="Arial" w:cs="Arial"/>
          <w:bCs/>
          <w:sz w:val="20"/>
          <w:szCs w:val="20"/>
        </w:rPr>
      </w:pPr>
      <w:r>
        <w:rPr>
          <w:rFonts w:ascii="Arial" w:hAnsi="Arial" w:cs="Arial"/>
          <w:bCs/>
          <w:sz w:val="20"/>
          <w:szCs w:val="20"/>
        </w:rPr>
        <w:t>Płatność nastąpi</w:t>
      </w:r>
      <w:r w:rsidR="009E653A">
        <w:rPr>
          <w:rFonts w:ascii="Arial" w:hAnsi="Arial" w:cs="Arial"/>
          <w:bCs/>
          <w:sz w:val="20"/>
          <w:szCs w:val="20"/>
        </w:rPr>
        <w:t xml:space="preserve"> w terminie do ……..</w:t>
      </w:r>
      <w:r w:rsidRPr="000C35D8">
        <w:rPr>
          <w:rFonts w:ascii="Arial" w:hAnsi="Arial" w:cs="Arial"/>
          <w:bCs/>
          <w:sz w:val="20"/>
          <w:szCs w:val="20"/>
        </w:rPr>
        <w:t xml:space="preserve">dni licząc od dnia wpływu </w:t>
      </w:r>
      <w:r>
        <w:rPr>
          <w:rFonts w:ascii="Arial" w:hAnsi="Arial" w:cs="Arial"/>
          <w:bCs/>
          <w:sz w:val="20"/>
          <w:szCs w:val="20"/>
        </w:rPr>
        <w:t>prawidłowo wystawionej faktury do sekretariatu Zamawiającego,</w:t>
      </w:r>
      <w:r w:rsidRPr="00060B0C">
        <w:rPr>
          <w:rFonts w:ascii="Arial" w:hAnsi="Arial" w:cs="Arial"/>
          <w:bCs/>
          <w:sz w:val="20"/>
          <w:szCs w:val="20"/>
        </w:rPr>
        <w:t xml:space="preserve"> </w:t>
      </w:r>
      <w:r w:rsidRPr="000C35D8">
        <w:rPr>
          <w:rFonts w:ascii="Arial" w:hAnsi="Arial" w:cs="Arial"/>
          <w:bCs/>
          <w:sz w:val="20"/>
          <w:szCs w:val="20"/>
        </w:rPr>
        <w:t>znajdującego się w siedzibie</w:t>
      </w:r>
      <w:r>
        <w:rPr>
          <w:rFonts w:ascii="Arial" w:hAnsi="Arial" w:cs="Arial"/>
          <w:bCs/>
          <w:sz w:val="20"/>
          <w:szCs w:val="20"/>
        </w:rPr>
        <w:t xml:space="preserve"> Zakładu Komunalnego.</w:t>
      </w:r>
    </w:p>
    <w:p w:rsidR="00E76609" w:rsidRPr="00377C2A" w:rsidRDefault="00E76609" w:rsidP="00D72B79">
      <w:pPr>
        <w:numPr>
          <w:ilvl w:val="0"/>
          <w:numId w:val="108"/>
        </w:numPr>
        <w:suppressAutoHyphens/>
        <w:spacing w:after="0" w:line="240" w:lineRule="auto"/>
        <w:jc w:val="both"/>
        <w:rPr>
          <w:rFonts w:ascii="Arial" w:hAnsi="Arial" w:cs="Arial"/>
          <w:bCs/>
          <w:sz w:val="20"/>
          <w:szCs w:val="20"/>
        </w:rPr>
      </w:pPr>
      <w:r w:rsidRPr="00377C2A">
        <w:rPr>
          <w:rFonts w:ascii="Arial" w:hAnsi="Arial" w:cs="Arial"/>
          <w:bCs/>
          <w:sz w:val="20"/>
          <w:szCs w:val="20"/>
        </w:rPr>
        <w:t>Warunki płatności, o których mowa w ust. 1 – 4 mogą ulec zmianie, wyłącznie w szczególnie uzasadnionych sytuacjach - za zgodą obu stron, z zastrzeżeniem § 24.</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21</w:t>
      </w:r>
    </w:p>
    <w:p w:rsidR="00E76609" w:rsidRPr="00377C2A" w:rsidRDefault="00E76609" w:rsidP="009E653A">
      <w:pPr>
        <w:ind w:left="360"/>
        <w:jc w:val="both"/>
        <w:rPr>
          <w:rFonts w:ascii="Arial" w:hAnsi="Arial" w:cs="Arial"/>
          <w:sz w:val="20"/>
          <w:szCs w:val="20"/>
        </w:rPr>
      </w:pPr>
      <w:r w:rsidRPr="00377C2A">
        <w:rPr>
          <w:rFonts w:ascii="Arial" w:hAnsi="Arial" w:cs="Arial"/>
          <w:sz w:val="20"/>
          <w:szCs w:val="20"/>
        </w:rPr>
        <w:t xml:space="preserve">Ustala się termin płatności do </w:t>
      </w:r>
      <w:r w:rsidR="009E653A">
        <w:rPr>
          <w:rFonts w:ascii="Arial" w:hAnsi="Arial" w:cs="Arial"/>
          <w:b/>
          <w:sz w:val="20"/>
          <w:szCs w:val="20"/>
        </w:rPr>
        <w:t>……………</w:t>
      </w:r>
      <w:r w:rsidRPr="00377C2A">
        <w:rPr>
          <w:rFonts w:ascii="Arial" w:hAnsi="Arial" w:cs="Arial"/>
          <w:b/>
          <w:sz w:val="20"/>
          <w:szCs w:val="20"/>
        </w:rPr>
        <w:t xml:space="preserve"> dni</w:t>
      </w:r>
      <w:r w:rsidRPr="00377C2A">
        <w:rPr>
          <w:rFonts w:ascii="Arial" w:hAnsi="Arial" w:cs="Arial"/>
          <w:sz w:val="20"/>
          <w:szCs w:val="20"/>
        </w:rPr>
        <w:t xml:space="preserve"> od dnia przedłożenia</w:t>
      </w:r>
      <w:r>
        <w:rPr>
          <w:rFonts w:ascii="Arial" w:hAnsi="Arial" w:cs="Arial"/>
          <w:sz w:val="20"/>
          <w:szCs w:val="20"/>
        </w:rPr>
        <w:t xml:space="preserve"> prawidłowo wystawionej faktury VAT</w:t>
      </w:r>
      <w:r>
        <w:rPr>
          <w:rFonts w:ascii="Arial" w:hAnsi="Arial" w:cs="Arial"/>
          <w:sz w:val="20"/>
          <w:szCs w:val="20"/>
        </w:rPr>
        <w:br/>
      </w:r>
      <w:r w:rsidRPr="00377C2A">
        <w:rPr>
          <w:rFonts w:ascii="Arial" w:hAnsi="Arial" w:cs="Arial"/>
          <w:sz w:val="20"/>
          <w:szCs w:val="20"/>
        </w:rPr>
        <w:t>w siedzibie Zamawiającego.</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22</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Datę zapłaty stanowi dzień obciążenia rachunku bankowego Zamawiającego.</w:t>
      </w:r>
    </w:p>
    <w:p w:rsidR="00E76609" w:rsidRPr="00377C2A" w:rsidRDefault="00E76609" w:rsidP="00E76609">
      <w:pPr>
        <w:ind w:left="360"/>
        <w:jc w:val="center"/>
        <w:rPr>
          <w:rFonts w:ascii="Arial" w:hAnsi="Arial" w:cs="Arial"/>
          <w:b/>
          <w:sz w:val="20"/>
          <w:szCs w:val="20"/>
        </w:rPr>
      </w:pPr>
    </w:p>
    <w:p w:rsidR="00E76609" w:rsidRPr="00377C2A" w:rsidRDefault="00E76609" w:rsidP="009E653A">
      <w:pPr>
        <w:ind w:left="360"/>
        <w:jc w:val="center"/>
        <w:rPr>
          <w:rFonts w:ascii="Arial" w:hAnsi="Arial" w:cs="Arial"/>
          <w:b/>
          <w:sz w:val="20"/>
          <w:szCs w:val="20"/>
        </w:rPr>
      </w:pPr>
      <w:r w:rsidRPr="00377C2A">
        <w:rPr>
          <w:rFonts w:ascii="Arial" w:hAnsi="Arial" w:cs="Arial"/>
          <w:b/>
          <w:sz w:val="20"/>
          <w:szCs w:val="20"/>
        </w:rPr>
        <w:t>§ 23</w:t>
      </w:r>
    </w:p>
    <w:p w:rsidR="00E76609" w:rsidRPr="00990E87" w:rsidRDefault="00E76609" w:rsidP="00990E87">
      <w:pPr>
        <w:ind w:left="360"/>
        <w:jc w:val="both"/>
        <w:rPr>
          <w:rFonts w:ascii="Arial" w:hAnsi="Arial" w:cs="Arial"/>
          <w:sz w:val="20"/>
          <w:szCs w:val="20"/>
        </w:rPr>
      </w:pPr>
      <w:r>
        <w:rPr>
          <w:rFonts w:ascii="Arial" w:hAnsi="Arial" w:cs="Arial"/>
          <w:sz w:val="20"/>
          <w:szCs w:val="20"/>
        </w:rPr>
        <w:t>Płatność regulowana</w:t>
      </w:r>
      <w:r w:rsidRPr="00377C2A">
        <w:rPr>
          <w:rFonts w:ascii="Arial" w:hAnsi="Arial" w:cs="Arial"/>
          <w:sz w:val="20"/>
          <w:szCs w:val="20"/>
        </w:rPr>
        <w:t xml:space="preserve"> będą przelewem z konta Zamawiającego na konto</w:t>
      </w:r>
      <w:r>
        <w:rPr>
          <w:rFonts w:ascii="Arial" w:hAnsi="Arial" w:cs="Arial"/>
          <w:sz w:val="20"/>
          <w:szCs w:val="20"/>
        </w:rPr>
        <w:t xml:space="preserve"> Wykonawcy wskazane </w:t>
      </w:r>
      <w:r w:rsidRPr="00377C2A">
        <w:rPr>
          <w:rFonts w:ascii="Arial" w:hAnsi="Arial" w:cs="Arial"/>
          <w:sz w:val="20"/>
          <w:szCs w:val="20"/>
        </w:rPr>
        <w:t>przez Wykonawcę na fakturze.</w:t>
      </w:r>
    </w:p>
    <w:p w:rsidR="00E76609" w:rsidRPr="00377C2A" w:rsidRDefault="00E76609" w:rsidP="00990E87">
      <w:pPr>
        <w:shd w:val="clear" w:color="auto" w:fill="FFFFFF"/>
        <w:ind w:left="336" w:right="19"/>
        <w:jc w:val="center"/>
        <w:rPr>
          <w:rFonts w:ascii="Arial" w:hAnsi="Arial" w:cs="Arial"/>
          <w:b/>
          <w:sz w:val="20"/>
          <w:szCs w:val="20"/>
        </w:rPr>
      </w:pPr>
      <w:r w:rsidRPr="00377C2A">
        <w:rPr>
          <w:rFonts w:ascii="Arial" w:hAnsi="Arial" w:cs="Arial"/>
          <w:b/>
          <w:sz w:val="20"/>
          <w:szCs w:val="20"/>
        </w:rPr>
        <w:t>§ 24</w:t>
      </w:r>
    </w:p>
    <w:p w:rsidR="00E76609" w:rsidRPr="00990E87" w:rsidRDefault="00E76609" w:rsidP="00990E87">
      <w:pPr>
        <w:widowControl w:val="0"/>
        <w:shd w:val="clear" w:color="auto" w:fill="FFFFFF"/>
        <w:tabs>
          <w:tab w:val="left" w:pos="336"/>
        </w:tabs>
        <w:autoSpaceDN w:val="0"/>
        <w:adjustRightInd w:val="0"/>
        <w:ind w:left="336"/>
        <w:jc w:val="both"/>
        <w:rPr>
          <w:rFonts w:ascii="Arial" w:hAnsi="Arial" w:cs="Arial"/>
          <w:sz w:val="20"/>
          <w:szCs w:val="20"/>
        </w:rPr>
      </w:pPr>
      <w:r w:rsidRPr="00377C2A">
        <w:rPr>
          <w:rFonts w:ascii="Arial" w:hAnsi="Arial" w:cs="Arial"/>
          <w:sz w:val="20"/>
          <w:szCs w:val="20"/>
        </w:rPr>
        <w:t>Zasady wypłaty przez Zamawiającego wynagrodzenia Wykonawcy przy udziale podwykonawców lub dalszych podwykonawców w realizacji przedmiotu zamówienia:</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96"/>
        <w:jc w:val="both"/>
        <w:rPr>
          <w:rFonts w:ascii="Arial" w:hAnsi="Arial" w:cs="Arial"/>
          <w:sz w:val="20"/>
          <w:szCs w:val="20"/>
        </w:rPr>
      </w:pPr>
      <w:r w:rsidRPr="00377C2A">
        <w:rPr>
          <w:rFonts w:ascii="Arial" w:hAnsi="Arial" w:cs="Arial"/>
          <w:sz w:val="20"/>
          <w:szCs w:val="20"/>
        </w:rPr>
        <w:t xml:space="preserve">Warunkiem zapłaty przez Zamawiającego należnego wynagrodzenia za odebrane roboty budowlane jest przedstawienie dowodów zapłaty wymagalnego wynagrodzenia Podwykonawcom i dalszym Podwykonawcom, o których mowa w art. 143 c ust. 1 </w:t>
      </w:r>
      <w:proofErr w:type="spellStart"/>
      <w:r w:rsidRPr="00377C2A">
        <w:rPr>
          <w:rFonts w:ascii="Arial" w:hAnsi="Arial" w:cs="Arial"/>
          <w:sz w:val="20"/>
          <w:szCs w:val="20"/>
        </w:rPr>
        <w:t>upzp</w:t>
      </w:r>
      <w:proofErr w:type="spellEnd"/>
      <w:r w:rsidRPr="00377C2A">
        <w:rPr>
          <w:rFonts w:ascii="Arial" w:hAnsi="Arial" w:cs="Arial"/>
          <w:sz w:val="20"/>
          <w:szCs w:val="20"/>
        </w:rPr>
        <w:t>, biorącym udział w realizacji odebranych robót budowlanych.</w:t>
      </w:r>
    </w:p>
    <w:p w:rsidR="00E76609" w:rsidRPr="00377C2A" w:rsidRDefault="00E76609" w:rsidP="00E76609">
      <w:pPr>
        <w:ind w:left="685"/>
        <w:jc w:val="both"/>
        <w:rPr>
          <w:rFonts w:ascii="Arial" w:hAnsi="Arial" w:cs="Arial"/>
          <w:sz w:val="20"/>
          <w:szCs w:val="20"/>
        </w:rPr>
      </w:pPr>
      <w:r w:rsidRPr="00377C2A">
        <w:rPr>
          <w:rFonts w:ascii="Arial" w:hAnsi="Arial" w:cs="Arial"/>
          <w:sz w:val="20"/>
          <w:szCs w:val="20"/>
        </w:rPr>
        <w:t>W tym celu Wykonawca przedstawia Zamawiającemu wraz z fakturą w szczególności:</w:t>
      </w:r>
    </w:p>
    <w:p w:rsidR="00E76609" w:rsidRPr="00377C2A" w:rsidRDefault="00E76609" w:rsidP="00D72B79">
      <w:pPr>
        <w:widowControl w:val="0"/>
        <w:numPr>
          <w:ilvl w:val="0"/>
          <w:numId w:val="71"/>
        </w:numPr>
        <w:shd w:val="clear" w:color="auto" w:fill="FFFFFF"/>
        <w:tabs>
          <w:tab w:val="left" w:pos="336"/>
        </w:tabs>
        <w:suppressAutoHyphens/>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lastRenderedPageBreak/>
        <w:t>zestawienia wszelkich płatności dokonanych na rzecz Podwykonawców oraz dowody przelewu na ich potwierdzenie,</w:t>
      </w:r>
    </w:p>
    <w:p w:rsidR="00E76609" w:rsidRPr="00377C2A" w:rsidRDefault="00E76609" w:rsidP="00D72B79">
      <w:pPr>
        <w:widowControl w:val="0"/>
        <w:numPr>
          <w:ilvl w:val="0"/>
          <w:numId w:val="71"/>
        </w:numPr>
        <w:shd w:val="clear" w:color="auto" w:fill="FFFFFF"/>
        <w:tabs>
          <w:tab w:val="left" w:pos="336"/>
        </w:tabs>
        <w:suppressAutoHyphens/>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t>zestawienia wszelkich płatności należnych Podwykonawcom z tytułu już wykonanych prac, niezależnie od tego, czy doszło do ich formalnego odbioru przez Wykonawcę i czy</w:t>
      </w:r>
      <w:r w:rsidRPr="00377C2A">
        <w:rPr>
          <w:rFonts w:ascii="Arial" w:hAnsi="Arial" w:cs="Arial"/>
          <w:sz w:val="20"/>
          <w:szCs w:val="20"/>
        </w:rPr>
        <w:br/>
        <w:t>z tytułu ich wykonania Podwykonawca wystawił fakturę (notę). W przypadku opóźnienia Wykonawcy w zapłacie należności Podwykonawcy, Wykonawca zobowiązany jest podać w sposób wyczerpujący przyczyny opóźnienia,</w:t>
      </w:r>
    </w:p>
    <w:p w:rsidR="00E76609" w:rsidRPr="00377C2A" w:rsidRDefault="00E76609" w:rsidP="00D72B79">
      <w:pPr>
        <w:widowControl w:val="0"/>
        <w:numPr>
          <w:ilvl w:val="0"/>
          <w:numId w:val="71"/>
        </w:numPr>
        <w:shd w:val="clear" w:color="auto" w:fill="FFFFFF"/>
        <w:tabs>
          <w:tab w:val="left" w:pos="336"/>
        </w:tabs>
        <w:suppressAutoHyphens/>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t>zestawienie wszelkich faktur wystawianych przez Podwykonawców, wraz z kopiami tych faktur.</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 przypadku nieprzedstawienia przez Wykonawcę wszystkich dowodów zapłaty, o których mowa w ust. 1, wstrzymuje się wypłatę należnego wynagrodzenia za odebrane roboty budowlane, w części równej sumie kwot wynikających z nieprzedstawionych dowodów zapłaty.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Wynagrodzenie, o którym mowa w ust. 3, dotyczy wyłącznie należności powstałych po zaakceptowaniu przez Zamawiającego umowy o podwykonawstwo, której przedmiotem są roboty budowlane, lub po przedłożeniu Zamawiającemu poświadczonej za zgodność</w:t>
      </w:r>
      <w:r w:rsidRPr="00377C2A">
        <w:rPr>
          <w:rFonts w:ascii="Arial" w:hAnsi="Arial" w:cs="Arial"/>
          <w:sz w:val="20"/>
          <w:szCs w:val="20"/>
        </w:rPr>
        <w:br/>
        <w:t>z oryginałem kopii umowy o podwykonawstwo, której przedmiotem są dostawy lub usługi.</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Bezpośrednia zapłata obejmuje wyłącznie należne wynagrodzenie, bez odsetek, należnych Podwykonawcy lub dalszemu Podwykonawcy.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Przed dokonaniem bezpośredniej zapłaty Zamawiający wezwie Wykonawcę do zgłoszenia pisemnych uwag dotyczących zasadności bezpośredniej zapłaty Wynagrodzenia Podwykonawcy lub dalszemu Podwykonawcy.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Zamawiający informuje o terminie zgłaszania uwag, nie krótszym niż 7 dni od dnia doręczenia tej informacji.</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 przypadku zgłoszenia uwag, o których mowa w ust. 7, w terminie wskazanym przez Zamawiającego, Zamawiający może:</w:t>
      </w:r>
    </w:p>
    <w:p w:rsidR="00E76609" w:rsidRPr="00377C2A" w:rsidRDefault="00E76609" w:rsidP="00D72B79">
      <w:pPr>
        <w:widowControl w:val="0"/>
        <w:numPr>
          <w:ilvl w:val="0"/>
          <w:numId w:val="62"/>
        </w:numPr>
        <w:shd w:val="clear" w:color="auto" w:fill="FFFFFF"/>
        <w:tabs>
          <w:tab w:val="left" w:pos="336"/>
        </w:tabs>
        <w:autoSpaceDE w:val="0"/>
        <w:autoSpaceDN w:val="0"/>
        <w:adjustRightInd w:val="0"/>
        <w:spacing w:after="0" w:line="240" w:lineRule="auto"/>
        <w:ind w:left="1056"/>
        <w:jc w:val="both"/>
        <w:rPr>
          <w:rFonts w:ascii="Arial" w:hAnsi="Arial" w:cs="Arial"/>
          <w:sz w:val="20"/>
          <w:szCs w:val="20"/>
        </w:rPr>
      </w:pPr>
      <w:r w:rsidRPr="00377C2A">
        <w:rPr>
          <w:rFonts w:ascii="Arial" w:hAnsi="Arial" w:cs="Arial"/>
          <w:sz w:val="20"/>
          <w:szCs w:val="20"/>
        </w:rPr>
        <w:t>nie dokonać bezpośredniej zapłaty wynagrodzenia Podwykonawcy lub dalszemu Podwykonawcy, jeżeli Wykonawca wykaże niezasadność takiej zapłaty, albo</w:t>
      </w:r>
    </w:p>
    <w:p w:rsidR="00E76609" w:rsidRPr="00377C2A" w:rsidRDefault="00E76609" w:rsidP="00D72B79">
      <w:pPr>
        <w:widowControl w:val="0"/>
        <w:numPr>
          <w:ilvl w:val="0"/>
          <w:numId w:val="62"/>
        </w:numPr>
        <w:shd w:val="clear" w:color="auto" w:fill="FFFFFF"/>
        <w:tabs>
          <w:tab w:val="left" w:pos="336"/>
        </w:tabs>
        <w:autoSpaceDE w:val="0"/>
        <w:autoSpaceDN w:val="0"/>
        <w:adjustRightInd w:val="0"/>
        <w:spacing w:after="0" w:line="240" w:lineRule="auto"/>
        <w:ind w:left="1056"/>
        <w:jc w:val="both"/>
        <w:rPr>
          <w:rFonts w:ascii="Arial" w:hAnsi="Arial" w:cs="Arial"/>
          <w:sz w:val="20"/>
          <w:szCs w:val="20"/>
        </w:rPr>
      </w:pPr>
      <w:r w:rsidRPr="00377C2A">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6609" w:rsidRPr="00377C2A" w:rsidRDefault="00E76609" w:rsidP="00D72B79">
      <w:pPr>
        <w:widowControl w:val="0"/>
        <w:numPr>
          <w:ilvl w:val="0"/>
          <w:numId w:val="62"/>
        </w:numPr>
        <w:shd w:val="clear" w:color="auto" w:fill="FFFFFF"/>
        <w:tabs>
          <w:tab w:val="left" w:pos="336"/>
        </w:tabs>
        <w:autoSpaceDE w:val="0"/>
        <w:autoSpaceDN w:val="0"/>
        <w:adjustRightInd w:val="0"/>
        <w:spacing w:after="0" w:line="240" w:lineRule="auto"/>
        <w:ind w:left="1056"/>
        <w:jc w:val="both"/>
        <w:rPr>
          <w:rFonts w:ascii="Arial" w:hAnsi="Arial" w:cs="Arial"/>
          <w:sz w:val="20"/>
          <w:szCs w:val="20"/>
        </w:rPr>
      </w:pPr>
      <w:r w:rsidRPr="00377C2A">
        <w:rPr>
          <w:rFonts w:ascii="Arial" w:hAnsi="Arial" w:cs="Arial"/>
          <w:sz w:val="20"/>
          <w:szCs w:val="20"/>
        </w:rPr>
        <w:t>dokonać bezpośredniej zapłaty wynagrodzenia Podwykonawcy lub dalszemu Podwykonawcy, jeżeli Podwykonawca lub dalszy Podwykonawca wykaże zasadność takiej zapłaty.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 przypadku dokonania bezpośredniej zapłaty Podwykonawcy lub dalszemu Podwykonawcy, o których mowa w ust. 3, Zamawiający potrąca kwotę wypłaconego wynagrodzenia</w:t>
      </w:r>
      <w:r w:rsidRPr="00377C2A">
        <w:rPr>
          <w:rFonts w:ascii="Arial" w:hAnsi="Arial" w:cs="Arial"/>
          <w:sz w:val="20"/>
          <w:szCs w:val="20"/>
        </w:rPr>
        <w:br/>
        <w:t>z wynagrodzenia należnego Wykonawcy.</w:t>
      </w:r>
    </w:p>
    <w:p w:rsidR="00E76609" w:rsidRPr="00377C2A" w:rsidRDefault="00E76609" w:rsidP="00E76609">
      <w:pPr>
        <w:ind w:left="360"/>
        <w:jc w:val="center"/>
        <w:rPr>
          <w:rFonts w:ascii="Arial" w:hAnsi="Arial" w:cs="Arial"/>
          <w:b/>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xml:space="preserve">O d b i o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y </w:t>
      </w:r>
    </w:p>
    <w:p w:rsidR="00E76609" w:rsidRPr="00377C2A" w:rsidRDefault="00E76609" w:rsidP="00E76609">
      <w:pPr>
        <w:ind w:left="360"/>
        <w:jc w:val="center"/>
        <w:rPr>
          <w:rFonts w:ascii="Arial" w:hAnsi="Arial" w:cs="Arial"/>
          <w:b/>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25</w:t>
      </w:r>
    </w:p>
    <w:p w:rsidR="00E76609" w:rsidRPr="00377C2A" w:rsidRDefault="00E76609" w:rsidP="00D72B79">
      <w:pPr>
        <w:numPr>
          <w:ilvl w:val="0"/>
          <w:numId w:val="90"/>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Odbiór końcowy przedmiotu umowy przeprowadzony zostanie po wykonaniu przez Wykonawcę wszystkich robót i po spełnieniu wszystkich warunków umowy w całości, najpóźniej w terminie określonym  w § 6 ust. 2  Umowy.</w:t>
      </w:r>
    </w:p>
    <w:p w:rsidR="00E76609" w:rsidRPr="00377C2A" w:rsidRDefault="00E76609" w:rsidP="00D72B79">
      <w:pPr>
        <w:numPr>
          <w:ilvl w:val="0"/>
          <w:numId w:val="90"/>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jest zobowiązany powiadomić o planowanym odbiorze końcowym robót budowlanych w formie pisemnej Zamawiającego i</w:t>
      </w:r>
      <w:r w:rsidR="009E653A">
        <w:rPr>
          <w:rFonts w:ascii="Arial" w:hAnsi="Arial" w:cs="Arial"/>
          <w:sz w:val="20"/>
          <w:szCs w:val="20"/>
        </w:rPr>
        <w:t xml:space="preserve"> inspektora nadzoru w terminie 10</w:t>
      </w:r>
      <w:r w:rsidRPr="00377C2A">
        <w:rPr>
          <w:rFonts w:ascii="Arial" w:hAnsi="Arial" w:cs="Arial"/>
          <w:sz w:val="20"/>
          <w:szCs w:val="20"/>
        </w:rPr>
        <w:t xml:space="preserve"> dni przed datą przewidywanego odbioru.</w:t>
      </w:r>
    </w:p>
    <w:p w:rsidR="00E76609" w:rsidRPr="00377C2A" w:rsidRDefault="00E76609" w:rsidP="00D72B79">
      <w:pPr>
        <w:numPr>
          <w:ilvl w:val="0"/>
          <w:numId w:val="90"/>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Potwierdzeniem gotowości do odbioru robót budowlanych jest odpowiedni zapis kierownika robót w dzienniku budowy, potwierdzony przez inspektora nadzoru.</w:t>
      </w:r>
    </w:p>
    <w:p w:rsidR="00E76609" w:rsidRDefault="00E76609" w:rsidP="00E76609">
      <w:pPr>
        <w:ind w:left="360"/>
        <w:jc w:val="both"/>
        <w:rPr>
          <w:rFonts w:ascii="Arial" w:hAnsi="Arial" w:cs="Arial"/>
          <w:sz w:val="20"/>
          <w:szCs w:val="20"/>
        </w:rPr>
      </w:pPr>
    </w:p>
    <w:p w:rsidR="009F68D1" w:rsidRPr="00377C2A" w:rsidRDefault="009F68D1"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26</w:t>
      </w:r>
    </w:p>
    <w:p w:rsidR="00E76609" w:rsidRPr="000D534C" w:rsidRDefault="00E76609" w:rsidP="00D72B79">
      <w:pPr>
        <w:numPr>
          <w:ilvl w:val="0"/>
          <w:numId w:val="91"/>
        </w:numPr>
        <w:spacing w:after="0" w:line="240" w:lineRule="auto"/>
        <w:jc w:val="both"/>
        <w:rPr>
          <w:rFonts w:ascii="Arial" w:hAnsi="Arial" w:cs="Arial"/>
          <w:sz w:val="20"/>
          <w:szCs w:val="20"/>
        </w:rPr>
      </w:pPr>
      <w:r w:rsidRPr="000D534C">
        <w:rPr>
          <w:rFonts w:ascii="Arial" w:hAnsi="Arial" w:cs="Arial"/>
          <w:sz w:val="20"/>
          <w:szCs w:val="20"/>
        </w:rPr>
        <w:lastRenderedPageBreak/>
        <w:t>Ustala się następujące odbiory częściowe robót:</w:t>
      </w:r>
    </w:p>
    <w:p w:rsidR="00E76609" w:rsidRPr="000D534C" w:rsidRDefault="00E76609" w:rsidP="00D72B79">
      <w:pPr>
        <w:numPr>
          <w:ilvl w:val="0"/>
          <w:numId w:val="112"/>
        </w:numPr>
        <w:spacing w:after="0" w:line="240" w:lineRule="auto"/>
        <w:jc w:val="both"/>
        <w:rPr>
          <w:rFonts w:ascii="Arial" w:hAnsi="Arial" w:cs="Arial"/>
          <w:sz w:val="20"/>
          <w:szCs w:val="20"/>
        </w:rPr>
      </w:pPr>
      <w:r w:rsidRPr="000D534C">
        <w:rPr>
          <w:rFonts w:ascii="Arial" w:hAnsi="Arial" w:cs="Arial"/>
          <w:sz w:val="20"/>
          <w:szCs w:val="20"/>
        </w:rPr>
        <w:t>Odbiór częściowy robót zanikających, ulegających zakryciu lub warunkujących dalszy postęp prac,</w:t>
      </w:r>
    </w:p>
    <w:p w:rsidR="00E76609" w:rsidRPr="000D534C" w:rsidRDefault="00E76609" w:rsidP="00D72B79">
      <w:pPr>
        <w:numPr>
          <w:ilvl w:val="0"/>
          <w:numId w:val="91"/>
        </w:numPr>
        <w:spacing w:after="0" w:line="240" w:lineRule="auto"/>
        <w:jc w:val="both"/>
        <w:rPr>
          <w:rFonts w:ascii="Arial" w:hAnsi="Arial" w:cs="Arial"/>
          <w:sz w:val="20"/>
          <w:szCs w:val="20"/>
        </w:rPr>
      </w:pPr>
      <w:r w:rsidRPr="000D534C">
        <w:rPr>
          <w:rFonts w:ascii="Arial" w:hAnsi="Arial" w:cs="Arial"/>
          <w:sz w:val="20"/>
          <w:szCs w:val="20"/>
        </w:rPr>
        <w:t>Termin powiadomienia o planowanych odbiorach częściowych, o których mowa w ust. 1, ustala się na trzy dni przed planowanym odbiorem.</w:t>
      </w:r>
    </w:p>
    <w:p w:rsidR="00E76609" w:rsidRPr="000D534C" w:rsidRDefault="00E76609" w:rsidP="00D72B79">
      <w:pPr>
        <w:numPr>
          <w:ilvl w:val="0"/>
          <w:numId w:val="91"/>
        </w:numPr>
        <w:spacing w:after="0" w:line="240" w:lineRule="auto"/>
        <w:jc w:val="both"/>
        <w:rPr>
          <w:rFonts w:ascii="Arial" w:hAnsi="Arial" w:cs="Arial"/>
          <w:sz w:val="20"/>
          <w:szCs w:val="20"/>
        </w:rPr>
      </w:pPr>
      <w:r w:rsidRPr="000D534C">
        <w:rPr>
          <w:rFonts w:ascii="Arial" w:hAnsi="Arial" w:cs="Arial"/>
          <w:sz w:val="20"/>
          <w:szCs w:val="20"/>
        </w:rPr>
        <w:t xml:space="preserve">Jeżeli Wykonawca w wymaganym terminie, nie zgłosił do odbioru robót, o których mowa </w:t>
      </w:r>
      <w:r w:rsidRPr="000D534C">
        <w:rPr>
          <w:rFonts w:ascii="Arial" w:hAnsi="Arial" w:cs="Arial"/>
          <w:sz w:val="20"/>
          <w:szCs w:val="20"/>
        </w:rPr>
        <w:br/>
        <w:t>w ust. 1 pkt. 1), zobowiązany jest na żądanie inspektora nadzoru lub Zamawiającego odkryć roboty lub wykonać otwory niezbędne do zbadania robót, a następnie przywrócić do stanu poprzedniego – bez prawa do dodatkowego wynagrodzenia.</w:t>
      </w:r>
    </w:p>
    <w:p w:rsidR="00E76609" w:rsidRPr="000D534C" w:rsidRDefault="00E76609" w:rsidP="00E76609">
      <w:pPr>
        <w:ind w:left="360"/>
        <w:jc w:val="both"/>
        <w:rPr>
          <w:rFonts w:ascii="Arial" w:hAnsi="Arial" w:cs="Arial"/>
          <w:sz w:val="20"/>
          <w:szCs w:val="20"/>
        </w:rPr>
      </w:pP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xml:space="preserve">G w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a n c j e – zabezpieczenie należytego wykonania umowy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27</w:t>
      </w:r>
    </w:p>
    <w:p w:rsidR="00E76609" w:rsidRPr="00377C2A" w:rsidRDefault="00E76609" w:rsidP="00D72B79">
      <w:pPr>
        <w:numPr>
          <w:ilvl w:val="0"/>
          <w:numId w:val="92"/>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Strony postanawiają, że odpowiedzialność Wykonawcy z tytułu rękojmi za wady przedmiotu umowy zostaje rozszerzona przez udzielenie gwarancji.</w:t>
      </w:r>
    </w:p>
    <w:p w:rsidR="00E76609" w:rsidRPr="00377C2A" w:rsidRDefault="00E76609" w:rsidP="00D72B79">
      <w:pPr>
        <w:numPr>
          <w:ilvl w:val="0"/>
          <w:numId w:val="92"/>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gwarantuje, że przedmiot umowy wykonany będzie zgodnie z warunkami niniejszej umowy, obowiązującymi przepisami oraz normami technicznymi i jakościowymi.</w:t>
      </w:r>
    </w:p>
    <w:p w:rsidR="00E76609" w:rsidRPr="00377C2A" w:rsidRDefault="00E76609" w:rsidP="00D72B79">
      <w:pPr>
        <w:numPr>
          <w:ilvl w:val="0"/>
          <w:numId w:val="92"/>
        </w:numPr>
        <w:tabs>
          <w:tab w:val="clear" w:pos="360"/>
          <w:tab w:val="num" w:pos="720"/>
        </w:tabs>
        <w:spacing w:after="0" w:line="240" w:lineRule="auto"/>
        <w:ind w:left="720"/>
        <w:jc w:val="both"/>
        <w:rPr>
          <w:rFonts w:ascii="Arial" w:hAnsi="Arial" w:cs="Arial"/>
          <w:b/>
          <w:sz w:val="20"/>
          <w:szCs w:val="20"/>
        </w:rPr>
      </w:pPr>
      <w:r w:rsidRPr="00377C2A">
        <w:rPr>
          <w:rFonts w:ascii="Arial" w:hAnsi="Arial" w:cs="Arial"/>
          <w:sz w:val="20"/>
          <w:szCs w:val="20"/>
        </w:rPr>
        <w:t>Ustala się okres rękojmi i okres gwarancj</w:t>
      </w:r>
      <w:r>
        <w:rPr>
          <w:rFonts w:ascii="Arial" w:hAnsi="Arial" w:cs="Arial"/>
          <w:sz w:val="20"/>
          <w:szCs w:val="20"/>
        </w:rPr>
        <w:t>i na roboty budowlane tj. … (min. 36</w:t>
      </w:r>
      <w:r w:rsidRPr="00377C2A">
        <w:rPr>
          <w:rFonts w:ascii="Arial" w:hAnsi="Arial" w:cs="Arial"/>
          <w:sz w:val="20"/>
          <w:szCs w:val="20"/>
        </w:rPr>
        <w:t>) miesięcy, od daty podpisania protokołu odbioru końcowego, o którym mowa w § 25 ust.4.</w:t>
      </w:r>
      <w:r w:rsidRPr="00377C2A">
        <w:rPr>
          <w:rFonts w:ascii="Arial" w:hAnsi="Arial" w:cs="Arial"/>
          <w:b/>
          <w:sz w:val="20"/>
          <w:szCs w:val="20"/>
        </w:rPr>
        <w:t xml:space="preserve"> </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28</w:t>
      </w:r>
    </w:p>
    <w:p w:rsidR="00E76609" w:rsidRPr="00377C2A" w:rsidRDefault="00E76609" w:rsidP="00D72B79">
      <w:pPr>
        <w:numPr>
          <w:ilvl w:val="1"/>
          <w:numId w:val="93"/>
        </w:numPr>
        <w:tabs>
          <w:tab w:val="clear" w:pos="1440"/>
          <w:tab w:val="num" w:pos="720"/>
        </w:tabs>
        <w:spacing w:after="0" w:line="240" w:lineRule="auto"/>
        <w:ind w:left="360" w:firstLine="0"/>
        <w:jc w:val="both"/>
        <w:rPr>
          <w:rFonts w:ascii="Arial" w:hAnsi="Arial" w:cs="Arial"/>
          <w:sz w:val="20"/>
          <w:szCs w:val="20"/>
        </w:rPr>
      </w:pPr>
      <w:r w:rsidRPr="00377C2A">
        <w:rPr>
          <w:rFonts w:ascii="Arial" w:hAnsi="Arial" w:cs="Arial"/>
          <w:sz w:val="20"/>
          <w:szCs w:val="20"/>
        </w:rPr>
        <w:t xml:space="preserve">Wszelkie usterki nie powodujące wstrzymania funkcjonowania obiektu, powstałe w okresach </w:t>
      </w:r>
    </w:p>
    <w:p w:rsidR="00E76609" w:rsidRPr="00377C2A" w:rsidRDefault="00E76609" w:rsidP="00E76609">
      <w:pPr>
        <w:ind w:left="708"/>
        <w:jc w:val="both"/>
        <w:rPr>
          <w:rFonts w:ascii="Arial" w:hAnsi="Arial" w:cs="Arial"/>
          <w:sz w:val="20"/>
          <w:szCs w:val="20"/>
        </w:rPr>
      </w:pPr>
      <w:r w:rsidRPr="00377C2A">
        <w:rPr>
          <w:rFonts w:ascii="Arial" w:hAnsi="Arial" w:cs="Arial"/>
          <w:sz w:val="20"/>
          <w:szCs w:val="20"/>
        </w:rPr>
        <w:t>gwarancyjnych z przyczyn związanych z niewłaściwym wykonaniem robót przez Wykonawcę lub z wadami zastosowanych materiałów lub urządzeń będą usunięte nieodpłatnie w terminie nie dłuższym niż 14 dni od powiadomienia o ich wystąpieniu i w sposób zapewniający ciągłość funkcjonowania obiektu.</w:t>
      </w:r>
    </w:p>
    <w:p w:rsidR="00E76609" w:rsidRPr="00377C2A" w:rsidRDefault="00E76609" w:rsidP="00D72B79">
      <w:pPr>
        <w:numPr>
          <w:ilvl w:val="1"/>
          <w:numId w:val="93"/>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Usterki powodujące wstrzymanie funkcjonowania obiektu będą usunięte nieodpłatnie przez Wykonawcę w t</w:t>
      </w:r>
      <w:r>
        <w:rPr>
          <w:rFonts w:ascii="Arial" w:hAnsi="Arial" w:cs="Arial"/>
          <w:sz w:val="20"/>
          <w:szCs w:val="20"/>
        </w:rPr>
        <w:t>erminie nie dłuższym niż 2 dni od dnia zgłoszenia przez Zamawiającego na adres mailowy Wykonawcy:…………………………………………………………………………….</w:t>
      </w:r>
    </w:p>
    <w:p w:rsidR="00E76609" w:rsidRPr="00377C2A" w:rsidRDefault="00E76609" w:rsidP="00D72B79">
      <w:pPr>
        <w:numPr>
          <w:ilvl w:val="1"/>
          <w:numId w:val="93"/>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W razie braku możliwości usunięcia usterek w terminie określonym w ust. 1 i 2 Strony ustalą ostateczny termin usunięcia usterki.</w:t>
      </w:r>
    </w:p>
    <w:p w:rsidR="00E76609" w:rsidRPr="00377C2A" w:rsidRDefault="00E76609" w:rsidP="00D72B79">
      <w:pPr>
        <w:numPr>
          <w:ilvl w:val="1"/>
          <w:numId w:val="93"/>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W przypadku nie usunięcia usterek w terminach określonych w ust. 1, 2 i 3 Zamawiającemu przysługuje prawo zlecenia innemu Wykonawcy ich usunięcia i zaspokojenia tak powstałej należności z kwoty zabezpieczenia należytego wykonania umowy (wykonanie zastępcze) oraz prawo dochodzenia odszkodowania do rzeczywistej wysokości poniesionej przez Zamawiającego szkody.</w:t>
      </w:r>
    </w:p>
    <w:p w:rsidR="00E76609" w:rsidRPr="00377C2A" w:rsidRDefault="00E76609" w:rsidP="009E653A">
      <w:pPr>
        <w:ind w:left="360"/>
        <w:jc w:val="center"/>
        <w:rPr>
          <w:rFonts w:ascii="Arial" w:hAnsi="Arial" w:cs="Arial"/>
          <w:b/>
          <w:sz w:val="20"/>
          <w:szCs w:val="20"/>
        </w:rPr>
      </w:pPr>
      <w:r w:rsidRPr="00377C2A">
        <w:rPr>
          <w:rFonts w:ascii="Arial" w:hAnsi="Arial" w:cs="Arial"/>
          <w:b/>
          <w:sz w:val="20"/>
          <w:szCs w:val="20"/>
        </w:rPr>
        <w:t>§ 29</w:t>
      </w:r>
    </w:p>
    <w:p w:rsidR="00E76609" w:rsidRPr="00377C2A" w:rsidRDefault="00E76609" w:rsidP="00E76609">
      <w:pPr>
        <w:spacing w:before="100" w:beforeAutospacing="1" w:after="100" w:afterAutospacing="1"/>
        <w:ind w:left="360"/>
        <w:jc w:val="both"/>
        <w:rPr>
          <w:rFonts w:ascii="Arial" w:hAnsi="Arial" w:cs="Arial"/>
          <w:b/>
          <w:sz w:val="20"/>
          <w:szCs w:val="20"/>
        </w:rPr>
      </w:pPr>
      <w:r w:rsidRPr="00A0008D">
        <w:rPr>
          <w:rFonts w:ascii="Arial" w:hAnsi="Arial" w:cs="Arial"/>
          <w:sz w:val="20"/>
          <w:szCs w:val="20"/>
          <w:lang w:eastAsia="pl-PL"/>
        </w:rPr>
        <w:t xml:space="preserve">Wykonawca wniósł Zamawiającemu zabezpieczenie należytego wykonania umowy, celem zabezpieczenia ewentualnych roszczeń Zamawiającego z tytułu niewykonania umowy, nienależytego wykonania umowy oraz z tytułu rękojmi i gwarancji w wysokości: 10% (po zaokrągleniu do pełnych setek złotych w dół) wartości przedmiotu umowy tj. kwotę: </w:t>
      </w:r>
      <w:r w:rsidRPr="00377C2A">
        <w:rPr>
          <w:rFonts w:ascii="Arial" w:hAnsi="Arial" w:cs="Arial"/>
          <w:b/>
          <w:sz w:val="20"/>
          <w:szCs w:val="20"/>
          <w:lang w:eastAsia="pl-PL"/>
        </w:rPr>
        <w:t xml:space="preserve">…………… zł </w:t>
      </w:r>
      <w:r w:rsidRPr="00A0008D">
        <w:rPr>
          <w:rFonts w:ascii="Arial" w:hAnsi="Arial" w:cs="Arial"/>
          <w:sz w:val="20"/>
          <w:szCs w:val="20"/>
          <w:lang w:eastAsia="pl-PL"/>
        </w:rPr>
        <w:t>(słownie:</w:t>
      </w:r>
      <w:r w:rsidRPr="00377C2A">
        <w:rPr>
          <w:rFonts w:ascii="Arial" w:hAnsi="Arial" w:cs="Arial"/>
          <w:b/>
          <w:sz w:val="20"/>
          <w:szCs w:val="20"/>
          <w:lang w:eastAsia="pl-PL"/>
        </w:rPr>
        <w:t>…………………</w:t>
      </w:r>
      <w:r w:rsidRPr="00A0008D">
        <w:rPr>
          <w:rFonts w:ascii="Arial" w:hAnsi="Arial" w:cs="Arial"/>
          <w:sz w:val="20"/>
          <w:szCs w:val="20"/>
          <w:lang w:eastAsia="pl-PL"/>
        </w:rPr>
        <w:t>).</w:t>
      </w: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30</w:t>
      </w:r>
    </w:p>
    <w:p w:rsidR="00E76609" w:rsidRPr="00377C2A" w:rsidRDefault="00E76609" w:rsidP="00D72B79">
      <w:pPr>
        <w:pStyle w:val="Akapitzlist"/>
        <w:numPr>
          <w:ilvl w:val="0"/>
          <w:numId w:val="109"/>
        </w:numPr>
        <w:suppressAutoHyphens/>
        <w:spacing w:after="0" w:line="240" w:lineRule="auto"/>
        <w:contextualSpacing w:val="0"/>
        <w:jc w:val="both"/>
        <w:rPr>
          <w:rFonts w:ascii="Arial" w:hAnsi="Arial" w:cs="Arial"/>
          <w:sz w:val="20"/>
          <w:szCs w:val="20"/>
        </w:rPr>
      </w:pPr>
      <w:bookmarkStart w:id="46" w:name="_Ref222034573"/>
      <w:r w:rsidRPr="00377C2A">
        <w:rPr>
          <w:rFonts w:ascii="Arial" w:hAnsi="Arial" w:cs="Arial"/>
          <w:sz w:val="20"/>
          <w:szCs w:val="20"/>
        </w:rPr>
        <w:t>Termin ważności zabezpieczenia należytego wykonania umowy powinien być zgodny</w:t>
      </w:r>
      <w:r w:rsidRPr="00377C2A">
        <w:rPr>
          <w:rFonts w:ascii="Arial" w:hAnsi="Arial" w:cs="Arial"/>
          <w:sz w:val="20"/>
          <w:szCs w:val="20"/>
        </w:rPr>
        <w:br/>
        <w:t>z terminami określonymi w § 6 Umowy. W razie zmiany tych terminów, Wykonawca będzie zobowiązany do przedłużania terminu obowiązywania zabezpieczenia należytego wykonania o dodatkowy termin kończący się co najmniej w dniu przypadającym z upływem 30 (trzydziestu) dni od dnia planowanego upływu terminu. W razie niewykonania zobowiązania Wykonawcy w odniesieniu do przedłużenia terminu ważności zabezpieczenia należytego wykonania, Zamawiający będzie uprawniony do wypłaty całości środków z zabezpieczenia należytego wykonania i zachowania ich w charakterze depozytu pieniężnego.</w:t>
      </w:r>
      <w:bookmarkEnd w:id="46"/>
    </w:p>
    <w:p w:rsidR="00E76609" w:rsidRPr="00377C2A" w:rsidRDefault="00E76609" w:rsidP="00D72B79">
      <w:pPr>
        <w:pStyle w:val="Akapitzlist"/>
        <w:widowControl w:val="0"/>
        <w:numPr>
          <w:ilvl w:val="0"/>
          <w:numId w:val="109"/>
        </w:numPr>
        <w:shd w:val="clear" w:color="auto" w:fill="FFFFFF"/>
        <w:autoSpaceDN w:val="0"/>
        <w:adjustRightInd w:val="0"/>
        <w:spacing w:before="60" w:after="0" w:line="240" w:lineRule="auto"/>
        <w:contextualSpacing w:val="0"/>
        <w:jc w:val="both"/>
        <w:rPr>
          <w:rFonts w:ascii="Arial" w:hAnsi="Arial" w:cs="Arial"/>
          <w:sz w:val="20"/>
          <w:szCs w:val="20"/>
        </w:rPr>
      </w:pPr>
      <w:bookmarkStart w:id="47" w:name="_Ref185410927"/>
      <w:r w:rsidRPr="00377C2A">
        <w:rPr>
          <w:rFonts w:ascii="Arial" w:hAnsi="Arial" w:cs="Arial"/>
          <w:sz w:val="20"/>
          <w:szCs w:val="20"/>
        </w:rPr>
        <w:t xml:space="preserve">Z zastrzeżeniem innych uprawnień Zamawiającego wynikających z Umowy lub przepisów prawa w związku z naruszeniem zobowiązań przez Wykonawcę, jeśli Wykonawca nie wykona należycie </w:t>
      </w:r>
      <w:r w:rsidRPr="00377C2A">
        <w:rPr>
          <w:rFonts w:ascii="Arial" w:hAnsi="Arial" w:cs="Arial"/>
          <w:sz w:val="20"/>
          <w:szCs w:val="20"/>
        </w:rPr>
        <w:lastRenderedPageBreak/>
        <w:t>któregokolwiek ze swych zobowiązań wynikających z Umowy, Zamawiający będzie uprawniony do skorzystania z zabezpieczenia należytego wykonania w celu kompensacji pełnej wysokości kosztów lub szkody poniesionej z powodu takiego nienależytego wykonania.</w:t>
      </w:r>
      <w:bookmarkEnd w:id="47"/>
      <w:r w:rsidRPr="00377C2A">
        <w:rPr>
          <w:rFonts w:ascii="Arial" w:hAnsi="Arial" w:cs="Arial"/>
          <w:sz w:val="20"/>
          <w:szCs w:val="20"/>
        </w:rPr>
        <w:t xml:space="preserve"> W szczególności Zamawiający może pobrać z kwoty zabezpieczenia należytego wykonania sumę równą wartości należnych kar umownych, jeśli Wykonawca nie dokona ich zapłaty we właściwym terminie, jak również sumę równą wartości zapłaconych przez Zamawiającego należności na rzecz Podwykonawców, które to kwoty nie znalazły pokrycia w należnym Wykonawcy wynagrodzeniu (nie zostały potrącone z tym wynagrodzeniem). </w:t>
      </w:r>
    </w:p>
    <w:p w:rsidR="00E76609" w:rsidRPr="000D534C" w:rsidRDefault="00E76609" w:rsidP="00D72B79">
      <w:pPr>
        <w:pStyle w:val="Akapitzlist"/>
        <w:widowControl w:val="0"/>
        <w:numPr>
          <w:ilvl w:val="0"/>
          <w:numId w:val="109"/>
        </w:numPr>
        <w:shd w:val="clear" w:color="auto" w:fill="FFFFFF"/>
        <w:autoSpaceDN w:val="0"/>
        <w:adjustRightInd w:val="0"/>
        <w:spacing w:before="60" w:after="0" w:line="240" w:lineRule="auto"/>
        <w:contextualSpacing w:val="0"/>
        <w:jc w:val="both"/>
        <w:rPr>
          <w:rFonts w:ascii="Arial" w:hAnsi="Arial" w:cs="Arial"/>
          <w:sz w:val="20"/>
          <w:szCs w:val="20"/>
        </w:rPr>
      </w:pPr>
      <w:bookmarkStart w:id="48" w:name="_Ref84069280"/>
      <w:r w:rsidRPr="000D534C">
        <w:rPr>
          <w:rFonts w:ascii="Arial" w:hAnsi="Arial" w:cs="Arial"/>
          <w:sz w:val="20"/>
          <w:szCs w:val="20"/>
        </w:rPr>
        <w:t>Jeżeli Zamawiający będzie mieć zamiar skorzystania z zabezpieczenia należytego wykonania, powinien o tym zawiadomić Wykonawcę, wskazując naruszenie będące podstawą roszczenia i domagając się od Wykonawcy jego usunięcia. Jeżeli naruszenie będzie mogło być w ocenie Zamawiającego usunięte w ciągu 14 dni od otrzymania zawiadomienia, a Wykonawca tego nie uczyni, lub jeśli usunięcie naruszenia wymaga z przyczyn obiektywnych dłuższego czasu, a Wykonawca w ciągu 14 dni od otrzymania zawiadomienia nie przystąpi do jego usuwania lub po rozpoczęciu usuwania bezzasadnie od niego odstąpi lub nie ukończy w odpowiednim terminie, wówczas Zamawiający będzie miał prawo skorzystania z zabezpieczenia należytego wykonania bez konieczności dokonywania dodatkowych zawiadomień. Obowiązku zawiadomienia i wezwania do usunięcia naruszenia nie stosuje się, jeśli do końca okresu ważności zabezpieczenia należytego wykonania pozostał okres krótszy niż 14 dni,</w:t>
      </w:r>
      <w:r w:rsidRPr="000D534C">
        <w:rPr>
          <w:rFonts w:ascii="Arial" w:hAnsi="Arial" w:cs="Arial"/>
          <w:sz w:val="20"/>
          <w:szCs w:val="20"/>
        </w:rPr>
        <w:br/>
        <w:t>a – w ocenie Zamawiającego – usunięcie naruszenia w tym okresie jest niemożliwe.</w:t>
      </w:r>
      <w:bookmarkEnd w:id="48"/>
    </w:p>
    <w:p w:rsidR="00E76609" w:rsidRPr="00377C2A" w:rsidRDefault="00E76609" w:rsidP="00D72B79">
      <w:pPr>
        <w:pStyle w:val="Akapitzlist"/>
        <w:numPr>
          <w:ilvl w:val="0"/>
          <w:numId w:val="109"/>
        </w:numPr>
        <w:suppressAutoHyphens/>
        <w:spacing w:after="0" w:line="240" w:lineRule="auto"/>
        <w:contextualSpacing w:val="0"/>
        <w:jc w:val="both"/>
        <w:rPr>
          <w:rFonts w:ascii="Arial" w:hAnsi="Arial" w:cs="Arial"/>
          <w:sz w:val="20"/>
          <w:szCs w:val="20"/>
        </w:rPr>
      </w:pPr>
      <w:r w:rsidRPr="00377C2A">
        <w:rPr>
          <w:rFonts w:ascii="Arial" w:hAnsi="Arial" w:cs="Arial"/>
          <w:sz w:val="20"/>
          <w:szCs w:val="20"/>
        </w:rPr>
        <w:t>Jeżeli nie zajdą okoliczności uzasadniające pokrycie roszczeń Zamawiającego</w:t>
      </w:r>
      <w:r w:rsidRPr="00377C2A">
        <w:rPr>
          <w:rFonts w:ascii="Arial" w:hAnsi="Arial" w:cs="Arial"/>
          <w:sz w:val="20"/>
          <w:szCs w:val="20"/>
        </w:rPr>
        <w:br/>
        <w:t>z zabezpieczenia należytego wykonania umowy:</w:t>
      </w:r>
    </w:p>
    <w:p w:rsidR="00E76609" w:rsidRPr="00377C2A" w:rsidRDefault="00E76609" w:rsidP="00D72B79">
      <w:pPr>
        <w:pStyle w:val="Akapitzlist"/>
        <w:numPr>
          <w:ilvl w:val="0"/>
          <w:numId w:val="110"/>
        </w:numPr>
        <w:spacing w:after="0" w:line="240" w:lineRule="auto"/>
        <w:contextualSpacing w:val="0"/>
        <w:jc w:val="both"/>
        <w:rPr>
          <w:rFonts w:ascii="Arial" w:hAnsi="Arial" w:cs="Arial"/>
          <w:sz w:val="20"/>
          <w:szCs w:val="20"/>
        </w:rPr>
      </w:pPr>
      <w:r w:rsidRPr="00377C2A">
        <w:rPr>
          <w:rFonts w:ascii="Arial" w:hAnsi="Arial" w:cs="Arial"/>
          <w:sz w:val="20"/>
          <w:szCs w:val="20"/>
        </w:rPr>
        <w:t>Część zabezpieczenia w wysokości 70 % (po zaokrągleniu do pełnych setek złotych</w:t>
      </w:r>
      <w:r w:rsidRPr="00377C2A">
        <w:rPr>
          <w:rFonts w:ascii="Arial" w:hAnsi="Arial" w:cs="Arial"/>
          <w:sz w:val="20"/>
          <w:szCs w:val="20"/>
        </w:rPr>
        <w:br/>
        <w:t>w górę), w kwocie</w:t>
      </w:r>
      <w:r w:rsidRPr="00377C2A">
        <w:rPr>
          <w:rFonts w:ascii="Arial" w:hAnsi="Arial" w:cs="Arial"/>
          <w:b/>
          <w:sz w:val="20"/>
          <w:szCs w:val="20"/>
        </w:rPr>
        <w:t xml:space="preserve"> ………….. zł</w:t>
      </w:r>
      <w:r w:rsidRPr="00377C2A">
        <w:rPr>
          <w:rFonts w:ascii="Arial" w:hAnsi="Arial" w:cs="Arial"/>
          <w:sz w:val="20"/>
          <w:szCs w:val="20"/>
        </w:rPr>
        <w:t xml:space="preserve"> zostanie zwrócona w ciągu 30 dni od daty odbioru końcowego.</w:t>
      </w:r>
    </w:p>
    <w:p w:rsidR="00E76609" w:rsidRPr="00377C2A" w:rsidRDefault="00E76609" w:rsidP="00D72B79">
      <w:pPr>
        <w:pStyle w:val="Akapitzlist"/>
        <w:numPr>
          <w:ilvl w:val="0"/>
          <w:numId w:val="110"/>
        </w:numPr>
        <w:spacing w:after="0" w:line="240" w:lineRule="auto"/>
        <w:contextualSpacing w:val="0"/>
        <w:jc w:val="both"/>
        <w:rPr>
          <w:rFonts w:ascii="Arial" w:hAnsi="Arial" w:cs="Arial"/>
          <w:sz w:val="20"/>
          <w:szCs w:val="20"/>
        </w:rPr>
      </w:pPr>
      <w:r w:rsidRPr="00377C2A">
        <w:rPr>
          <w:rFonts w:ascii="Arial" w:hAnsi="Arial" w:cs="Arial"/>
          <w:sz w:val="20"/>
          <w:szCs w:val="20"/>
        </w:rPr>
        <w:t xml:space="preserve">Pozostała część zabezpieczenia (ok. 30 %) w kwocie </w:t>
      </w:r>
      <w:r w:rsidRPr="00377C2A">
        <w:rPr>
          <w:rFonts w:ascii="Arial" w:hAnsi="Arial" w:cs="Arial"/>
          <w:b/>
          <w:sz w:val="20"/>
          <w:szCs w:val="20"/>
        </w:rPr>
        <w:t>…………….zł</w:t>
      </w:r>
      <w:r w:rsidRPr="00377C2A">
        <w:rPr>
          <w:rFonts w:ascii="Arial" w:hAnsi="Arial" w:cs="Arial"/>
          <w:sz w:val="20"/>
          <w:szCs w:val="20"/>
        </w:rPr>
        <w:t xml:space="preserve"> zostanie zwrócona</w:t>
      </w:r>
      <w:r w:rsidRPr="00377C2A">
        <w:rPr>
          <w:rFonts w:ascii="Arial" w:hAnsi="Arial" w:cs="Arial"/>
          <w:sz w:val="20"/>
          <w:szCs w:val="20"/>
        </w:rPr>
        <w:br/>
        <w:t>w ciągu 14 dni, po upływie okresu rękojmi.</w:t>
      </w:r>
    </w:p>
    <w:p w:rsidR="00E76609" w:rsidRPr="00377C2A" w:rsidRDefault="00E76609" w:rsidP="00E76609"/>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xml:space="preserve">K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y    u m o w n e</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31</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Strony ustalają, że obowiązującą między nimi formą odszkodowania będą kary umowne.</w:t>
      </w:r>
    </w:p>
    <w:p w:rsidR="00E76609" w:rsidRPr="00377C2A" w:rsidRDefault="00E76609" w:rsidP="00E76609">
      <w:pPr>
        <w:ind w:left="360"/>
        <w:jc w:val="center"/>
        <w:rPr>
          <w:rFonts w:ascii="Arial" w:hAnsi="Arial" w:cs="Arial"/>
          <w:b/>
          <w:sz w:val="20"/>
          <w:szCs w:val="20"/>
        </w:rPr>
      </w:pP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32</w:t>
      </w:r>
    </w:p>
    <w:p w:rsidR="00E76609" w:rsidRPr="00377C2A" w:rsidRDefault="00E76609" w:rsidP="00D72B79">
      <w:pPr>
        <w:numPr>
          <w:ilvl w:val="0"/>
          <w:numId w:val="106"/>
        </w:numPr>
        <w:suppressAutoHyphens/>
        <w:spacing w:after="0" w:line="240" w:lineRule="auto"/>
        <w:jc w:val="both"/>
        <w:rPr>
          <w:rFonts w:ascii="Arial" w:hAnsi="Arial" w:cs="Arial"/>
          <w:sz w:val="20"/>
          <w:szCs w:val="20"/>
        </w:rPr>
      </w:pPr>
      <w:r w:rsidRPr="00377C2A">
        <w:rPr>
          <w:rFonts w:ascii="Arial" w:hAnsi="Arial" w:cs="Arial"/>
          <w:sz w:val="20"/>
          <w:szCs w:val="20"/>
        </w:rPr>
        <w:t>Wykonawca zapłaci Zamawiającemu karę umowną:</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za </w:t>
      </w:r>
      <w:r>
        <w:rPr>
          <w:rFonts w:ascii="Arial" w:hAnsi="Arial" w:cs="Arial"/>
          <w:sz w:val="20"/>
          <w:szCs w:val="20"/>
        </w:rPr>
        <w:t>zwłokę</w:t>
      </w:r>
      <w:r w:rsidRPr="00377C2A">
        <w:rPr>
          <w:rFonts w:ascii="Arial" w:hAnsi="Arial" w:cs="Arial"/>
          <w:sz w:val="20"/>
          <w:szCs w:val="20"/>
        </w:rPr>
        <w:t xml:space="preserve"> w oddaniu określonego w umowie przedmiotu odbioru w wysokości 0,5% wynagrodzenia umownego brutto, o którym mowa w § 19 niniejszej umowy, za każdy dzień </w:t>
      </w:r>
      <w:r w:rsidR="002B3A71">
        <w:rPr>
          <w:rFonts w:ascii="Arial" w:hAnsi="Arial" w:cs="Arial"/>
          <w:sz w:val="20"/>
          <w:szCs w:val="20"/>
        </w:rPr>
        <w:t>zwłoki</w:t>
      </w:r>
      <w:r w:rsidRPr="00377C2A">
        <w:rPr>
          <w:rFonts w:ascii="Arial" w:hAnsi="Arial" w:cs="Arial"/>
          <w:sz w:val="20"/>
          <w:szCs w:val="20"/>
        </w:rPr>
        <w:t>,</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za </w:t>
      </w:r>
      <w:r>
        <w:rPr>
          <w:rFonts w:ascii="Arial" w:hAnsi="Arial" w:cs="Arial"/>
          <w:sz w:val="20"/>
          <w:szCs w:val="20"/>
        </w:rPr>
        <w:t>zwłokę</w:t>
      </w:r>
      <w:r w:rsidRPr="00377C2A">
        <w:rPr>
          <w:rFonts w:ascii="Arial" w:hAnsi="Arial" w:cs="Arial"/>
          <w:sz w:val="20"/>
          <w:szCs w:val="20"/>
        </w:rPr>
        <w:t xml:space="preserve"> w usunięciu wad i usterek stwierdzonych podczas odbioru w wysokości 0,5% wynagrodzenia umownego brutto, o którym mowa w § 19 niniejszej umowy, za każdy dzień </w:t>
      </w:r>
      <w:r w:rsidR="002B3A71">
        <w:rPr>
          <w:rFonts w:ascii="Arial" w:hAnsi="Arial" w:cs="Arial"/>
          <w:sz w:val="20"/>
          <w:szCs w:val="20"/>
        </w:rPr>
        <w:t>zwłoki</w:t>
      </w:r>
      <w:r w:rsidRPr="00377C2A">
        <w:rPr>
          <w:rFonts w:ascii="Arial" w:hAnsi="Arial" w:cs="Arial"/>
          <w:sz w:val="20"/>
          <w:szCs w:val="20"/>
        </w:rPr>
        <w:t>,</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za </w:t>
      </w:r>
      <w:r>
        <w:rPr>
          <w:rFonts w:ascii="Arial" w:hAnsi="Arial" w:cs="Arial"/>
          <w:sz w:val="20"/>
          <w:szCs w:val="20"/>
        </w:rPr>
        <w:t>zwłokę</w:t>
      </w:r>
      <w:r w:rsidRPr="00377C2A">
        <w:rPr>
          <w:rFonts w:ascii="Arial" w:hAnsi="Arial" w:cs="Arial"/>
          <w:sz w:val="20"/>
          <w:szCs w:val="20"/>
        </w:rPr>
        <w:t xml:space="preserve"> w usunięciu wad i usterek stwierdzonych w okresie gwarancji w wysokości 0,5% wynagrodzenia umownego brutto, o którym mowa w § 19 niniejszej umowy za każdy dzień </w:t>
      </w:r>
      <w:r>
        <w:rPr>
          <w:rFonts w:ascii="Arial" w:hAnsi="Arial" w:cs="Arial"/>
          <w:sz w:val="20"/>
          <w:szCs w:val="20"/>
        </w:rPr>
        <w:t>zwłoki,</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 tytułu odstąpienia od umowy </w:t>
      </w:r>
      <w:r>
        <w:rPr>
          <w:rFonts w:ascii="Arial" w:hAnsi="Arial" w:cs="Arial"/>
          <w:sz w:val="20"/>
          <w:szCs w:val="20"/>
        </w:rPr>
        <w:t xml:space="preserve"> przez którąkolwiek ze stron </w:t>
      </w:r>
      <w:r w:rsidRPr="00377C2A">
        <w:rPr>
          <w:rFonts w:ascii="Arial" w:hAnsi="Arial" w:cs="Arial"/>
          <w:sz w:val="20"/>
          <w:szCs w:val="20"/>
        </w:rPr>
        <w:t>z przyczyn zależnych od Wykonawcy w wysokości 20 % wynagrodzenia umownego</w:t>
      </w:r>
      <w:r>
        <w:rPr>
          <w:rFonts w:ascii="Arial" w:hAnsi="Arial" w:cs="Arial"/>
          <w:sz w:val="20"/>
          <w:szCs w:val="20"/>
        </w:rPr>
        <w:t xml:space="preserve"> brutto</w:t>
      </w:r>
      <w:r w:rsidRPr="00377C2A">
        <w:rPr>
          <w:rFonts w:ascii="Arial" w:hAnsi="Arial" w:cs="Arial"/>
          <w:sz w:val="20"/>
          <w:szCs w:val="20"/>
        </w:rPr>
        <w:t>, o którym mowa w § 19 niniejszej umowy</w:t>
      </w:r>
      <w:r>
        <w:rPr>
          <w:rFonts w:ascii="Arial" w:hAnsi="Arial" w:cs="Arial"/>
          <w:sz w:val="20"/>
          <w:szCs w:val="20"/>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braku zapłaty wynagrodzenia należnego Podwykonawcom lub dalszym Podwykonawcom, w wysokości 1% wartości niezapłaconych faktur,</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nieterminowej zapłaty wynagrodzenia należnego Podwykonawcom lub dals</w:t>
      </w:r>
      <w:r>
        <w:rPr>
          <w:rFonts w:cs="Arial"/>
          <w:color w:val="auto"/>
          <w:spacing w:val="0"/>
        </w:rPr>
        <w:t>zym Podwykonawcom, w wysokości 1</w:t>
      </w:r>
      <w:r w:rsidRPr="00377C2A">
        <w:rPr>
          <w:rFonts w:cs="Arial"/>
          <w:color w:val="auto"/>
          <w:spacing w:val="0"/>
        </w:rPr>
        <w:t> 000,00 zł za każdy przypadek</w:t>
      </w:r>
      <w:r>
        <w:rPr>
          <w:rFonts w:cs="Arial"/>
          <w:color w:val="auto"/>
          <w:spacing w:val="0"/>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nieprzedłożenia do zaakceptowania projektu umowy o podwykonawstwo, której przedmiotem są roboty budowlane, lub pr</w:t>
      </w:r>
      <w:r>
        <w:rPr>
          <w:rFonts w:cs="Arial"/>
          <w:color w:val="auto"/>
          <w:spacing w:val="0"/>
        </w:rPr>
        <w:t>ojektu jej zmiany, w wysokości 1</w:t>
      </w:r>
      <w:r w:rsidRPr="00377C2A">
        <w:rPr>
          <w:rFonts w:cs="Arial"/>
          <w:color w:val="auto"/>
          <w:spacing w:val="0"/>
        </w:rPr>
        <w:t> 000,00 zł za każdy przypadek,</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nieprzedłożenia poświadczonej za zgodność z oryginałem kopii umowy</w:t>
      </w:r>
      <w:r w:rsidRPr="00377C2A">
        <w:rPr>
          <w:rFonts w:cs="Arial"/>
          <w:color w:val="auto"/>
          <w:spacing w:val="0"/>
        </w:rPr>
        <w:br/>
        <w:t>o podwykonawstwo lub jej zmiany,</w:t>
      </w:r>
      <w:r>
        <w:rPr>
          <w:rFonts w:cs="Arial"/>
          <w:color w:val="auto"/>
          <w:spacing w:val="0"/>
        </w:rPr>
        <w:t xml:space="preserve"> w wysokości 1</w:t>
      </w:r>
      <w:r w:rsidRPr="00377C2A">
        <w:rPr>
          <w:rFonts w:cs="Arial"/>
          <w:color w:val="auto"/>
          <w:spacing w:val="0"/>
        </w:rPr>
        <w:t> 000,00 zł za każdy przypadek</w:t>
      </w:r>
      <w:r w:rsidRPr="00377C2A">
        <w:rPr>
          <w:rFonts w:cs="Arial"/>
          <w:color w:val="auto"/>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braku zmiany umowy o podwykonawstwo w zakresi</w:t>
      </w:r>
      <w:r>
        <w:rPr>
          <w:rFonts w:cs="Arial"/>
          <w:color w:val="auto"/>
          <w:spacing w:val="0"/>
        </w:rPr>
        <w:t>e terminu zapłaty,</w:t>
      </w:r>
      <w:r>
        <w:rPr>
          <w:rFonts w:cs="Arial"/>
          <w:color w:val="auto"/>
          <w:spacing w:val="0"/>
        </w:rPr>
        <w:br/>
        <w:t>w wysokości 1</w:t>
      </w:r>
      <w:r w:rsidRPr="00377C2A">
        <w:rPr>
          <w:rFonts w:cs="Arial"/>
          <w:color w:val="auto"/>
          <w:spacing w:val="0"/>
        </w:rPr>
        <w:t> 000,00 zł za każdy przypadek</w:t>
      </w:r>
      <w:r w:rsidRPr="00377C2A">
        <w:rPr>
          <w:rFonts w:cs="Arial"/>
          <w:color w:val="auto"/>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lastRenderedPageBreak/>
        <w:t>w przypadku zastosowania materiałów, wyrobów budowlanych niezgodnych</w:t>
      </w:r>
      <w:r w:rsidRPr="00377C2A">
        <w:rPr>
          <w:rFonts w:cs="Arial"/>
          <w:color w:val="auto"/>
          <w:spacing w:val="0"/>
        </w:rPr>
        <w:br/>
      </w:r>
      <w:r w:rsidRPr="00377C2A">
        <w:rPr>
          <w:rFonts w:cs="Arial"/>
          <w:color w:val="auto"/>
        </w:rPr>
        <w:t>z obowiązującymi przepisami lub nieposiadających certyfikatów zgodności z Polską Normą lub aprobaty technicznej oraz badań jakościowo-ilościowych</w:t>
      </w:r>
      <w:r>
        <w:rPr>
          <w:rFonts w:cs="Arial"/>
          <w:color w:val="auto"/>
          <w:spacing w:val="0"/>
        </w:rPr>
        <w:t>, w wysokości 1</w:t>
      </w:r>
      <w:r w:rsidRPr="00377C2A">
        <w:rPr>
          <w:rFonts w:cs="Arial"/>
          <w:color w:val="auto"/>
          <w:spacing w:val="0"/>
        </w:rPr>
        <w:t> 000,00 zł za każdy przypadek</w:t>
      </w:r>
      <w:r w:rsidRPr="00377C2A">
        <w:rPr>
          <w:rFonts w:cs="Arial"/>
          <w:color w:val="auto"/>
        </w:rPr>
        <w:t>.</w:t>
      </w:r>
    </w:p>
    <w:p w:rsidR="00E76609" w:rsidRPr="00377C2A" w:rsidRDefault="00E76609" w:rsidP="00D72B79">
      <w:pPr>
        <w:numPr>
          <w:ilvl w:val="0"/>
          <w:numId w:val="106"/>
        </w:numPr>
        <w:spacing w:after="0" w:line="240" w:lineRule="auto"/>
        <w:ind w:left="714" w:hanging="357"/>
        <w:jc w:val="both"/>
        <w:rPr>
          <w:rFonts w:ascii="Arial" w:hAnsi="Arial" w:cs="Arial"/>
          <w:iCs/>
          <w:sz w:val="20"/>
          <w:szCs w:val="20"/>
        </w:rPr>
      </w:pPr>
      <w:r w:rsidRPr="00377C2A">
        <w:rPr>
          <w:rFonts w:ascii="Arial" w:hAnsi="Arial" w:cs="Arial"/>
          <w:iCs/>
          <w:sz w:val="20"/>
          <w:szCs w:val="20"/>
        </w:rPr>
        <w:t>Kara umowna zostanie zapłacona przez Stronę, która naruszyła postanowienia umowne,</w:t>
      </w:r>
      <w:r w:rsidRPr="00377C2A">
        <w:rPr>
          <w:rFonts w:ascii="Arial" w:hAnsi="Arial" w:cs="Arial"/>
          <w:iCs/>
          <w:sz w:val="20"/>
          <w:szCs w:val="20"/>
        </w:rPr>
        <w:br/>
        <w:t xml:space="preserve">w terminie </w:t>
      </w:r>
      <w:r>
        <w:rPr>
          <w:rFonts w:ascii="Arial" w:hAnsi="Arial" w:cs="Arial"/>
          <w:iCs/>
          <w:sz w:val="20"/>
          <w:szCs w:val="20"/>
        </w:rPr>
        <w:t xml:space="preserve"> do </w:t>
      </w:r>
      <w:r w:rsidRPr="00377C2A">
        <w:rPr>
          <w:rFonts w:ascii="Arial" w:hAnsi="Arial" w:cs="Arial"/>
          <w:iCs/>
          <w:sz w:val="20"/>
          <w:szCs w:val="20"/>
        </w:rPr>
        <w:t>14 dni od daty wystąpienia przez drugą Stronę z żądaniem zapłaty.</w:t>
      </w:r>
    </w:p>
    <w:p w:rsidR="00E76609" w:rsidRPr="00377C2A" w:rsidRDefault="00E76609" w:rsidP="00D72B79">
      <w:pPr>
        <w:numPr>
          <w:ilvl w:val="0"/>
          <w:numId w:val="106"/>
        </w:numPr>
        <w:spacing w:after="0" w:line="240" w:lineRule="auto"/>
        <w:ind w:left="714" w:hanging="357"/>
        <w:jc w:val="both"/>
        <w:rPr>
          <w:rFonts w:ascii="Arial" w:hAnsi="Arial" w:cs="Arial"/>
          <w:iCs/>
          <w:sz w:val="20"/>
          <w:szCs w:val="20"/>
        </w:rPr>
      </w:pPr>
      <w:r w:rsidRPr="00377C2A">
        <w:rPr>
          <w:rFonts w:ascii="Arial" w:hAnsi="Arial" w:cs="Arial"/>
          <w:iCs/>
          <w:sz w:val="20"/>
          <w:szCs w:val="20"/>
        </w:rPr>
        <w:t>W przypadku niedotrzymania terminu określonego w ust. 2 kary, o których mowa w ust. 1 zostaną przez Zamawiającego potrącone w szczególności: z wynagrodzenia Wykonawcy wynikającego z niniejszej Umowy, z innych należności Wykonawcy wynikających z innych umów zawartych z Zamawiającym, lub zaspokojone z zabezpieczenia należytego wykonania Umowy, o którym mowa w § 29 niniejszej Umowy, na co Wykonawca wyraża zgodę.</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33</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Zamawiający zapłaci Wykonawcy:</w:t>
      </w:r>
    </w:p>
    <w:p w:rsidR="00E76609" w:rsidRDefault="00E76609" w:rsidP="00D72B79">
      <w:pPr>
        <w:numPr>
          <w:ilvl w:val="0"/>
          <w:numId w:val="100"/>
        </w:numPr>
        <w:spacing w:after="0" w:line="240" w:lineRule="auto"/>
        <w:jc w:val="both"/>
        <w:rPr>
          <w:rFonts w:ascii="Arial" w:hAnsi="Arial" w:cs="Arial"/>
          <w:sz w:val="20"/>
          <w:szCs w:val="20"/>
        </w:rPr>
      </w:pPr>
      <w:r w:rsidRPr="00377C2A">
        <w:rPr>
          <w:rFonts w:ascii="Arial" w:hAnsi="Arial" w:cs="Arial"/>
          <w:sz w:val="20"/>
          <w:szCs w:val="20"/>
        </w:rPr>
        <w:t xml:space="preserve">Odsetki </w:t>
      </w:r>
      <w:r>
        <w:rPr>
          <w:rFonts w:ascii="Arial" w:hAnsi="Arial" w:cs="Arial"/>
          <w:sz w:val="20"/>
          <w:szCs w:val="20"/>
        </w:rPr>
        <w:t xml:space="preserve">ustawowe </w:t>
      </w:r>
      <w:r w:rsidRPr="00377C2A">
        <w:rPr>
          <w:rFonts w:ascii="Arial" w:hAnsi="Arial" w:cs="Arial"/>
          <w:sz w:val="20"/>
          <w:szCs w:val="20"/>
        </w:rPr>
        <w:t xml:space="preserve">za </w:t>
      </w:r>
      <w:r>
        <w:rPr>
          <w:rFonts w:ascii="Arial" w:hAnsi="Arial" w:cs="Arial"/>
          <w:sz w:val="20"/>
          <w:szCs w:val="20"/>
        </w:rPr>
        <w:t>opóźnienie</w:t>
      </w:r>
      <w:r w:rsidRPr="00377C2A">
        <w:rPr>
          <w:rFonts w:ascii="Arial" w:hAnsi="Arial" w:cs="Arial"/>
          <w:sz w:val="20"/>
          <w:szCs w:val="20"/>
        </w:rPr>
        <w:t xml:space="preserve"> w zapłacie faktury</w:t>
      </w:r>
      <w:r>
        <w:rPr>
          <w:rFonts w:ascii="Arial" w:hAnsi="Arial" w:cs="Arial"/>
          <w:sz w:val="20"/>
          <w:szCs w:val="20"/>
        </w:rPr>
        <w:t>.</w:t>
      </w:r>
    </w:p>
    <w:p w:rsidR="00E76609" w:rsidRPr="00377C2A" w:rsidRDefault="00E76609" w:rsidP="00D72B79">
      <w:pPr>
        <w:numPr>
          <w:ilvl w:val="0"/>
          <w:numId w:val="100"/>
        </w:numPr>
        <w:spacing w:after="0" w:line="240" w:lineRule="auto"/>
        <w:rPr>
          <w:rFonts w:ascii="Arial" w:hAnsi="Arial" w:cs="Arial"/>
          <w:sz w:val="20"/>
          <w:szCs w:val="20"/>
        </w:rPr>
      </w:pPr>
      <w:r w:rsidRPr="00377C2A">
        <w:rPr>
          <w:rFonts w:ascii="Arial" w:hAnsi="Arial" w:cs="Arial"/>
          <w:sz w:val="20"/>
          <w:szCs w:val="20"/>
        </w:rPr>
        <w:t>Karę umowną za odstąpienie od umowy</w:t>
      </w:r>
      <w:r>
        <w:rPr>
          <w:rFonts w:ascii="Arial" w:hAnsi="Arial" w:cs="Arial"/>
          <w:sz w:val="20"/>
          <w:szCs w:val="20"/>
        </w:rPr>
        <w:t xml:space="preserve"> przez którąkolwiek ze stron</w:t>
      </w:r>
      <w:r w:rsidRPr="00377C2A">
        <w:rPr>
          <w:rFonts w:ascii="Arial" w:hAnsi="Arial" w:cs="Arial"/>
          <w:sz w:val="20"/>
          <w:szCs w:val="20"/>
        </w:rPr>
        <w:t xml:space="preserve"> z przyczyn, za które Wykonawc</w:t>
      </w:r>
      <w:r>
        <w:rPr>
          <w:rFonts w:ascii="Arial" w:hAnsi="Arial" w:cs="Arial"/>
          <w:sz w:val="20"/>
          <w:szCs w:val="20"/>
        </w:rPr>
        <w:t xml:space="preserve">a nie ponosi odpowiedzialności, w wysokości </w:t>
      </w:r>
      <w:r w:rsidRPr="00377C2A">
        <w:rPr>
          <w:rFonts w:ascii="Arial" w:hAnsi="Arial" w:cs="Arial"/>
          <w:sz w:val="20"/>
          <w:szCs w:val="20"/>
        </w:rPr>
        <w:t>20 % wynagrodzenia umownego</w:t>
      </w:r>
      <w:r>
        <w:rPr>
          <w:rFonts w:ascii="Arial" w:hAnsi="Arial" w:cs="Arial"/>
          <w:sz w:val="20"/>
          <w:szCs w:val="20"/>
        </w:rPr>
        <w:t xml:space="preserve"> brutto, o </w:t>
      </w:r>
      <w:r w:rsidRPr="00377C2A">
        <w:rPr>
          <w:rFonts w:ascii="Arial" w:hAnsi="Arial" w:cs="Arial"/>
          <w:sz w:val="20"/>
          <w:szCs w:val="20"/>
        </w:rPr>
        <w:t>którym mowa w § 19 niniejszej umowy.</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34</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Strony zastrzegają sobie prawo do dochodzenia odszkodowania uzupełniającego przewyższającego wysokość kar umownych do wysokości rzeczywiście poniesionej szkody na zasadach określonych w kodeksie cywilnym.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76609" w:rsidRPr="00377C2A" w:rsidRDefault="00E76609" w:rsidP="00990E87">
      <w:pPr>
        <w:ind w:left="360"/>
        <w:jc w:val="center"/>
        <w:rPr>
          <w:rFonts w:ascii="Arial" w:hAnsi="Arial" w:cs="Arial"/>
          <w:b/>
          <w:sz w:val="20"/>
          <w:szCs w:val="20"/>
        </w:rPr>
      </w:pPr>
      <w:r>
        <w:rPr>
          <w:rFonts w:ascii="Arial" w:hAnsi="Arial" w:cs="Arial"/>
          <w:b/>
          <w:sz w:val="20"/>
          <w:szCs w:val="20"/>
        </w:rPr>
        <w:t>O d s t ą p i e n i e  o d  u m o w 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35</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Zamawiający może odstąpić od umowy z przyczyn leżących po stronie Wykonawcy,</w:t>
      </w:r>
      <w:r w:rsidRPr="00377C2A">
        <w:rPr>
          <w:rFonts w:ascii="Arial" w:hAnsi="Arial" w:cs="Arial"/>
          <w:sz w:val="20"/>
          <w:szCs w:val="20"/>
        </w:rPr>
        <w:br/>
        <w:t>w szczególności gdy:</w:t>
      </w:r>
    </w:p>
    <w:p w:rsidR="00E76609" w:rsidRPr="00377C2A" w:rsidRDefault="00E76609" w:rsidP="00D72B79">
      <w:pPr>
        <w:numPr>
          <w:ilvl w:val="1"/>
          <w:numId w:val="97"/>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nie rozpoczął robót w terminie określonym w § 6 ust. 1 bez uzasadnionych przyczyn lub nie kontynuuje ich mimo wezwania na piśmie.</w:t>
      </w:r>
    </w:p>
    <w:p w:rsidR="00E76609" w:rsidRPr="00377C2A" w:rsidRDefault="00E76609" w:rsidP="00D72B79">
      <w:pPr>
        <w:numPr>
          <w:ilvl w:val="1"/>
          <w:numId w:val="97"/>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przerwał realizację robót na okres powyżej 1 tygodnia bez zgody Zamawiającego.</w:t>
      </w:r>
    </w:p>
    <w:p w:rsidR="00E76609" w:rsidRPr="00377C2A" w:rsidRDefault="00E76609" w:rsidP="00D72B79">
      <w:pPr>
        <w:numPr>
          <w:ilvl w:val="1"/>
          <w:numId w:val="97"/>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nie posiada lub nie przedłuży polis ubezpieczeniowych, o których mowa w § 12 ust. 2.</w:t>
      </w: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36</w:t>
      </w:r>
    </w:p>
    <w:p w:rsidR="00E76609" w:rsidRPr="00377C2A" w:rsidRDefault="00E76609" w:rsidP="00E76609">
      <w:pPr>
        <w:ind w:left="360"/>
        <w:jc w:val="center"/>
        <w:rPr>
          <w:rFonts w:ascii="Arial" w:hAnsi="Arial" w:cs="Arial"/>
          <w:b/>
          <w:sz w:val="20"/>
          <w:szCs w:val="20"/>
        </w:rPr>
      </w:pPr>
    </w:p>
    <w:p w:rsidR="00E76609" w:rsidRDefault="00E76609" w:rsidP="00D72B79">
      <w:pPr>
        <w:numPr>
          <w:ilvl w:val="0"/>
          <w:numId w:val="101"/>
        </w:numPr>
        <w:spacing w:after="0" w:line="240" w:lineRule="auto"/>
        <w:jc w:val="both"/>
        <w:rPr>
          <w:rFonts w:ascii="Arial" w:hAnsi="Arial" w:cs="Arial"/>
          <w:sz w:val="20"/>
          <w:szCs w:val="20"/>
        </w:rPr>
      </w:pPr>
      <w:r w:rsidRPr="00377C2A">
        <w:rPr>
          <w:rFonts w:ascii="Arial" w:hAnsi="Arial" w:cs="Arial"/>
          <w:sz w:val="20"/>
          <w:szCs w:val="20"/>
        </w:rPr>
        <w:t>Z chwilą odstąpienia od umowy przez którąkolwiek ze Stron Wykonawca ma obowiązek wykonać inwentaryzację wykonanych robót</w:t>
      </w:r>
      <w:r>
        <w:rPr>
          <w:rFonts w:ascii="Arial" w:hAnsi="Arial" w:cs="Arial"/>
          <w:sz w:val="20"/>
          <w:szCs w:val="20"/>
        </w:rPr>
        <w:t xml:space="preserve"> w obecności Zamawiającego</w:t>
      </w:r>
      <w:r w:rsidRPr="00377C2A">
        <w:rPr>
          <w:rFonts w:ascii="Arial" w:hAnsi="Arial" w:cs="Arial"/>
          <w:sz w:val="20"/>
          <w:szCs w:val="20"/>
        </w:rPr>
        <w:t xml:space="preserve"> oraz zabezpieczyć plac budowy do momentu odbioru przez Zamawiającego.</w:t>
      </w:r>
    </w:p>
    <w:p w:rsidR="00E76609" w:rsidRPr="00377C2A" w:rsidRDefault="00E76609" w:rsidP="00E76609">
      <w:pPr>
        <w:ind w:left="720"/>
        <w:jc w:val="both"/>
        <w:rPr>
          <w:rFonts w:ascii="Arial" w:hAnsi="Arial" w:cs="Arial"/>
          <w:sz w:val="20"/>
          <w:szCs w:val="20"/>
        </w:rPr>
      </w:pPr>
      <w:r>
        <w:rPr>
          <w:rFonts w:ascii="Arial" w:hAnsi="Arial" w:cs="Arial"/>
          <w:sz w:val="20"/>
          <w:szCs w:val="20"/>
        </w:rPr>
        <w:t>W przypadku nie wykonania inwentaryzacji wykonanych robót przez Wykonawcę Zamawiający ma prawo do jednostronnego wykonania inwentaryzacji na co Wykonawca wyraża zgodę.</w:t>
      </w:r>
    </w:p>
    <w:p w:rsidR="00E76609" w:rsidRPr="00990E87" w:rsidRDefault="00E76609" w:rsidP="00990E87">
      <w:pPr>
        <w:numPr>
          <w:ilvl w:val="0"/>
          <w:numId w:val="101"/>
        </w:numPr>
        <w:spacing w:after="0" w:line="240" w:lineRule="auto"/>
        <w:jc w:val="both"/>
        <w:rPr>
          <w:rFonts w:ascii="Arial" w:hAnsi="Arial" w:cs="Arial"/>
          <w:sz w:val="20"/>
          <w:szCs w:val="20"/>
        </w:rPr>
      </w:pPr>
      <w:r w:rsidRPr="00377C2A">
        <w:rPr>
          <w:rFonts w:ascii="Arial" w:hAnsi="Arial" w:cs="Arial"/>
          <w:sz w:val="20"/>
          <w:szCs w:val="20"/>
        </w:rPr>
        <w:t>Koszty zabezpieczenia placu budowy ponosi Strona odstępująca od umowy.</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xml:space="preserve"> § 37</w:t>
      </w:r>
    </w:p>
    <w:p w:rsidR="00E76609" w:rsidRPr="00377C2A" w:rsidRDefault="00E76609" w:rsidP="00D72B79">
      <w:pPr>
        <w:numPr>
          <w:ilvl w:val="0"/>
          <w:numId w:val="102"/>
        </w:numPr>
        <w:spacing w:after="0" w:line="240" w:lineRule="auto"/>
        <w:jc w:val="both"/>
        <w:rPr>
          <w:rFonts w:ascii="Arial" w:hAnsi="Arial" w:cs="Arial"/>
          <w:sz w:val="20"/>
          <w:szCs w:val="20"/>
        </w:rPr>
      </w:pPr>
      <w:r w:rsidRPr="00377C2A">
        <w:rPr>
          <w:rFonts w:ascii="Arial" w:hAnsi="Arial" w:cs="Arial"/>
          <w:sz w:val="20"/>
          <w:szCs w:val="20"/>
        </w:rPr>
        <w:t>Zamawiający może odstąpić od umowy bez ponoszenia skutków określonych w § 33 i 34</w:t>
      </w:r>
      <w:r w:rsidRPr="00377C2A">
        <w:rPr>
          <w:rFonts w:ascii="Arial" w:hAnsi="Arial" w:cs="Arial"/>
          <w:sz w:val="20"/>
          <w:szCs w:val="20"/>
        </w:rPr>
        <w:br/>
        <w:t>w sytuacji, gdy:</w:t>
      </w:r>
    </w:p>
    <w:p w:rsidR="00E76609" w:rsidRPr="00377C2A" w:rsidRDefault="00E76609" w:rsidP="00D72B79">
      <w:pPr>
        <w:numPr>
          <w:ilvl w:val="0"/>
          <w:numId w:val="103"/>
        </w:numPr>
        <w:spacing w:after="0" w:line="240" w:lineRule="auto"/>
        <w:jc w:val="both"/>
        <w:rPr>
          <w:rFonts w:ascii="Arial" w:hAnsi="Arial" w:cs="Arial"/>
          <w:sz w:val="20"/>
          <w:szCs w:val="20"/>
        </w:rPr>
      </w:pPr>
      <w:r w:rsidRPr="00377C2A">
        <w:rPr>
          <w:rFonts w:ascii="Arial" w:hAnsi="Arial" w:cs="Arial"/>
          <w:sz w:val="20"/>
          <w:szCs w:val="20"/>
        </w:rPr>
        <w:t>wystąpi istotna zmiana okoliczności powodująca, że wykonanie umowy nie leży</w:t>
      </w:r>
      <w:r w:rsidRPr="00377C2A">
        <w:rPr>
          <w:rFonts w:ascii="Arial" w:hAnsi="Arial" w:cs="Arial"/>
          <w:sz w:val="20"/>
          <w:szCs w:val="20"/>
        </w:rPr>
        <w:br/>
        <w:t>w interesie publicznym, czego nie można było przewidzieć w chwili zawarcia umowy,</w:t>
      </w:r>
    </w:p>
    <w:p w:rsidR="00E76609" w:rsidRPr="00377C2A" w:rsidRDefault="00E76609" w:rsidP="00D72B79">
      <w:pPr>
        <w:numPr>
          <w:ilvl w:val="0"/>
          <w:numId w:val="103"/>
        </w:numPr>
        <w:spacing w:after="0" w:line="240" w:lineRule="auto"/>
        <w:jc w:val="both"/>
        <w:rPr>
          <w:rFonts w:ascii="Arial" w:hAnsi="Arial" w:cs="Arial"/>
          <w:sz w:val="20"/>
          <w:szCs w:val="20"/>
        </w:rPr>
      </w:pPr>
      <w:r w:rsidRPr="00377C2A">
        <w:rPr>
          <w:rFonts w:ascii="Arial" w:hAnsi="Arial" w:cs="Arial"/>
          <w:sz w:val="20"/>
          <w:szCs w:val="20"/>
        </w:rPr>
        <w:t>Zamawiający zwróci Wykonawcy uzasadnione i uzgodnione koszty materiałowe związane z odstąpieniem od umowy.</w:t>
      </w:r>
    </w:p>
    <w:p w:rsidR="00E76609" w:rsidRPr="00377C2A" w:rsidRDefault="00E76609" w:rsidP="00D72B79">
      <w:pPr>
        <w:numPr>
          <w:ilvl w:val="0"/>
          <w:numId w:val="102"/>
        </w:numPr>
        <w:spacing w:after="0" w:line="240" w:lineRule="auto"/>
        <w:jc w:val="both"/>
        <w:rPr>
          <w:rFonts w:ascii="Arial" w:hAnsi="Arial" w:cs="Arial"/>
          <w:sz w:val="20"/>
          <w:szCs w:val="20"/>
        </w:rPr>
      </w:pPr>
      <w:r w:rsidRPr="00377C2A">
        <w:rPr>
          <w:rFonts w:ascii="Arial" w:hAnsi="Arial" w:cs="Arial"/>
          <w:sz w:val="20"/>
          <w:szCs w:val="20"/>
        </w:rPr>
        <w:lastRenderedPageBreak/>
        <w:t>Odstąpienie od umowy, o którym mowa w ust. 1 oraz w § 35, może nastąpić nie później niż jeden miesiąc od momentu powzięcia wiadomości o powyższych okolicznościach.</w:t>
      </w:r>
    </w:p>
    <w:p w:rsidR="00E76609" w:rsidRPr="00377C2A" w:rsidRDefault="00E76609" w:rsidP="00E76609">
      <w:pPr>
        <w:ind w:left="360"/>
        <w:jc w:val="center"/>
        <w:rPr>
          <w:rFonts w:ascii="Arial" w:hAnsi="Arial" w:cs="Arial"/>
          <w:b/>
          <w:sz w:val="20"/>
          <w:szCs w:val="20"/>
        </w:rPr>
      </w:pP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P o s t a n o w i e n i a    k o ń c o w e</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38</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Korespondencja pomiędzy Wykonawcą i Zamawiającym odbywać się będzie poprzez wpisy do dziennika budowy, z zastrzeżeniem § 39.</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39</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Korespondencja, która nie zostanie lub nie może być wpisana do dziennika budowy, przesłana będzie</w:t>
      </w:r>
      <w:r>
        <w:rPr>
          <w:rFonts w:ascii="Arial" w:hAnsi="Arial" w:cs="Arial"/>
          <w:sz w:val="20"/>
          <w:szCs w:val="20"/>
        </w:rPr>
        <w:t xml:space="preserve"> mailem lub </w:t>
      </w:r>
      <w:r w:rsidRPr="00377C2A">
        <w:rPr>
          <w:rFonts w:ascii="Arial" w:hAnsi="Arial" w:cs="Arial"/>
          <w:sz w:val="20"/>
          <w:szCs w:val="20"/>
        </w:rPr>
        <w:t xml:space="preserve"> listem poleconym za potwierdzeniem odbioru</w:t>
      </w:r>
      <w:r>
        <w:rPr>
          <w:rFonts w:ascii="Arial" w:hAnsi="Arial" w:cs="Arial"/>
          <w:sz w:val="20"/>
          <w:szCs w:val="20"/>
        </w:rPr>
        <w:t>.</w:t>
      </w:r>
      <w:r w:rsidRPr="00377C2A">
        <w:rPr>
          <w:rFonts w:ascii="Arial" w:hAnsi="Arial" w:cs="Arial"/>
          <w:sz w:val="20"/>
          <w:szCs w:val="20"/>
        </w:rPr>
        <w:t xml:space="preserve"> </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40</w:t>
      </w:r>
    </w:p>
    <w:p w:rsidR="00E76609" w:rsidRPr="00377C2A" w:rsidRDefault="00E76609" w:rsidP="00990E87">
      <w:pPr>
        <w:ind w:left="360"/>
        <w:jc w:val="both"/>
        <w:rPr>
          <w:rFonts w:ascii="Arial" w:hAnsi="Arial" w:cs="Arial"/>
          <w:sz w:val="20"/>
          <w:szCs w:val="20"/>
        </w:rPr>
      </w:pPr>
      <w:r w:rsidRPr="00377C2A">
        <w:rPr>
          <w:rFonts w:ascii="Arial" w:hAnsi="Arial" w:cs="Arial"/>
          <w:sz w:val="20"/>
          <w:szCs w:val="20"/>
        </w:rPr>
        <w:t>Przekazania i odbiory wymagające potwierdzenia protokolarnego będą odbywały się zgodnie</w:t>
      </w:r>
      <w:r w:rsidRPr="00377C2A">
        <w:rPr>
          <w:rFonts w:ascii="Arial" w:hAnsi="Arial" w:cs="Arial"/>
          <w:sz w:val="20"/>
          <w:szCs w:val="20"/>
        </w:rPr>
        <w:br/>
        <w:t>z umową i odpowiednimi przepisami.</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41</w:t>
      </w:r>
    </w:p>
    <w:p w:rsidR="00E76609" w:rsidRPr="00377C2A" w:rsidRDefault="00CD5FF6" w:rsidP="00CD5FF6">
      <w:pPr>
        <w:tabs>
          <w:tab w:val="num" w:pos="1788"/>
        </w:tabs>
        <w:spacing w:after="0" w:line="240" w:lineRule="auto"/>
        <w:ind w:left="426"/>
        <w:jc w:val="both"/>
        <w:rPr>
          <w:rFonts w:ascii="Arial" w:hAnsi="Arial" w:cs="Arial"/>
          <w:sz w:val="20"/>
          <w:szCs w:val="20"/>
        </w:rPr>
      </w:pPr>
      <w:r>
        <w:rPr>
          <w:rFonts w:ascii="Arial" w:hAnsi="Arial" w:cs="Arial"/>
          <w:sz w:val="20"/>
          <w:szCs w:val="20"/>
        </w:rPr>
        <w:t>1.</w:t>
      </w:r>
      <w:r w:rsidR="00E76609" w:rsidRPr="00377C2A">
        <w:rPr>
          <w:rFonts w:ascii="Arial" w:hAnsi="Arial" w:cs="Arial"/>
          <w:sz w:val="20"/>
          <w:szCs w:val="20"/>
        </w:rPr>
        <w:t>Nie są dopuszczalne zmiany postanowień niniejszej umowy lub wprowadzenie nowych postanowień, niekorzystnych dla Zamawiającego, jeżeli przy ich uwzględnieniu należałoby zmienić treść oferty, na podstawie której dokonano wyboru Wykonawcy, chyba że konieczność takich zmian wynika z okoliczności, których nie można było przewidzieć w chwili zawierania umowy, za wyjątkiem możliwości i warunków dokonania takich zmian określonych poniżej:</w:t>
      </w:r>
    </w:p>
    <w:p w:rsidR="00E76609" w:rsidRPr="00377C2A" w:rsidRDefault="00CD5FF6" w:rsidP="00CD5FF6">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 xml:space="preserve"> 1)</w:t>
      </w:r>
      <w:r w:rsidR="00E76609" w:rsidRPr="00377C2A">
        <w:rPr>
          <w:rFonts w:ascii="Arial" w:hAnsi="Arial" w:cs="Arial"/>
          <w:szCs w:val="20"/>
        </w:rPr>
        <w:t>Zmiany obowiązujących przepisów pociągającej za sobą zmianę postanowień umowy,</w:t>
      </w:r>
    </w:p>
    <w:p w:rsidR="00E76609" w:rsidRPr="00377C2A" w:rsidRDefault="00CD5FF6" w:rsidP="00CD5FF6">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 xml:space="preserve"> 2)</w:t>
      </w:r>
      <w:r w:rsidR="00E76609" w:rsidRPr="00377C2A">
        <w:rPr>
          <w:rFonts w:ascii="Arial" w:hAnsi="Arial" w:cs="Arial"/>
          <w:szCs w:val="20"/>
        </w:rPr>
        <w:t>Zmiany spowodowane wzrostem albo zmniejszeniem stawki VAT.</w:t>
      </w:r>
      <w:r w:rsidR="00E76609" w:rsidRPr="00377C2A">
        <w:rPr>
          <w:rFonts w:ascii="Arial" w:hAnsi="Arial" w:cs="Arial"/>
        </w:rPr>
        <w:t xml:space="preserve"> </w:t>
      </w:r>
      <w:r w:rsidR="00E76609">
        <w:rPr>
          <w:rFonts w:ascii="Arial" w:hAnsi="Arial" w:cs="Arial"/>
        </w:rPr>
        <w:t>W przypadku zmiany stawki podatku od towarów i usług (VAT) wynagrodzenie ulegnie zmianie stosownie do zmiany stawki podatku bez zmiany wynagrodzenia netto</w:t>
      </w:r>
      <w:r w:rsidR="00E76609" w:rsidRPr="00377C2A">
        <w:rPr>
          <w:rFonts w:ascii="Arial" w:hAnsi="Arial" w:cs="Arial"/>
          <w:szCs w:val="20"/>
        </w:rPr>
        <w:t>,</w:t>
      </w:r>
    </w:p>
    <w:p w:rsidR="00E76609" w:rsidRPr="00377C2A" w:rsidRDefault="00CD5FF6" w:rsidP="00CD5FF6">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3)</w:t>
      </w:r>
      <w:r w:rsidR="00E76609" w:rsidRPr="00377C2A">
        <w:rPr>
          <w:rFonts w:ascii="Arial" w:hAnsi="Arial" w:cs="Arial"/>
          <w:szCs w:val="20"/>
        </w:rPr>
        <w:t>Zmiany sposobu świadczenia przedmiotu zamówienia mającej wpływ na wysokość, wynagrodzenia, harmonog</w:t>
      </w:r>
      <w:r w:rsidR="00E76609">
        <w:rPr>
          <w:rFonts w:ascii="Arial" w:hAnsi="Arial" w:cs="Arial"/>
          <w:szCs w:val="20"/>
        </w:rPr>
        <w:t>ram robót</w:t>
      </w:r>
      <w:r w:rsidR="00E76609" w:rsidRPr="00377C2A">
        <w:rPr>
          <w:rFonts w:ascii="Arial" w:hAnsi="Arial" w:cs="Arial"/>
          <w:szCs w:val="20"/>
        </w:rPr>
        <w:t xml:space="preserve"> </w:t>
      </w:r>
      <w:r w:rsidR="00E76609" w:rsidRPr="00377C2A">
        <w:rPr>
          <w:rFonts w:ascii="Arial" w:hAnsi="Arial" w:cs="Arial"/>
          <w:szCs w:val="20"/>
          <w:lang w:eastAsia="pl-PL"/>
        </w:rPr>
        <w:t>inicjowane przez Zamawiającego lub przez Wykonawcę</w:t>
      </w:r>
      <w:r w:rsidR="00E76609" w:rsidRPr="00377C2A">
        <w:rPr>
          <w:rFonts w:ascii="Arial" w:hAnsi="Arial" w:cs="Arial"/>
          <w:szCs w:val="20"/>
        </w:rPr>
        <w:t xml:space="preserve">, nie </w:t>
      </w:r>
      <w:r w:rsidR="00E76609" w:rsidRPr="00377C2A">
        <w:rPr>
          <w:rFonts w:ascii="Arial" w:hAnsi="Arial" w:cs="Arial"/>
          <w:szCs w:val="20"/>
          <w:lang w:eastAsia="pl-PL"/>
        </w:rPr>
        <w:t>wykraczające poza zakres świadczenia określony w specyfikacji istotnych warunków zamówienia</w:t>
      </w:r>
      <w:r w:rsidR="00E76609" w:rsidRPr="00377C2A">
        <w:rPr>
          <w:rFonts w:ascii="Arial" w:eastAsia="Arial" w:hAnsi="Arial" w:cs="Arial"/>
        </w:rPr>
        <w:t xml:space="preserve">, </w:t>
      </w:r>
      <w:r w:rsidR="00E76609" w:rsidRPr="00377C2A">
        <w:rPr>
          <w:rFonts w:ascii="Arial" w:hAnsi="Arial" w:cs="Arial"/>
          <w:szCs w:val="20"/>
          <w:lang w:eastAsia="pl-PL"/>
        </w:rPr>
        <w:t>Zmiany, te mogą dotyczyć:</w:t>
      </w:r>
    </w:p>
    <w:p w:rsidR="00E76609" w:rsidRPr="00CD5FF6" w:rsidRDefault="00E76609" w:rsidP="00CD5FF6">
      <w:pPr>
        <w:pStyle w:val="Akapitzlist"/>
        <w:numPr>
          <w:ilvl w:val="1"/>
          <w:numId w:val="58"/>
        </w:numPr>
        <w:spacing w:after="0" w:line="240" w:lineRule="auto"/>
        <w:jc w:val="both"/>
        <w:rPr>
          <w:rFonts w:ascii="Arial" w:hAnsi="Arial" w:cs="Arial"/>
          <w:lang w:eastAsia="pl-PL"/>
        </w:rPr>
      </w:pPr>
      <w:r w:rsidRPr="00CD5FF6">
        <w:rPr>
          <w:rFonts w:ascii="Arial" w:hAnsi="Arial" w:cs="Arial"/>
          <w:sz w:val="20"/>
          <w:szCs w:val="20"/>
          <w:lang w:eastAsia="pl-PL"/>
        </w:rPr>
        <w:t>zmiany jakości lub innych parametrów charakterystycznych dla objętego proponowaną zmianą  elementu robót budowlanych,</w:t>
      </w:r>
    </w:p>
    <w:p w:rsidR="00E76609" w:rsidRPr="00377C2A" w:rsidRDefault="00E76609" w:rsidP="00CD5FF6">
      <w:pPr>
        <w:pStyle w:val="Akapitzlist"/>
        <w:numPr>
          <w:ilvl w:val="1"/>
          <w:numId w:val="58"/>
        </w:numPr>
        <w:spacing w:after="0" w:line="240" w:lineRule="auto"/>
        <w:jc w:val="both"/>
        <w:rPr>
          <w:rFonts w:ascii="Arial" w:hAnsi="Arial" w:cs="Arial"/>
          <w:lang w:eastAsia="pl-PL"/>
        </w:rPr>
      </w:pPr>
      <w:r w:rsidRPr="00377C2A">
        <w:rPr>
          <w:rFonts w:ascii="Arial" w:hAnsi="Arial" w:cs="Arial"/>
          <w:sz w:val="20"/>
          <w:szCs w:val="20"/>
          <w:lang w:eastAsia="pl-PL"/>
        </w:rPr>
        <w:t>aktualizacji rozwiązań  projektowych z uwagi na postęp technologiczny,</w:t>
      </w:r>
    </w:p>
    <w:p w:rsidR="00E76609" w:rsidRPr="00377C2A" w:rsidRDefault="00E76609" w:rsidP="00CD5FF6">
      <w:pPr>
        <w:pStyle w:val="Akapitzlist"/>
        <w:numPr>
          <w:ilvl w:val="1"/>
          <w:numId w:val="58"/>
        </w:numPr>
        <w:spacing w:after="0" w:line="240" w:lineRule="auto"/>
        <w:jc w:val="both"/>
        <w:rPr>
          <w:rFonts w:ascii="Arial" w:hAnsi="Arial" w:cs="Arial"/>
          <w:lang w:eastAsia="pl-PL"/>
        </w:rPr>
      </w:pPr>
      <w:r w:rsidRPr="00377C2A">
        <w:rPr>
          <w:rFonts w:ascii="Arial" w:hAnsi="Arial" w:cs="Arial"/>
          <w:sz w:val="20"/>
          <w:szCs w:val="20"/>
          <w:lang w:eastAsia="pl-PL"/>
        </w:rPr>
        <w:t>zmiany wymiarów położenia lub wysokości części robót budowlanych,</w:t>
      </w:r>
    </w:p>
    <w:p w:rsidR="00E76609" w:rsidRPr="00377C2A" w:rsidRDefault="00E76609" w:rsidP="00CD5FF6">
      <w:pPr>
        <w:pStyle w:val="Akapitzlist"/>
        <w:numPr>
          <w:ilvl w:val="1"/>
          <w:numId w:val="58"/>
        </w:numPr>
        <w:spacing w:after="0" w:line="240" w:lineRule="auto"/>
        <w:jc w:val="both"/>
        <w:rPr>
          <w:rFonts w:ascii="Arial" w:hAnsi="Arial" w:cs="Arial"/>
          <w:lang w:eastAsia="pl-PL"/>
        </w:rPr>
      </w:pPr>
      <w:r w:rsidRPr="00377C2A">
        <w:rPr>
          <w:rFonts w:ascii="Arial" w:hAnsi="Arial" w:cs="Arial"/>
          <w:sz w:val="20"/>
          <w:szCs w:val="20"/>
          <w:lang w:eastAsia="pl-PL"/>
        </w:rPr>
        <w:t>zmiany w kolejności i terminach wykonania robót budowlanych,</w:t>
      </w:r>
    </w:p>
    <w:p w:rsidR="00E76609" w:rsidRPr="00CD5FF6" w:rsidRDefault="002B3A71" w:rsidP="00CD5FF6">
      <w:pPr>
        <w:spacing w:after="0" w:line="240" w:lineRule="auto"/>
        <w:ind w:left="360"/>
        <w:jc w:val="both"/>
        <w:rPr>
          <w:rFonts w:ascii="Arial" w:hAnsi="Arial" w:cs="Arial"/>
          <w:lang w:eastAsia="pl-PL"/>
        </w:rPr>
      </w:pPr>
      <w:r>
        <w:rPr>
          <w:rFonts w:ascii="Arial" w:hAnsi="Arial" w:cs="Arial"/>
          <w:sz w:val="20"/>
          <w:szCs w:val="20"/>
          <w:lang w:eastAsia="pl-PL"/>
        </w:rPr>
        <w:t xml:space="preserve">e) </w:t>
      </w:r>
      <w:r w:rsidR="00E76609" w:rsidRPr="00CD5FF6">
        <w:rPr>
          <w:rFonts w:ascii="Arial" w:hAnsi="Arial" w:cs="Arial"/>
          <w:sz w:val="20"/>
          <w:szCs w:val="20"/>
          <w:lang w:eastAsia="pl-PL"/>
        </w:rPr>
        <w:t>zmiany ilości robót budowlanych, usług lub dostaw w stosunku do przedmiaru, pod warunkiem, że wynikają one z dokumentacji projektowej i zasad wiedzy technicznej,</w:t>
      </w:r>
    </w:p>
    <w:p w:rsidR="00E76609" w:rsidRPr="00CD5FF6" w:rsidRDefault="00CD5FF6" w:rsidP="00CD5FF6">
      <w:pPr>
        <w:spacing w:after="0" w:line="240" w:lineRule="auto"/>
        <w:ind w:left="284"/>
        <w:jc w:val="both"/>
        <w:rPr>
          <w:rFonts w:ascii="Arial" w:hAnsi="Arial" w:cs="Arial"/>
          <w:lang w:eastAsia="pl-PL"/>
        </w:rPr>
      </w:pPr>
      <w:r>
        <w:rPr>
          <w:rFonts w:ascii="Arial" w:hAnsi="Arial" w:cs="Arial"/>
          <w:sz w:val="20"/>
          <w:szCs w:val="20"/>
          <w:lang w:eastAsia="pl-PL"/>
        </w:rPr>
        <w:t xml:space="preserve"> </w:t>
      </w:r>
      <w:r w:rsidR="002B3A71">
        <w:rPr>
          <w:rFonts w:ascii="Arial" w:hAnsi="Arial" w:cs="Arial"/>
          <w:sz w:val="20"/>
          <w:szCs w:val="20"/>
          <w:lang w:eastAsia="pl-PL"/>
        </w:rPr>
        <w:t>f</w:t>
      </w:r>
      <w:r>
        <w:rPr>
          <w:rFonts w:ascii="Arial" w:hAnsi="Arial" w:cs="Arial"/>
          <w:sz w:val="20"/>
          <w:szCs w:val="20"/>
          <w:lang w:eastAsia="pl-PL"/>
        </w:rPr>
        <w:t>)</w:t>
      </w:r>
      <w:r w:rsidR="00E76609" w:rsidRPr="00CD5FF6">
        <w:rPr>
          <w:rFonts w:ascii="Arial" w:hAnsi="Arial" w:cs="Arial"/>
          <w:sz w:val="20"/>
          <w:szCs w:val="20"/>
          <w:lang w:eastAsia="pl-PL"/>
        </w:rPr>
        <w:t>rezygnacji z wykonania części robót budowlanych, nieprzekraczających jednak 20% wynagrodzenia Wykonawcy,</w:t>
      </w:r>
    </w:p>
    <w:p w:rsidR="00E76609" w:rsidRPr="002B3A71" w:rsidRDefault="002B3A71" w:rsidP="002B3A71">
      <w:pPr>
        <w:spacing w:after="0" w:line="240" w:lineRule="auto"/>
        <w:ind w:left="284" w:firstLine="16"/>
        <w:jc w:val="both"/>
        <w:rPr>
          <w:rFonts w:ascii="Arial" w:hAnsi="Arial" w:cs="Arial"/>
          <w:sz w:val="20"/>
          <w:szCs w:val="20"/>
        </w:rPr>
      </w:pPr>
      <w:r>
        <w:rPr>
          <w:rFonts w:ascii="Arial" w:hAnsi="Arial" w:cs="Arial"/>
          <w:sz w:val="20"/>
          <w:szCs w:val="20"/>
          <w:lang w:eastAsia="pl-PL"/>
        </w:rPr>
        <w:t>2.</w:t>
      </w:r>
      <w:r w:rsidR="00E76609" w:rsidRPr="002B3A71">
        <w:rPr>
          <w:rFonts w:ascii="Arial" w:hAnsi="Arial" w:cs="Arial"/>
          <w:sz w:val="20"/>
          <w:szCs w:val="20"/>
          <w:lang w:eastAsia="pl-PL"/>
        </w:rPr>
        <w:t xml:space="preserve">zmiany terminu zakończenia prac tylko i wyłącznie z przyczyn pozostających po </w:t>
      </w:r>
      <w:r w:rsidR="00E76609" w:rsidRPr="002B3A71">
        <w:rPr>
          <w:rFonts w:ascii="Arial" w:hAnsi="Arial" w:cs="Arial"/>
          <w:sz w:val="20"/>
          <w:szCs w:val="20"/>
        </w:rPr>
        <w:t xml:space="preserve">stronie </w:t>
      </w:r>
      <w:r>
        <w:rPr>
          <w:rFonts w:ascii="Arial" w:hAnsi="Arial" w:cs="Arial"/>
          <w:sz w:val="20"/>
          <w:szCs w:val="20"/>
        </w:rPr>
        <w:t xml:space="preserve"> </w:t>
      </w:r>
      <w:r w:rsidR="00E76609" w:rsidRPr="002B3A71">
        <w:rPr>
          <w:rFonts w:ascii="Arial" w:hAnsi="Arial" w:cs="Arial"/>
          <w:sz w:val="20"/>
          <w:szCs w:val="20"/>
        </w:rPr>
        <w:t>Zamawiającego.</w:t>
      </w:r>
    </w:p>
    <w:p w:rsidR="00E76609" w:rsidRPr="00377C2A" w:rsidRDefault="00E76609" w:rsidP="00CD5FF6">
      <w:pPr>
        <w:pStyle w:val="Tekstpodstawowywcity"/>
        <w:numPr>
          <w:ilvl w:val="1"/>
          <w:numId w:val="15"/>
        </w:numPr>
        <w:tabs>
          <w:tab w:val="clear" w:pos="1080"/>
          <w:tab w:val="clear" w:pos="1455"/>
          <w:tab w:val="num" w:pos="1495"/>
        </w:tabs>
        <w:autoSpaceDE w:val="0"/>
        <w:spacing w:line="240" w:lineRule="auto"/>
        <w:ind w:left="1080"/>
        <w:rPr>
          <w:rFonts w:ascii="Arial" w:hAnsi="Arial" w:cs="Arial"/>
          <w:lang w:eastAsia="pl-PL"/>
        </w:rPr>
      </w:pPr>
      <w:r w:rsidRPr="00377C2A">
        <w:rPr>
          <w:rFonts w:ascii="Arial" w:hAnsi="Arial" w:cs="Arial"/>
          <w:szCs w:val="20"/>
          <w:lang w:eastAsia="pl-PL"/>
        </w:rPr>
        <w:t>Jeżeli  zmiana, o której mowa w pkt. 3) wymaga zmiany dokumentacji projektowej lub specyfikacji wykonania i odbioru robót budowlanych, strona inicjująca zmianę przedstawia projekt zamienny zawierający opis proponowanych zmian wraz z informacją</w:t>
      </w:r>
      <w:r w:rsidRPr="00377C2A">
        <w:rPr>
          <w:rFonts w:ascii="Arial" w:hAnsi="Arial" w:cs="Arial"/>
          <w:szCs w:val="20"/>
          <w:lang w:eastAsia="pl-PL"/>
        </w:rPr>
        <w:br/>
        <w:t>o konieczności zmiany pozwolenia na budowę</w:t>
      </w:r>
      <w:r>
        <w:rPr>
          <w:rFonts w:ascii="Arial" w:hAnsi="Arial" w:cs="Arial"/>
          <w:szCs w:val="20"/>
          <w:lang w:eastAsia="pl-PL"/>
        </w:rPr>
        <w:t xml:space="preserve"> lub braku takiej konieczności</w:t>
      </w:r>
      <w:r w:rsidRPr="00377C2A">
        <w:rPr>
          <w:rFonts w:ascii="Arial" w:hAnsi="Arial" w:cs="Arial"/>
          <w:szCs w:val="20"/>
          <w:lang w:eastAsia="pl-PL"/>
        </w:rPr>
        <w:t xml:space="preserve"> oraz przedmiar i niezbędne rysunki. Projekt taki wymaga akceptacji  projektanta, nadzoru autorskiego i zatwierdzenia do realizacji przez Zamawiającego.</w:t>
      </w:r>
    </w:p>
    <w:p w:rsidR="00E76609" w:rsidRPr="00377C2A" w:rsidRDefault="00E76609" w:rsidP="00CD5FF6">
      <w:pPr>
        <w:pStyle w:val="Tekstpodstawowywcity"/>
        <w:numPr>
          <w:ilvl w:val="1"/>
          <w:numId w:val="15"/>
        </w:numPr>
        <w:tabs>
          <w:tab w:val="clear" w:pos="1080"/>
          <w:tab w:val="clear" w:pos="1455"/>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Warunkiem dokonania zmian, o których mowa w pkt. 3) jest złożenie wniosku przez stronę inicjującą zmianę zawierającego:</w:t>
      </w:r>
    </w:p>
    <w:p w:rsidR="00E76609" w:rsidRPr="00CD5FF6" w:rsidRDefault="00CD5FF6" w:rsidP="00CD5FF6">
      <w:pPr>
        <w:spacing w:after="0" w:line="240" w:lineRule="auto"/>
        <w:ind w:left="1080"/>
        <w:jc w:val="both"/>
        <w:rPr>
          <w:rFonts w:ascii="Arial" w:hAnsi="Arial" w:cs="Arial"/>
          <w:lang w:eastAsia="pl-PL"/>
        </w:rPr>
      </w:pPr>
      <w:r>
        <w:rPr>
          <w:rFonts w:ascii="Arial" w:hAnsi="Arial" w:cs="Arial"/>
          <w:sz w:val="20"/>
          <w:szCs w:val="20"/>
          <w:lang w:eastAsia="pl-PL"/>
        </w:rPr>
        <w:t>a)</w:t>
      </w:r>
      <w:r w:rsidR="00E76609" w:rsidRPr="00CD5FF6">
        <w:rPr>
          <w:rFonts w:ascii="Arial" w:hAnsi="Arial" w:cs="Arial"/>
          <w:sz w:val="20"/>
          <w:szCs w:val="20"/>
          <w:lang w:eastAsia="pl-PL"/>
        </w:rPr>
        <w:t>opis propozycji zmiany,</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b)</w:t>
      </w:r>
      <w:r w:rsidR="00E76609" w:rsidRPr="00CD5FF6">
        <w:rPr>
          <w:rFonts w:ascii="Arial" w:hAnsi="Arial" w:cs="Arial"/>
          <w:sz w:val="20"/>
          <w:szCs w:val="20"/>
          <w:lang w:eastAsia="pl-PL"/>
        </w:rPr>
        <w:t>uzasadnienie zmiany,</w:t>
      </w:r>
    </w:p>
    <w:p w:rsidR="00E76609" w:rsidRPr="00CD5FF6" w:rsidRDefault="00CD5FF6" w:rsidP="00CD5FF6">
      <w:pPr>
        <w:spacing w:after="0" w:line="240" w:lineRule="auto"/>
        <w:ind w:left="708"/>
        <w:jc w:val="both"/>
        <w:rPr>
          <w:rFonts w:ascii="Arial" w:hAnsi="Arial" w:cs="Arial"/>
          <w:lang w:eastAsia="pl-PL"/>
        </w:rPr>
      </w:pPr>
      <w:r>
        <w:rPr>
          <w:rFonts w:ascii="Arial" w:hAnsi="Arial" w:cs="Arial"/>
          <w:sz w:val="20"/>
          <w:szCs w:val="20"/>
          <w:lang w:eastAsia="pl-PL"/>
        </w:rPr>
        <w:t xml:space="preserve">      c)</w:t>
      </w:r>
      <w:r w:rsidR="00E76609" w:rsidRPr="00CD5FF6">
        <w:rPr>
          <w:rFonts w:ascii="Arial" w:hAnsi="Arial" w:cs="Arial"/>
          <w:sz w:val="20"/>
          <w:szCs w:val="20"/>
          <w:lang w:eastAsia="pl-PL"/>
        </w:rPr>
        <w:t>obliczenie kosztów zmiany zgodnie z zasadami określonymi w umowie, jeżeli zmiana będzie  miała wpływ na wynagrodzenie Wykonawcy,</w:t>
      </w:r>
    </w:p>
    <w:p w:rsidR="00E76609" w:rsidRPr="00CD5FF6" w:rsidRDefault="00CD5FF6" w:rsidP="00CD5FF6">
      <w:pPr>
        <w:spacing w:after="0" w:line="240" w:lineRule="auto"/>
        <w:ind w:left="372" w:firstLine="708"/>
        <w:jc w:val="both"/>
        <w:rPr>
          <w:rFonts w:ascii="Arial" w:hAnsi="Arial" w:cs="Arial"/>
          <w:lang w:eastAsia="pl-PL"/>
        </w:rPr>
      </w:pPr>
      <w:r>
        <w:rPr>
          <w:rFonts w:ascii="Arial" w:hAnsi="Arial" w:cs="Arial"/>
          <w:sz w:val="20"/>
          <w:szCs w:val="20"/>
          <w:lang w:eastAsia="pl-PL"/>
        </w:rPr>
        <w:t>d)</w:t>
      </w:r>
      <w:r w:rsidR="00E76609" w:rsidRPr="00CD5FF6">
        <w:rPr>
          <w:rFonts w:ascii="Arial" w:hAnsi="Arial" w:cs="Arial"/>
          <w:sz w:val="20"/>
          <w:szCs w:val="20"/>
          <w:lang w:eastAsia="pl-PL"/>
        </w:rPr>
        <w:t>opis wpływu zmiany na harmonogram robót i termin wykonania umowy.</w:t>
      </w:r>
    </w:p>
    <w:p w:rsidR="00E76609" w:rsidRPr="00377C2A" w:rsidRDefault="00E76609" w:rsidP="00CD5FF6">
      <w:pPr>
        <w:pStyle w:val="Tekstpodstawowywcity"/>
        <w:numPr>
          <w:ilvl w:val="1"/>
          <w:numId w:val="15"/>
        </w:numPr>
        <w:tabs>
          <w:tab w:val="clear" w:pos="1080"/>
          <w:tab w:val="clear" w:pos="1455"/>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lastRenderedPageBreak/>
        <w:t>Zmiany, o których mowa w pkt. 3) mogą być wprowadzone, jeżeli ich uzasadnieniem są niżej wymienione okoliczności :</w:t>
      </w:r>
    </w:p>
    <w:p w:rsidR="00E76609" w:rsidRPr="00CD5FF6" w:rsidRDefault="00CD5FF6" w:rsidP="00CD5FF6">
      <w:pPr>
        <w:spacing w:after="0" w:line="240" w:lineRule="auto"/>
        <w:ind w:left="1080"/>
        <w:jc w:val="both"/>
        <w:rPr>
          <w:rFonts w:ascii="Arial" w:hAnsi="Arial" w:cs="Arial"/>
          <w:lang w:eastAsia="pl-PL"/>
        </w:rPr>
      </w:pPr>
      <w:r>
        <w:rPr>
          <w:rFonts w:ascii="Arial" w:hAnsi="Arial" w:cs="Arial"/>
          <w:sz w:val="20"/>
          <w:szCs w:val="20"/>
          <w:lang w:eastAsia="pl-PL"/>
        </w:rPr>
        <w:t>a)</w:t>
      </w:r>
      <w:r w:rsidR="00E76609" w:rsidRPr="00CD5FF6">
        <w:rPr>
          <w:rFonts w:ascii="Arial" w:hAnsi="Arial" w:cs="Arial"/>
          <w:sz w:val="20"/>
          <w:szCs w:val="20"/>
          <w:lang w:eastAsia="pl-PL"/>
        </w:rPr>
        <w:t>obniżenie kosztu wykonania robót lub kosztu eksploatacji (użytkowania obiektu),</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b)</w:t>
      </w:r>
      <w:r w:rsidR="00E76609" w:rsidRPr="00CD5FF6">
        <w:rPr>
          <w:rFonts w:ascii="Arial" w:hAnsi="Arial" w:cs="Arial"/>
          <w:sz w:val="20"/>
          <w:szCs w:val="20"/>
          <w:lang w:eastAsia="pl-PL"/>
        </w:rPr>
        <w:t>poprawa wartości lub podniesienia sprawności ukończonych robót budowlanych,</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c)</w:t>
      </w:r>
      <w:r w:rsidR="00E76609" w:rsidRPr="00CD5FF6">
        <w:rPr>
          <w:rFonts w:ascii="Arial" w:hAnsi="Arial" w:cs="Arial"/>
          <w:sz w:val="20"/>
          <w:szCs w:val="20"/>
          <w:lang w:eastAsia="pl-PL"/>
        </w:rPr>
        <w:t>zmiana obowiązujących przepisów,</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d)</w:t>
      </w:r>
      <w:r w:rsidR="00E76609" w:rsidRPr="00CD5FF6">
        <w:rPr>
          <w:rFonts w:ascii="Arial" w:hAnsi="Arial" w:cs="Arial"/>
          <w:sz w:val="20"/>
          <w:szCs w:val="20"/>
          <w:lang w:eastAsia="pl-PL"/>
        </w:rPr>
        <w:t>podniesienie bezpieczeństwa wykonywania robót,</w:t>
      </w:r>
    </w:p>
    <w:p w:rsidR="00E76609" w:rsidRPr="00377C2A" w:rsidRDefault="002B3A71" w:rsidP="00CD5FF6">
      <w:pPr>
        <w:pStyle w:val="Akapitzlist"/>
        <w:spacing w:after="0" w:line="240" w:lineRule="auto"/>
        <w:ind w:left="340"/>
        <w:jc w:val="both"/>
        <w:rPr>
          <w:rFonts w:ascii="Arial" w:hAnsi="Arial" w:cs="Arial"/>
          <w:lang w:eastAsia="pl-PL"/>
        </w:rPr>
      </w:pPr>
      <w:r>
        <w:rPr>
          <w:rFonts w:ascii="Arial" w:hAnsi="Arial" w:cs="Arial"/>
          <w:sz w:val="20"/>
          <w:szCs w:val="20"/>
          <w:lang w:eastAsia="pl-PL"/>
        </w:rPr>
        <w:t>3</w:t>
      </w:r>
      <w:r w:rsidR="00CD5FF6">
        <w:rPr>
          <w:rFonts w:ascii="Arial" w:hAnsi="Arial" w:cs="Arial"/>
          <w:sz w:val="20"/>
          <w:szCs w:val="20"/>
          <w:lang w:eastAsia="pl-PL"/>
        </w:rPr>
        <w:t>.</w:t>
      </w:r>
      <w:r w:rsidR="00E76609" w:rsidRPr="00377C2A">
        <w:rPr>
          <w:rFonts w:ascii="Arial" w:hAnsi="Arial" w:cs="Arial"/>
          <w:sz w:val="20"/>
          <w:szCs w:val="20"/>
          <w:lang w:eastAsia="pl-PL"/>
        </w:rPr>
        <w:t>usprawnienie w trakcie użytkowania obiektu,</w:t>
      </w:r>
    </w:p>
    <w:p w:rsidR="00E76609" w:rsidRPr="00377C2A" w:rsidRDefault="002B3A71" w:rsidP="00CD5FF6">
      <w:pPr>
        <w:pStyle w:val="Akapitzlist"/>
        <w:spacing w:after="0" w:line="240" w:lineRule="auto"/>
        <w:ind w:left="340"/>
        <w:jc w:val="both"/>
        <w:rPr>
          <w:rFonts w:ascii="Arial" w:hAnsi="Arial" w:cs="Arial"/>
          <w:lang w:eastAsia="pl-PL"/>
        </w:rPr>
      </w:pPr>
      <w:r>
        <w:rPr>
          <w:rFonts w:ascii="Arial" w:hAnsi="Arial" w:cs="Arial"/>
          <w:sz w:val="20"/>
          <w:szCs w:val="20"/>
          <w:lang w:eastAsia="pl-PL"/>
        </w:rPr>
        <w:t>4</w:t>
      </w:r>
      <w:r w:rsidR="00CD5FF6">
        <w:rPr>
          <w:rFonts w:ascii="Arial" w:hAnsi="Arial" w:cs="Arial"/>
          <w:sz w:val="20"/>
          <w:szCs w:val="20"/>
          <w:lang w:eastAsia="pl-PL"/>
        </w:rPr>
        <w:t>.</w:t>
      </w:r>
      <w:r w:rsidR="00E76609" w:rsidRPr="00377C2A">
        <w:rPr>
          <w:rFonts w:ascii="Arial" w:hAnsi="Arial" w:cs="Arial"/>
          <w:sz w:val="20"/>
          <w:szCs w:val="20"/>
          <w:lang w:eastAsia="pl-PL"/>
        </w:rPr>
        <w:t>opóźnienia,  utrudnienia,  zawieszenia robót lub przeszkody spowodowane przez lub dające się przypisać Zamawiającemu, personelowi Zamawiającego lub innemu wykonawcy zatrudnionemu przez Zamawiającego na terenie budowy,</w:t>
      </w:r>
    </w:p>
    <w:p w:rsidR="00E76609" w:rsidRPr="00377C2A" w:rsidRDefault="002B3A71" w:rsidP="00CD5FF6">
      <w:pPr>
        <w:pStyle w:val="Akapitzlist"/>
        <w:spacing w:after="0" w:line="240" w:lineRule="auto"/>
        <w:ind w:left="340"/>
        <w:jc w:val="both"/>
        <w:rPr>
          <w:rFonts w:ascii="Arial" w:hAnsi="Arial" w:cs="Arial"/>
          <w:lang w:eastAsia="pl-PL"/>
        </w:rPr>
      </w:pPr>
      <w:r>
        <w:rPr>
          <w:rFonts w:ascii="Arial" w:hAnsi="Arial" w:cs="Arial"/>
          <w:sz w:val="20"/>
          <w:szCs w:val="20"/>
          <w:lang w:eastAsia="pl-PL"/>
        </w:rPr>
        <w:t>5</w:t>
      </w:r>
      <w:r w:rsidR="00CD5FF6">
        <w:rPr>
          <w:rFonts w:ascii="Arial" w:hAnsi="Arial" w:cs="Arial"/>
          <w:sz w:val="20"/>
          <w:szCs w:val="20"/>
          <w:lang w:eastAsia="pl-PL"/>
        </w:rPr>
        <w:t>.</w:t>
      </w:r>
      <w:r w:rsidR="00E76609" w:rsidRPr="00377C2A">
        <w:rPr>
          <w:rFonts w:ascii="Arial" w:hAnsi="Arial" w:cs="Arial"/>
          <w:sz w:val="20"/>
          <w:szCs w:val="20"/>
          <w:lang w:eastAsia="pl-PL"/>
        </w:rPr>
        <w:t>zaistnienie nieprzewidzianych w SIWZ warunków geologicznych, hydrogeologicznych, wykopalisk, wyjątkowo niekorzystnych warunków klimatycznych, a także innych przeszkód lub skażeń uniemożliwiających kontynuowanie umowy na przewidzianych w nich warunkach,</w:t>
      </w:r>
    </w:p>
    <w:p w:rsidR="00E76609" w:rsidRPr="00377C2A" w:rsidRDefault="002B3A71" w:rsidP="008E2AFC">
      <w:pPr>
        <w:pStyle w:val="Akapitzlist"/>
        <w:spacing w:after="0" w:line="240" w:lineRule="auto"/>
        <w:ind w:left="340"/>
        <w:jc w:val="both"/>
        <w:rPr>
          <w:rFonts w:ascii="Arial" w:hAnsi="Arial" w:cs="Arial"/>
          <w:lang w:eastAsia="pl-PL"/>
        </w:rPr>
      </w:pPr>
      <w:r>
        <w:rPr>
          <w:rFonts w:ascii="Arial" w:hAnsi="Arial" w:cs="Arial"/>
          <w:sz w:val="20"/>
          <w:szCs w:val="20"/>
          <w:lang w:eastAsia="pl-PL"/>
        </w:rPr>
        <w:t>6</w:t>
      </w:r>
      <w:r w:rsidR="008E2AFC">
        <w:rPr>
          <w:rFonts w:ascii="Arial" w:hAnsi="Arial" w:cs="Arial"/>
          <w:sz w:val="20"/>
          <w:szCs w:val="20"/>
          <w:lang w:eastAsia="pl-PL"/>
        </w:rPr>
        <w:t>.</w:t>
      </w:r>
      <w:r w:rsidR="00E76609" w:rsidRPr="00377C2A">
        <w:rPr>
          <w:rFonts w:ascii="Arial" w:hAnsi="Arial" w:cs="Arial"/>
          <w:sz w:val="20"/>
          <w:szCs w:val="20"/>
          <w:lang w:eastAsia="pl-PL"/>
        </w:rPr>
        <w:t>siła wyższa.</w:t>
      </w:r>
    </w:p>
    <w:p w:rsidR="00E76609" w:rsidRPr="00377C2A" w:rsidRDefault="008E2AFC" w:rsidP="008E2AFC">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1)</w:t>
      </w:r>
      <w:r w:rsidR="00E76609" w:rsidRPr="00377C2A">
        <w:rPr>
          <w:rFonts w:ascii="Arial" w:hAnsi="Arial" w:cs="Arial"/>
          <w:szCs w:val="20"/>
          <w:lang w:eastAsia="pl-PL"/>
        </w:rPr>
        <w:t>Zmiana wysokości wynagrodzenia kosztorysowego może wynikać ze zmiany ilości robót, dostaw i usług ustalonych w oparciu o obmiar robót wykonanych zgodnie z dokumentacją projektową i specyfikacją techniczną wykonania i odbioru robót.</w:t>
      </w:r>
    </w:p>
    <w:p w:rsidR="00E76609" w:rsidRPr="00377C2A" w:rsidRDefault="008E2AFC" w:rsidP="008E2AFC">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2)</w:t>
      </w:r>
      <w:r w:rsidR="00E76609" w:rsidRPr="00377C2A">
        <w:rPr>
          <w:rFonts w:ascii="Arial" w:hAnsi="Arial" w:cs="Arial"/>
          <w:szCs w:val="20"/>
          <w:lang w:eastAsia="pl-PL"/>
        </w:rPr>
        <w:t>Podstawę obliczenia kosztów zmiany wymagającej zmiany wysokości wynagrodzenia,</w:t>
      </w:r>
      <w:r w:rsidR="00E76609" w:rsidRPr="00377C2A">
        <w:rPr>
          <w:rFonts w:ascii="Arial" w:hAnsi="Arial" w:cs="Arial"/>
          <w:szCs w:val="20"/>
          <w:lang w:eastAsia="pl-PL"/>
        </w:rPr>
        <w:br/>
        <w:t>w przypadku gdy zmiany te będą wynikać ze zmiany dokumentacji projektowej lub specyfikacji technicznych wykonania i odbioru robót, stanowić będzie projekt zamienny oraz:</w:t>
      </w:r>
    </w:p>
    <w:p w:rsidR="00E76609" w:rsidRPr="00FD76AE" w:rsidRDefault="008E2AFC" w:rsidP="00FD76AE">
      <w:pPr>
        <w:spacing w:after="0" w:line="240" w:lineRule="auto"/>
        <w:ind w:left="360"/>
        <w:jc w:val="both"/>
        <w:rPr>
          <w:rFonts w:ascii="Arial" w:hAnsi="Arial" w:cs="Arial"/>
          <w:lang w:eastAsia="pl-PL"/>
        </w:rPr>
      </w:pPr>
      <w:r>
        <w:rPr>
          <w:rFonts w:ascii="Arial" w:hAnsi="Arial" w:cs="Arial"/>
          <w:sz w:val="20"/>
          <w:szCs w:val="20"/>
          <w:lang w:eastAsia="pl-PL"/>
        </w:rPr>
        <w:t>3)</w:t>
      </w:r>
      <w:r w:rsidR="00E76609" w:rsidRPr="008E2AFC">
        <w:rPr>
          <w:rFonts w:ascii="Arial" w:hAnsi="Arial" w:cs="Arial"/>
          <w:sz w:val="20"/>
          <w:szCs w:val="20"/>
          <w:lang w:eastAsia="pl-PL"/>
        </w:rPr>
        <w:t xml:space="preserve">kosztorys ofertowy opracowany na podstawie cen jednostkowych lub dane wyjściowe do </w:t>
      </w:r>
      <w:r>
        <w:rPr>
          <w:rFonts w:ascii="Arial" w:hAnsi="Arial" w:cs="Arial"/>
          <w:sz w:val="20"/>
          <w:szCs w:val="20"/>
          <w:lang w:eastAsia="pl-PL"/>
        </w:rPr>
        <w:t xml:space="preserve">  </w:t>
      </w:r>
      <w:r w:rsidR="00E76609" w:rsidRPr="008E2AFC">
        <w:rPr>
          <w:rFonts w:ascii="Arial" w:hAnsi="Arial" w:cs="Arial"/>
          <w:sz w:val="20"/>
          <w:szCs w:val="20"/>
          <w:lang w:eastAsia="pl-PL"/>
        </w:rPr>
        <w:t>kosztorysowania przyjęte do sporządzenia kosztorysu ofertowego Wykonawcy, ceny jednostkowe pracy i materiałów zaproponowanych przez Wykonawcę, ale nie wię</w:t>
      </w:r>
      <w:r>
        <w:rPr>
          <w:rFonts w:ascii="Arial" w:hAnsi="Arial" w:cs="Arial"/>
          <w:sz w:val="20"/>
          <w:szCs w:val="20"/>
          <w:lang w:eastAsia="pl-PL"/>
        </w:rPr>
        <w:t>ksze niż średnie ceny ogólnie przyjęte</w:t>
      </w:r>
      <w:r w:rsidR="00E76609" w:rsidRPr="008E2AFC">
        <w:rPr>
          <w:rFonts w:ascii="Arial" w:hAnsi="Arial" w:cs="Arial"/>
          <w:sz w:val="20"/>
          <w:szCs w:val="20"/>
          <w:lang w:eastAsia="pl-PL"/>
        </w:rPr>
        <w:t xml:space="preserve"> dla kwartału poprzedzającego termin wykonania robót budowlanych lub</w:t>
      </w:r>
      <w:r w:rsidR="00FD76AE">
        <w:rPr>
          <w:rFonts w:ascii="Arial" w:hAnsi="Arial" w:cs="Arial"/>
          <w:lang w:eastAsia="pl-PL"/>
        </w:rPr>
        <w:t xml:space="preserve"> </w:t>
      </w:r>
      <w:r w:rsidR="00E76609" w:rsidRPr="00FD76AE">
        <w:rPr>
          <w:rFonts w:ascii="Arial" w:hAnsi="Arial" w:cs="Arial"/>
          <w:sz w:val="20"/>
          <w:szCs w:val="20"/>
          <w:lang w:eastAsia="pl-PL"/>
        </w:rPr>
        <w:t>kalkulacja uproszczona sporządzona w oparciu o uzgodniony z Zamawiającym publikator cen jednostkowych r</w:t>
      </w:r>
      <w:r w:rsidRPr="00FD76AE">
        <w:rPr>
          <w:rFonts w:ascii="Arial" w:hAnsi="Arial" w:cs="Arial"/>
          <w:sz w:val="20"/>
          <w:szCs w:val="20"/>
          <w:lang w:eastAsia="pl-PL"/>
        </w:rPr>
        <w:t xml:space="preserve">obót budowlanych ogólnie </w:t>
      </w:r>
      <w:r w:rsidR="00FD76AE" w:rsidRPr="00FD76AE">
        <w:rPr>
          <w:rFonts w:ascii="Arial" w:hAnsi="Arial" w:cs="Arial"/>
          <w:sz w:val="20"/>
          <w:szCs w:val="20"/>
          <w:lang w:eastAsia="pl-PL"/>
        </w:rPr>
        <w:t>przyjętych</w:t>
      </w:r>
      <w:r w:rsidR="00E76609" w:rsidRPr="00FD76AE">
        <w:rPr>
          <w:rFonts w:ascii="Arial" w:hAnsi="Arial" w:cs="Arial"/>
          <w:sz w:val="20"/>
          <w:szCs w:val="20"/>
          <w:lang w:eastAsia="pl-PL"/>
        </w:rPr>
        <w:t xml:space="preserve"> dla kwartału poprzedzającego termin wykonania robót budowlanych.</w:t>
      </w:r>
    </w:p>
    <w:p w:rsidR="00E76609" w:rsidRPr="00377C2A" w:rsidRDefault="00FD76AE" w:rsidP="00FD76AE">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7.</w:t>
      </w:r>
      <w:r w:rsidR="00E76609" w:rsidRPr="00377C2A">
        <w:rPr>
          <w:rFonts w:ascii="Arial" w:hAnsi="Arial" w:cs="Arial"/>
          <w:szCs w:val="20"/>
          <w:lang w:eastAsia="pl-PL"/>
        </w:rPr>
        <w:t xml:space="preserve">Zmiana terminu wykonania robót może mieć miejsce w przypadku: </w:t>
      </w:r>
    </w:p>
    <w:p w:rsidR="00E76609" w:rsidRPr="00377C2A" w:rsidRDefault="00E76609" w:rsidP="00FD76AE">
      <w:pPr>
        <w:pStyle w:val="Tekstpodstawowywcity"/>
        <w:numPr>
          <w:ilvl w:val="1"/>
          <w:numId w:val="47"/>
        </w:numPr>
        <w:tabs>
          <w:tab w:val="clear" w:pos="1080"/>
        </w:tabs>
        <w:autoSpaceDE w:val="0"/>
        <w:spacing w:line="240" w:lineRule="auto"/>
        <w:rPr>
          <w:rFonts w:ascii="Arial" w:hAnsi="Arial" w:cs="Arial"/>
          <w:szCs w:val="20"/>
        </w:rPr>
      </w:pPr>
      <w:r w:rsidRPr="00377C2A">
        <w:rPr>
          <w:rFonts w:ascii="Arial" w:hAnsi="Arial" w:cs="Arial"/>
          <w:szCs w:val="20"/>
        </w:rPr>
        <w:t>wstrzymania lub przerwania robót, znajdującego potwierdzenie odpowiednim wpisem do dziennika budowy, Protokołem Konieczności lub innym dokumentem wskutek:</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niekorzystnych warunków atmosferycznych lub innych nieprzewidzianych zdarzeń losowych (m.in. uniemożliwiających dalsze prowadzenie robót budowlanych),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zawieszenia robót przez Zamawiającego,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konieczności prowadzenia prac archeologicznych lub awarii uniemożliwiających wykonywanie robót,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zmian w dokumentacji projektowej, dokonanych na wniosek Zamawiającego lub Wykonawcy,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siły wyższej,</w:t>
      </w:r>
    </w:p>
    <w:p w:rsidR="00E76609" w:rsidRPr="00377C2A" w:rsidRDefault="00E76609" w:rsidP="00E76609">
      <w:pPr>
        <w:widowControl w:val="0"/>
        <w:shd w:val="clear" w:color="auto" w:fill="FFFFFF"/>
        <w:tabs>
          <w:tab w:val="left" w:pos="638"/>
        </w:tabs>
        <w:autoSpaceDN w:val="0"/>
        <w:adjustRightInd w:val="0"/>
        <w:spacing w:line="226" w:lineRule="exact"/>
        <w:ind w:left="1440"/>
        <w:jc w:val="both"/>
        <w:rPr>
          <w:rFonts w:ascii="Arial" w:hAnsi="Arial" w:cs="Arial"/>
          <w:sz w:val="20"/>
          <w:szCs w:val="20"/>
        </w:rPr>
      </w:pPr>
      <w:r w:rsidRPr="00377C2A">
        <w:rPr>
          <w:rFonts w:ascii="Arial" w:hAnsi="Arial" w:cs="Arial"/>
          <w:sz w:val="20"/>
          <w:szCs w:val="20"/>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E76609" w:rsidRPr="00377C2A" w:rsidRDefault="00FD76AE" w:rsidP="00FD76AE">
      <w:pPr>
        <w:pStyle w:val="Tekstpodstawowywcity"/>
        <w:tabs>
          <w:tab w:val="clear" w:pos="1080"/>
        </w:tabs>
        <w:autoSpaceDE w:val="0"/>
        <w:spacing w:line="240" w:lineRule="auto"/>
        <w:rPr>
          <w:rFonts w:ascii="Arial" w:hAnsi="Arial" w:cs="Arial"/>
          <w:szCs w:val="20"/>
        </w:rPr>
      </w:pPr>
      <w:r>
        <w:rPr>
          <w:rFonts w:ascii="Arial" w:hAnsi="Arial" w:cs="Arial"/>
          <w:szCs w:val="20"/>
        </w:rPr>
        <w:t>b)</w:t>
      </w:r>
      <w:r w:rsidR="00E76609" w:rsidRPr="00377C2A">
        <w:rPr>
          <w:rFonts w:ascii="Arial" w:hAnsi="Arial" w:cs="Arial"/>
          <w:szCs w:val="20"/>
        </w:rPr>
        <w:t>Wykonania nieprzewidzianych robót zamiennych lub dodatkowych – o czas niezbędny na ich wykonanie i przeprowadzenie formalności prawnych z tym związanych,</w:t>
      </w:r>
    </w:p>
    <w:p w:rsidR="00E76609" w:rsidRPr="00377C2A" w:rsidRDefault="00FD76AE" w:rsidP="00FD76AE">
      <w:pPr>
        <w:pStyle w:val="Tekstpodstawowywcity"/>
        <w:tabs>
          <w:tab w:val="clear" w:pos="1080"/>
        </w:tabs>
        <w:autoSpaceDE w:val="0"/>
        <w:spacing w:line="240" w:lineRule="auto"/>
        <w:rPr>
          <w:rFonts w:ascii="Arial" w:hAnsi="Arial" w:cs="Arial"/>
          <w:szCs w:val="20"/>
        </w:rPr>
      </w:pPr>
      <w:r>
        <w:rPr>
          <w:rFonts w:ascii="Arial" w:hAnsi="Arial"/>
          <w:szCs w:val="20"/>
        </w:rPr>
        <w:t>8.</w:t>
      </w:r>
      <w:r w:rsidR="00E76609" w:rsidRPr="00377C2A">
        <w:rPr>
          <w:rFonts w:ascii="Arial" w:hAnsi="Arial"/>
          <w:szCs w:val="20"/>
        </w:rPr>
        <w:t>Zmiany prawa lub obowiązujących norm (w okresie obowiązywania umowy) wywołujące konieczność zmiany zakresu robót.</w:t>
      </w:r>
    </w:p>
    <w:p w:rsidR="00E76609" w:rsidRPr="00377C2A" w:rsidRDefault="00FD76AE" w:rsidP="00FD76AE">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9.</w:t>
      </w:r>
      <w:r w:rsidR="00E76609" w:rsidRPr="00377C2A">
        <w:rPr>
          <w:rFonts w:ascii="Arial" w:hAnsi="Arial" w:cs="Arial"/>
          <w:szCs w:val="20"/>
        </w:rPr>
        <w:t>Wykonawca nie będzie uprawniony do żadnego przedłużenia terminu wykonania umowy, jeżeli zmiana jest wymuszona uchybieniem czy naruszeniem umowy przez Wykonawcę; w takim przypadku koszty dodatkowe związane z takimi zmianami ponosi Wykonawca.</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hAnsi="Arial" w:cs="Arial"/>
        </w:rPr>
        <w:t>Zmiany danych</w:t>
      </w:r>
      <w:r w:rsidRPr="00377C2A">
        <w:rPr>
          <w:rFonts w:ascii="Arial" w:eastAsia="Arial" w:hAnsi="Arial" w:cs="Arial"/>
        </w:rPr>
        <w:t xml:space="preserve"> </w:t>
      </w:r>
      <w:r w:rsidRPr="00377C2A">
        <w:rPr>
          <w:rFonts w:ascii="Arial" w:hAnsi="Arial" w:cs="Arial"/>
        </w:rPr>
        <w:t>osobowych</w:t>
      </w:r>
      <w:r w:rsidRPr="00377C2A">
        <w:rPr>
          <w:rFonts w:ascii="Arial" w:eastAsia="Arial" w:hAnsi="Arial" w:cs="Arial"/>
        </w:rPr>
        <w:t xml:space="preserve">: </w:t>
      </w:r>
      <w:r w:rsidRPr="00377C2A">
        <w:rPr>
          <w:rFonts w:ascii="Arial" w:hAnsi="Arial" w:cs="Arial"/>
        </w:rPr>
        <w:t>przedstawicieli</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osób</w:t>
      </w:r>
      <w:r w:rsidRPr="00377C2A">
        <w:rPr>
          <w:rFonts w:ascii="Arial" w:eastAsia="Arial" w:hAnsi="Arial" w:cs="Arial"/>
        </w:rPr>
        <w:t xml:space="preserve"> </w:t>
      </w:r>
      <w:r w:rsidRPr="00377C2A">
        <w:rPr>
          <w:rFonts w:ascii="Arial" w:hAnsi="Arial" w:cs="Arial"/>
        </w:rPr>
        <w:t>upoważnionych</w:t>
      </w:r>
      <w:r w:rsidRPr="00377C2A">
        <w:rPr>
          <w:rFonts w:ascii="Arial" w:eastAsia="Arial" w:hAnsi="Arial" w:cs="Arial"/>
        </w:rPr>
        <w:t xml:space="preserve"> (</w:t>
      </w:r>
      <w:r w:rsidRPr="00377C2A">
        <w:rPr>
          <w:rFonts w:ascii="Arial" w:hAnsi="Arial" w:cs="Arial"/>
        </w:rPr>
        <w:t>tylko</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uzgodnieniu</w:t>
      </w:r>
      <w:r w:rsidRPr="00377C2A">
        <w:rPr>
          <w:rFonts w:ascii="Arial" w:eastAsia="Arial" w:hAnsi="Arial" w:cs="Arial"/>
        </w:rPr>
        <w:t xml:space="preserve"> </w:t>
      </w:r>
      <w:r>
        <w:rPr>
          <w:rFonts w:ascii="Arial" w:eastAsia="Arial" w:hAnsi="Arial" w:cs="Arial"/>
        </w:rPr>
        <w:br/>
      </w:r>
      <w:r w:rsidRPr="00377C2A">
        <w:rPr>
          <w:rFonts w:ascii="Arial" w:hAnsi="Arial" w:cs="Arial"/>
        </w:rPr>
        <w:t>i</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otrzymaniu</w:t>
      </w:r>
      <w:r w:rsidRPr="00377C2A">
        <w:rPr>
          <w:rFonts w:ascii="Arial" w:eastAsia="Arial" w:hAnsi="Arial" w:cs="Arial"/>
        </w:rPr>
        <w:t xml:space="preserve"> </w:t>
      </w:r>
      <w:r w:rsidRPr="00377C2A">
        <w:rPr>
          <w:rFonts w:ascii="Arial" w:hAnsi="Arial" w:cs="Arial"/>
        </w:rPr>
        <w:t>akceptacji</w:t>
      </w:r>
      <w:r w:rsidRPr="00377C2A">
        <w:rPr>
          <w:rFonts w:ascii="Arial" w:eastAsia="Arial" w:hAnsi="Arial" w:cs="Arial"/>
        </w:rPr>
        <w:t xml:space="preserve"> </w:t>
      </w:r>
      <w:r w:rsidRPr="00377C2A">
        <w:rPr>
          <w:rFonts w:ascii="Arial" w:hAnsi="Arial" w:cs="Arial"/>
        </w:rPr>
        <w:t>Zamawiającego)</w:t>
      </w:r>
      <w:r w:rsidRPr="00377C2A">
        <w:rPr>
          <w:rFonts w:ascii="Arial" w:hAnsi="Arial" w:cs="Arial"/>
          <w:szCs w:val="20"/>
        </w:rPr>
        <w:t>,</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hAnsi="Arial" w:cs="Arial"/>
        </w:rPr>
        <w:t>Zmiany w zakresie</w:t>
      </w:r>
      <w:r w:rsidRPr="00377C2A">
        <w:rPr>
          <w:rFonts w:ascii="Arial" w:eastAsia="Arial" w:hAnsi="Arial" w:cs="Arial"/>
        </w:rPr>
        <w:t xml:space="preserve"> udziału </w:t>
      </w:r>
      <w:r w:rsidRPr="00377C2A">
        <w:rPr>
          <w:rFonts w:ascii="Arial" w:hAnsi="Arial" w:cs="Arial"/>
        </w:rPr>
        <w:t>podwykonawcy</w:t>
      </w:r>
      <w:r w:rsidRPr="00377C2A">
        <w:rPr>
          <w:rFonts w:ascii="Arial" w:eastAsia="Arial" w:hAnsi="Arial" w:cs="Arial"/>
        </w:rPr>
        <w:t xml:space="preserve"> oraz </w:t>
      </w:r>
      <w:r w:rsidRPr="00377C2A">
        <w:rPr>
          <w:rFonts w:ascii="Arial" w:hAnsi="Arial" w:cs="Arial"/>
        </w:rPr>
        <w:t>innego</w:t>
      </w:r>
      <w:r w:rsidRPr="00377C2A">
        <w:rPr>
          <w:rFonts w:ascii="Arial" w:eastAsia="Arial" w:hAnsi="Arial" w:cs="Arial"/>
        </w:rPr>
        <w:t xml:space="preserve"> </w:t>
      </w:r>
      <w:r w:rsidRPr="00377C2A">
        <w:rPr>
          <w:rFonts w:ascii="Arial" w:hAnsi="Arial" w:cs="Arial"/>
        </w:rPr>
        <w:t>podmiotu</w:t>
      </w:r>
      <w:r w:rsidRPr="00377C2A">
        <w:rPr>
          <w:rFonts w:ascii="Arial" w:eastAsia="Arial" w:hAnsi="Arial" w:cs="Arial"/>
        </w:rPr>
        <w:t xml:space="preserve"> </w:t>
      </w:r>
      <w:r w:rsidRPr="00377C2A">
        <w:rPr>
          <w:rFonts w:ascii="Arial" w:hAnsi="Arial" w:cs="Arial"/>
        </w:rPr>
        <w:t>uczestniczącego</w:t>
      </w:r>
      <w:r w:rsidRPr="00377C2A">
        <w:rPr>
          <w:rFonts w:ascii="Arial" w:hAnsi="Arial" w:cs="Arial"/>
        </w:rPr>
        <w:br/>
        <w:t>w</w:t>
      </w:r>
      <w:r w:rsidRPr="00377C2A">
        <w:rPr>
          <w:rFonts w:ascii="Arial" w:eastAsia="Arial" w:hAnsi="Arial" w:cs="Arial"/>
        </w:rPr>
        <w:t xml:space="preserve"> </w:t>
      </w:r>
      <w:r w:rsidRPr="00377C2A">
        <w:rPr>
          <w:rFonts w:ascii="Arial" w:hAnsi="Arial" w:cs="Arial"/>
        </w:rPr>
        <w:t>realizacji</w:t>
      </w:r>
      <w:r w:rsidRPr="00377C2A">
        <w:rPr>
          <w:rFonts w:ascii="Arial" w:eastAsia="Arial" w:hAnsi="Arial" w:cs="Arial"/>
        </w:rPr>
        <w:t xml:space="preserve"> </w:t>
      </w:r>
      <w:r w:rsidRPr="00377C2A">
        <w:rPr>
          <w:rFonts w:ascii="Arial" w:hAnsi="Arial" w:cs="Arial"/>
        </w:rPr>
        <w:t>przedmiotu</w:t>
      </w:r>
      <w:r w:rsidRPr="00377C2A">
        <w:rPr>
          <w:rFonts w:ascii="Arial" w:eastAsia="Arial" w:hAnsi="Arial" w:cs="Arial"/>
        </w:rPr>
        <w:t xml:space="preserve"> </w:t>
      </w:r>
      <w:r w:rsidRPr="00377C2A">
        <w:rPr>
          <w:rFonts w:ascii="Arial" w:hAnsi="Arial" w:cs="Arial"/>
        </w:rPr>
        <w:t>zamówienia</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którego</w:t>
      </w:r>
      <w:r w:rsidRPr="00377C2A">
        <w:rPr>
          <w:rFonts w:ascii="Arial" w:eastAsia="Arial" w:hAnsi="Arial" w:cs="Arial"/>
        </w:rPr>
        <w:t xml:space="preserve"> </w:t>
      </w:r>
      <w:r w:rsidRPr="00377C2A">
        <w:rPr>
          <w:rFonts w:ascii="Arial" w:hAnsi="Arial" w:cs="Arial"/>
        </w:rPr>
        <w:t>zasobach</w:t>
      </w:r>
      <w:r w:rsidRPr="00377C2A">
        <w:rPr>
          <w:rFonts w:ascii="Arial" w:eastAsia="Arial" w:hAnsi="Arial" w:cs="Arial"/>
        </w:rPr>
        <w:t xml:space="preserve"> </w:t>
      </w:r>
      <w:r w:rsidRPr="00377C2A">
        <w:rPr>
          <w:rFonts w:ascii="Arial" w:hAnsi="Arial" w:cs="Arial"/>
        </w:rPr>
        <w:t>polegać</w:t>
      </w:r>
      <w:r w:rsidRPr="00377C2A">
        <w:rPr>
          <w:rFonts w:ascii="Arial" w:eastAsia="Arial" w:hAnsi="Arial" w:cs="Arial"/>
        </w:rPr>
        <w:t xml:space="preserve"> </w:t>
      </w:r>
      <w:r w:rsidRPr="00377C2A">
        <w:rPr>
          <w:rFonts w:ascii="Arial" w:hAnsi="Arial" w:cs="Arial"/>
        </w:rPr>
        <w:t>będzie</w:t>
      </w:r>
      <w:r w:rsidRPr="00377C2A">
        <w:rPr>
          <w:rFonts w:ascii="Arial" w:eastAsia="Arial" w:hAnsi="Arial" w:cs="Arial"/>
        </w:rPr>
        <w:t xml:space="preserve"> </w:t>
      </w:r>
      <w:r w:rsidRPr="00377C2A">
        <w:rPr>
          <w:rFonts w:ascii="Arial" w:hAnsi="Arial" w:cs="Arial"/>
        </w:rPr>
        <w:t>Wykonawca</w:t>
      </w:r>
      <w:r w:rsidRPr="00377C2A">
        <w:rPr>
          <w:rFonts w:ascii="Arial" w:eastAsia="Arial" w:hAnsi="Arial" w:cs="Arial"/>
        </w:rPr>
        <w:t xml:space="preserve"> –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pisemny</w:t>
      </w:r>
      <w:r w:rsidRPr="00377C2A">
        <w:rPr>
          <w:rFonts w:ascii="Arial" w:eastAsia="Arial" w:hAnsi="Arial" w:cs="Arial"/>
        </w:rPr>
        <w:t xml:space="preserve"> </w:t>
      </w:r>
      <w:r w:rsidRPr="00377C2A">
        <w:rPr>
          <w:rFonts w:ascii="Arial" w:hAnsi="Arial" w:cs="Arial"/>
        </w:rPr>
        <w:t>wniosek</w:t>
      </w:r>
      <w:r w:rsidRPr="00377C2A">
        <w:rPr>
          <w:rFonts w:ascii="Arial" w:eastAsia="Arial" w:hAnsi="Arial" w:cs="Arial"/>
        </w:rPr>
        <w:t xml:space="preserve"> </w:t>
      </w:r>
      <w:r w:rsidRPr="00377C2A">
        <w:rPr>
          <w:rFonts w:ascii="Arial" w:hAnsi="Arial" w:cs="Arial"/>
        </w:rPr>
        <w:t>Wykonawcy</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za</w:t>
      </w:r>
      <w:r w:rsidRPr="00377C2A">
        <w:rPr>
          <w:rFonts w:ascii="Arial" w:eastAsia="Arial" w:hAnsi="Arial" w:cs="Arial"/>
        </w:rPr>
        <w:t xml:space="preserve"> </w:t>
      </w:r>
      <w:r w:rsidRPr="00377C2A">
        <w:rPr>
          <w:rFonts w:ascii="Arial" w:hAnsi="Arial" w:cs="Arial"/>
        </w:rPr>
        <w:t>zgodą</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udzieloną</w:t>
      </w:r>
      <w:r w:rsidRPr="00377C2A">
        <w:rPr>
          <w:rFonts w:ascii="Arial" w:eastAsia="Arial" w:hAnsi="Arial" w:cs="Arial"/>
        </w:rPr>
        <w:t xml:space="preserve">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dostarczeniu</w:t>
      </w:r>
      <w:r w:rsidRPr="00377C2A">
        <w:rPr>
          <w:rFonts w:ascii="Arial" w:eastAsia="Arial" w:hAnsi="Arial" w:cs="Arial"/>
        </w:rPr>
        <w:t xml:space="preserve"> </w:t>
      </w:r>
      <w:r w:rsidRPr="00377C2A">
        <w:rPr>
          <w:rFonts w:ascii="Arial" w:hAnsi="Arial" w:cs="Arial"/>
        </w:rPr>
        <w:t>dokumentów</w:t>
      </w:r>
      <w:r w:rsidRPr="00377C2A">
        <w:rPr>
          <w:rFonts w:ascii="Arial" w:eastAsia="Arial" w:hAnsi="Arial" w:cs="Arial"/>
        </w:rPr>
        <w:t xml:space="preserve"> </w:t>
      </w:r>
      <w:r w:rsidRPr="00377C2A">
        <w:rPr>
          <w:rFonts w:ascii="Arial" w:hAnsi="Arial" w:cs="Arial"/>
        </w:rPr>
        <w:t>określonych</w:t>
      </w:r>
      <w:r w:rsidRPr="00377C2A">
        <w:rPr>
          <w:rFonts w:ascii="Arial" w:eastAsia="Arial" w:hAnsi="Arial" w:cs="Arial"/>
        </w:rPr>
        <w:t xml:space="preserve"> </w:t>
      </w:r>
      <w:r w:rsidRPr="00377C2A">
        <w:rPr>
          <w:rFonts w:ascii="Arial" w:hAnsi="Arial" w:cs="Arial"/>
        </w:rPr>
        <w:t>przez</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adekwatnie</w:t>
      </w:r>
      <w:r w:rsidRPr="00377C2A">
        <w:rPr>
          <w:rFonts w:ascii="Arial" w:eastAsia="Arial" w:hAnsi="Arial" w:cs="Arial"/>
        </w:rPr>
        <w:t xml:space="preserve"> </w:t>
      </w:r>
      <w:r w:rsidRPr="00377C2A">
        <w:rPr>
          <w:rFonts w:ascii="Arial" w:hAnsi="Arial" w:cs="Arial"/>
        </w:rPr>
        <w:t>do</w:t>
      </w:r>
      <w:r w:rsidRPr="00377C2A">
        <w:rPr>
          <w:rFonts w:ascii="Arial" w:eastAsia="Arial" w:hAnsi="Arial" w:cs="Arial"/>
        </w:rPr>
        <w:t xml:space="preserve"> </w:t>
      </w:r>
      <w:r w:rsidRPr="00377C2A">
        <w:rPr>
          <w:rFonts w:ascii="Arial" w:hAnsi="Arial" w:cs="Arial"/>
        </w:rPr>
        <w:t>wymagań</w:t>
      </w:r>
      <w:r w:rsidRPr="00377C2A">
        <w:rPr>
          <w:rFonts w:ascii="Arial" w:eastAsia="Arial" w:hAnsi="Arial" w:cs="Arial"/>
        </w:rPr>
        <w:t xml:space="preserve"> </w:t>
      </w:r>
      <w:r w:rsidRPr="00377C2A">
        <w:rPr>
          <w:rFonts w:ascii="Arial" w:hAnsi="Arial" w:cs="Arial"/>
        </w:rPr>
        <w:t>obowiązujących</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trakcie</w:t>
      </w:r>
      <w:r w:rsidRPr="00377C2A">
        <w:rPr>
          <w:rFonts w:ascii="Arial" w:eastAsia="Arial" w:hAnsi="Arial" w:cs="Arial"/>
        </w:rPr>
        <w:t xml:space="preserve"> </w:t>
      </w:r>
      <w:r w:rsidRPr="00377C2A">
        <w:rPr>
          <w:rFonts w:ascii="Arial" w:hAnsi="Arial" w:cs="Arial"/>
        </w:rPr>
        <w:t>przeprowadzonej</w:t>
      </w:r>
      <w:r w:rsidRPr="00377C2A">
        <w:rPr>
          <w:rFonts w:ascii="Arial" w:eastAsia="Arial" w:hAnsi="Arial" w:cs="Arial"/>
        </w:rPr>
        <w:t xml:space="preserve"> </w:t>
      </w:r>
      <w:r w:rsidRPr="00377C2A">
        <w:rPr>
          <w:rFonts w:ascii="Arial" w:hAnsi="Arial" w:cs="Arial"/>
        </w:rPr>
        <w:t>procedury</w:t>
      </w:r>
      <w:r w:rsidRPr="00377C2A">
        <w:rPr>
          <w:rFonts w:ascii="Arial" w:eastAsia="Arial" w:hAnsi="Arial" w:cs="Arial"/>
        </w:rPr>
        <w:t xml:space="preserve"> </w:t>
      </w:r>
      <w:r w:rsidRPr="00377C2A">
        <w:rPr>
          <w:rFonts w:ascii="Arial" w:hAnsi="Arial" w:cs="Arial"/>
        </w:rPr>
        <w:t>przetargowej,</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eastAsia="Arial" w:hAnsi="Arial" w:cs="Arial"/>
        </w:rPr>
        <w:t>Korekty oczywistych omyłek i błędów pisarskich,</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rPr>
      </w:pPr>
      <w:r w:rsidRPr="00377C2A">
        <w:rPr>
          <w:rFonts w:ascii="Arial" w:hAnsi="Arial" w:cs="Arial"/>
        </w:rPr>
        <w:t>Zmiany nieprzewidzianych okoliczności formalno-prawnych,</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eastAsia="Arial" w:hAnsi="Arial" w:cs="Arial"/>
        </w:rPr>
        <w:t>Zmiany warunków płatności za zgodą Zamawiającego,</w:t>
      </w:r>
    </w:p>
    <w:p w:rsidR="00E76609" w:rsidRPr="00377C2A" w:rsidRDefault="00FD76AE" w:rsidP="00FD76AE">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10.</w:t>
      </w:r>
      <w:r w:rsidR="00E76609" w:rsidRPr="00377C2A">
        <w:rPr>
          <w:rFonts w:ascii="Arial" w:hAnsi="Arial" w:cs="Arial"/>
          <w:szCs w:val="20"/>
        </w:rPr>
        <w:t>Jakiekolwiek</w:t>
      </w:r>
      <w:r w:rsidR="00E76609" w:rsidRPr="00377C2A">
        <w:rPr>
          <w:rFonts w:ascii="Arial" w:eastAsia="Arial" w:hAnsi="Arial" w:cs="Arial"/>
          <w:szCs w:val="20"/>
        </w:rPr>
        <w:t xml:space="preserve"> </w:t>
      </w:r>
      <w:r w:rsidR="00E76609" w:rsidRPr="00377C2A">
        <w:rPr>
          <w:rFonts w:ascii="Arial" w:hAnsi="Arial" w:cs="Arial"/>
          <w:szCs w:val="20"/>
        </w:rPr>
        <w:t>zmiany</w:t>
      </w:r>
      <w:r w:rsidR="00E76609" w:rsidRPr="00377C2A">
        <w:rPr>
          <w:rFonts w:ascii="Arial" w:eastAsia="Arial" w:hAnsi="Arial" w:cs="Arial"/>
          <w:szCs w:val="20"/>
        </w:rPr>
        <w:t xml:space="preserve"> </w:t>
      </w:r>
      <w:r w:rsidR="00E76609" w:rsidRPr="00377C2A">
        <w:rPr>
          <w:rFonts w:ascii="Arial" w:hAnsi="Arial" w:cs="Arial"/>
          <w:szCs w:val="20"/>
        </w:rPr>
        <w:t>umowy</w:t>
      </w:r>
      <w:r w:rsidR="00E76609" w:rsidRPr="00377C2A">
        <w:rPr>
          <w:rFonts w:ascii="Arial" w:eastAsia="Arial" w:hAnsi="Arial" w:cs="Arial"/>
          <w:szCs w:val="20"/>
        </w:rPr>
        <w:t xml:space="preserve"> </w:t>
      </w:r>
      <w:r w:rsidR="00E76609" w:rsidRPr="00377C2A">
        <w:rPr>
          <w:rFonts w:ascii="Arial" w:hAnsi="Arial" w:cs="Arial"/>
          <w:szCs w:val="20"/>
        </w:rPr>
        <w:t>wymagają</w:t>
      </w:r>
      <w:r w:rsidR="00E76609" w:rsidRPr="00377C2A">
        <w:rPr>
          <w:rFonts w:ascii="Arial" w:eastAsia="Arial" w:hAnsi="Arial" w:cs="Arial"/>
          <w:szCs w:val="20"/>
        </w:rPr>
        <w:t xml:space="preserve"> </w:t>
      </w:r>
      <w:r w:rsidR="00E76609" w:rsidRPr="00377C2A">
        <w:rPr>
          <w:rFonts w:ascii="Arial" w:hAnsi="Arial" w:cs="Arial"/>
          <w:szCs w:val="20"/>
        </w:rPr>
        <w:t>zgody</w:t>
      </w:r>
      <w:r w:rsidR="00E76609" w:rsidRPr="00377C2A">
        <w:rPr>
          <w:rFonts w:ascii="Arial" w:eastAsia="Arial" w:hAnsi="Arial" w:cs="Arial"/>
          <w:szCs w:val="20"/>
        </w:rPr>
        <w:t xml:space="preserve"> </w:t>
      </w:r>
      <w:r w:rsidR="00E76609" w:rsidRPr="00377C2A">
        <w:rPr>
          <w:rFonts w:ascii="Arial" w:hAnsi="Arial" w:cs="Arial"/>
          <w:szCs w:val="20"/>
        </w:rPr>
        <w:t>obu</w:t>
      </w:r>
      <w:r w:rsidR="00E76609" w:rsidRPr="00377C2A">
        <w:rPr>
          <w:rFonts w:ascii="Arial" w:eastAsia="Arial" w:hAnsi="Arial" w:cs="Arial"/>
          <w:szCs w:val="20"/>
        </w:rPr>
        <w:t xml:space="preserve"> </w:t>
      </w:r>
      <w:r w:rsidR="00E76609" w:rsidRPr="00377C2A">
        <w:rPr>
          <w:rFonts w:ascii="Arial" w:hAnsi="Arial" w:cs="Arial"/>
          <w:szCs w:val="20"/>
        </w:rPr>
        <w:t>stron</w:t>
      </w:r>
      <w:r w:rsidR="00E76609" w:rsidRPr="00377C2A">
        <w:rPr>
          <w:rFonts w:ascii="Arial" w:eastAsia="Arial" w:hAnsi="Arial" w:cs="Arial"/>
          <w:szCs w:val="20"/>
        </w:rPr>
        <w:t xml:space="preserve"> </w:t>
      </w:r>
      <w:r w:rsidR="00E76609" w:rsidRPr="00377C2A">
        <w:rPr>
          <w:rFonts w:ascii="Arial" w:hAnsi="Arial" w:cs="Arial"/>
          <w:szCs w:val="20"/>
        </w:rPr>
        <w:t>oraz</w:t>
      </w:r>
      <w:r w:rsidR="00E76609" w:rsidRPr="00377C2A">
        <w:rPr>
          <w:rFonts w:ascii="Arial" w:eastAsia="Arial" w:hAnsi="Arial" w:cs="Arial"/>
          <w:szCs w:val="20"/>
        </w:rPr>
        <w:t xml:space="preserve"> </w:t>
      </w:r>
      <w:r w:rsidR="00E76609" w:rsidRPr="00377C2A">
        <w:rPr>
          <w:rFonts w:ascii="Arial" w:hAnsi="Arial" w:cs="Arial"/>
          <w:szCs w:val="20"/>
        </w:rPr>
        <w:t>pod</w:t>
      </w:r>
      <w:r w:rsidR="00E76609" w:rsidRPr="00377C2A">
        <w:rPr>
          <w:rFonts w:ascii="Arial" w:eastAsia="Arial" w:hAnsi="Arial" w:cs="Arial"/>
          <w:szCs w:val="20"/>
        </w:rPr>
        <w:t xml:space="preserve"> </w:t>
      </w:r>
      <w:r w:rsidR="00E76609" w:rsidRPr="00377C2A">
        <w:rPr>
          <w:rFonts w:ascii="Arial" w:hAnsi="Arial" w:cs="Arial"/>
          <w:szCs w:val="20"/>
        </w:rPr>
        <w:t>rygorem</w:t>
      </w:r>
      <w:r w:rsidR="00E76609" w:rsidRPr="00377C2A">
        <w:rPr>
          <w:rFonts w:ascii="Arial" w:eastAsia="Arial" w:hAnsi="Arial" w:cs="Arial"/>
          <w:szCs w:val="20"/>
        </w:rPr>
        <w:t xml:space="preserve"> </w:t>
      </w:r>
      <w:r w:rsidR="00E76609" w:rsidRPr="00377C2A">
        <w:rPr>
          <w:rFonts w:ascii="Arial" w:hAnsi="Arial" w:cs="Arial"/>
          <w:szCs w:val="20"/>
        </w:rPr>
        <w:t>nieważności</w:t>
      </w:r>
      <w:r w:rsidR="00E76609" w:rsidRPr="00377C2A">
        <w:rPr>
          <w:rFonts w:ascii="Arial" w:eastAsia="Arial" w:hAnsi="Arial" w:cs="Arial"/>
          <w:szCs w:val="20"/>
        </w:rPr>
        <w:t xml:space="preserve"> – </w:t>
      </w:r>
      <w:r w:rsidR="00E76609" w:rsidRPr="00377C2A">
        <w:rPr>
          <w:rFonts w:ascii="Arial" w:hAnsi="Arial" w:cs="Arial"/>
          <w:szCs w:val="20"/>
        </w:rPr>
        <w:t>zachowania</w:t>
      </w:r>
      <w:r w:rsidR="00E76609" w:rsidRPr="00377C2A">
        <w:rPr>
          <w:rFonts w:ascii="Arial" w:eastAsia="Arial" w:hAnsi="Arial" w:cs="Arial"/>
          <w:szCs w:val="20"/>
        </w:rPr>
        <w:t xml:space="preserve"> </w:t>
      </w:r>
      <w:r w:rsidR="00E76609" w:rsidRPr="00377C2A">
        <w:rPr>
          <w:rFonts w:ascii="Arial" w:hAnsi="Arial" w:cs="Arial"/>
          <w:szCs w:val="20"/>
        </w:rPr>
        <w:t>formy</w:t>
      </w:r>
      <w:r w:rsidR="00E76609" w:rsidRPr="00377C2A">
        <w:rPr>
          <w:rFonts w:ascii="Arial" w:eastAsia="Arial" w:hAnsi="Arial" w:cs="Arial"/>
          <w:szCs w:val="20"/>
        </w:rPr>
        <w:t xml:space="preserve"> </w:t>
      </w:r>
      <w:r w:rsidR="00E76609" w:rsidRPr="00377C2A">
        <w:rPr>
          <w:rFonts w:ascii="Arial" w:hAnsi="Arial" w:cs="Arial"/>
          <w:szCs w:val="20"/>
        </w:rPr>
        <w:t>pisemnej</w:t>
      </w:r>
      <w:r w:rsidR="00E76609" w:rsidRPr="00377C2A">
        <w:rPr>
          <w:rFonts w:ascii="Arial" w:eastAsia="Arial" w:hAnsi="Arial" w:cs="Arial"/>
          <w:szCs w:val="20"/>
        </w:rPr>
        <w:t xml:space="preserve"> </w:t>
      </w:r>
      <w:r w:rsidR="00E76609" w:rsidRPr="00377C2A">
        <w:rPr>
          <w:rFonts w:ascii="Arial" w:hAnsi="Arial" w:cs="Arial"/>
          <w:szCs w:val="20"/>
        </w:rPr>
        <w:t>w</w:t>
      </w:r>
      <w:r w:rsidR="00E76609" w:rsidRPr="00377C2A">
        <w:rPr>
          <w:rFonts w:ascii="Arial" w:eastAsia="Arial" w:hAnsi="Arial" w:cs="Arial"/>
          <w:szCs w:val="20"/>
        </w:rPr>
        <w:t xml:space="preserve"> </w:t>
      </w:r>
      <w:r w:rsidR="00E76609" w:rsidRPr="00377C2A">
        <w:rPr>
          <w:rFonts w:ascii="Arial" w:hAnsi="Arial" w:cs="Arial"/>
          <w:szCs w:val="20"/>
        </w:rPr>
        <w:t>postaci</w:t>
      </w:r>
      <w:r w:rsidR="00E76609" w:rsidRPr="00377C2A">
        <w:rPr>
          <w:rFonts w:ascii="Arial" w:eastAsia="Arial" w:hAnsi="Arial" w:cs="Arial"/>
          <w:szCs w:val="20"/>
        </w:rPr>
        <w:t xml:space="preserve"> </w:t>
      </w:r>
      <w:r w:rsidR="00E76609" w:rsidRPr="00377C2A">
        <w:rPr>
          <w:rFonts w:ascii="Arial" w:hAnsi="Arial" w:cs="Arial"/>
          <w:szCs w:val="20"/>
        </w:rPr>
        <w:t>aneksu</w:t>
      </w:r>
      <w:r w:rsidR="00E76609" w:rsidRPr="00377C2A">
        <w:rPr>
          <w:rFonts w:ascii="Arial" w:eastAsia="Arial" w:hAnsi="Arial" w:cs="Arial"/>
          <w:szCs w:val="20"/>
        </w:rPr>
        <w:t xml:space="preserve"> </w:t>
      </w:r>
      <w:r w:rsidR="00E76609" w:rsidRPr="00377C2A">
        <w:rPr>
          <w:rFonts w:ascii="Arial" w:hAnsi="Arial" w:cs="Arial"/>
          <w:szCs w:val="20"/>
        </w:rPr>
        <w:t>do</w:t>
      </w:r>
      <w:r w:rsidR="00E76609" w:rsidRPr="00377C2A">
        <w:rPr>
          <w:rFonts w:ascii="Arial" w:eastAsia="Arial" w:hAnsi="Arial" w:cs="Arial"/>
          <w:szCs w:val="20"/>
        </w:rPr>
        <w:t xml:space="preserve"> </w:t>
      </w:r>
      <w:r w:rsidR="00E76609" w:rsidRPr="00377C2A">
        <w:rPr>
          <w:rFonts w:ascii="Arial" w:hAnsi="Arial" w:cs="Arial"/>
          <w:szCs w:val="20"/>
        </w:rPr>
        <w:t>umowy, z wyjątkiem</w:t>
      </w:r>
      <w:r w:rsidR="00E76609" w:rsidRPr="00377C2A">
        <w:rPr>
          <w:rFonts w:ascii="Arial" w:eastAsia="Arial" w:hAnsi="Arial" w:cs="Arial"/>
          <w:szCs w:val="20"/>
        </w:rPr>
        <w:t>:</w:t>
      </w:r>
    </w:p>
    <w:p w:rsidR="00E76609" w:rsidRPr="00377C2A" w:rsidRDefault="00FD76AE" w:rsidP="00FD76AE">
      <w:pPr>
        <w:pStyle w:val="Tekstpodstawowywcity"/>
        <w:tabs>
          <w:tab w:val="clear" w:pos="1080"/>
          <w:tab w:val="clear" w:pos="1455"/>
        </w:tabs>
        <w:autoSpaceDE w:val="0"/>
        <w:spacing w:line="240" w:lineRule="auto"/>
        <w:rPr>
          <w:rFonts w:ascii="Arial" w:hAnsi="Arial" w:cs="Arial"/>
        </w:rPr>
      </w:pPr>
      <w:r>
        <w:rPr>
          <w:rFonts w:ascii="Arial" w:hAnsi="Arial" w:cs="Arial"/>
        </w:rPr>
        <w:t>1.</w:t>
      </w:r>
      <w:r w:rsidR="00E76609" w:rsidRPr="00355622">
        <w:rPr>
          <w:rFonts w:ascii="Arial" w:hAnsi="Arial" w:cs="Arial"/>
        </w:rPr>
        <w:t>Zmiany wartości umowy z uwagi na</w:t>
      </w:r>
      <w:r w:rsidR="00E76609" w:rsidRPr="00377C2A">
        <w:rPr>
          <w:rFonts w:ascii="Arial" w:hAnsi="Arial" w:cs="Arial"/>
        </w:rPr>
        <w:t xml:space="preserve"> ustawową zmianę stawki podatku VAT;</w:t>
      </w:r>
    </w:p>
    <w:p w:rsidR="00E76609" w:rsidRPr="00377C2A" w:rsidRDefault="00FD76AE" w:rsidP="00FD76AE">
      <w:pPr>
        <w:pStyle w:val="Tekstpodstawowywcity"/>
        <w:tabs>
          <w:tab w:val="clear" w:pos="1080"/>
          <w:tab w:val="clear" w:pos="1455"/>
        </w:tabs>
        <w:autoSpaceDE w:val="0"/>
        <w:spacing w:line="240" w:lineRule="auto"/>
        <w:rPr>
          <w:rFonts w:ascii="Arial" w:hAnsi="Arial" w:cs="Arial"/>
        </w:rPr>
      </w:pPr>
      <w:r>
        <w:rPr>
          <w:rFonts w:ascii="Arial" w:hAnsi="Arial" w:cs="Arial"/>
        </w:rPr>
        <w:lastRenderedPageBreak/>
        <w:t>2.</w:t>
      </w:r>
      <w:r w:rsidR="00E76609" w:rsidRPr="00377C2A">
        <w:rPr>
          <w:rFonts w:ascii="Arial" w:hAnsi="Arial" w:cs="Arial"/>
        </w:rPr>
        <w:t>Zmiany adresu do korespondencji.</w:t>
      </w:r>
    </w:p>
    <w:p w:rsidR="00E76609" w:rsidRPr="00377C2A" w:rsidRDefault="00E76609" w:rsidP="00E76609">
      <w:pPr>
        <w:ind w:left="72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42</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W sprawach nie uregulowanych niniejszą umową mają zastosowanie przepisy:</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Kodeksu Cywilnego</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budowlanego</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Ustawy o odpadach</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ochrony środowiska</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zamówień publicznych</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inne związane z realizacją przedmiotu umowy</w:t>
      </w:r>
    </w:p>
    <w:p w:rsidR="00E76609"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43</w:t>
      </w:r>
    </w:p>
    <w:p w:rsidR="00E76609" w:rsidRPr="00377C2A" w:rsidRDefault="00E76609" w:rsidP="00D72B79">
      <w:pPr>
        <w:numPr>
          <w:ilvl w:val="0"/>
          <w:numId w:val="105"/>
        </w:numPr>
        <w:shd w:val="clear" w:color="auto" w:fill="FFFFFF"/>
        <w:spacing w:after="0" w:line="240" w:lineRule="auto"/>
        <w:jc w:val="both"/>
        <w:rPr>
          <w:rFonts w:ascii="Arial" w:hAnsi="Arial" w:cs="Arial"/>
          <w:sz w:val="20"/>
          <w:szCs w:val="20"/>
        </w:rPr>
      </w:pPr>
      <w:r w:rsidRPr="00377C2A">
        <w:rPr>
          <w:rFonts w:ascii="Arial" w:hAnsi="Arial" w:cs="Arial"/>
          <w:sz w:val="20"/>
          <w:szCs w:val="20"/>
        </w:rPr>
        <w:t>W przypadku wystąpienia w trakcie realizacji robót budowlanych potrzeby rozstrzygnięcia spraw lub problemów Strony będą je podejmować i rozstrzygać bez zbędnej zwłoki.</w:t>
      </w:r>
    </w:p>
    <w:p w:rsidR="00E76609" w:rsidRPr="00377C2A" w:rsidRDefault="00E76609" w:rsidP="00D72B79">
      <w:pPr>
        <w:numPr>
          <w:ilvl w:val="0"/>
          <w:numId w:val="105"/>
        </w:numPr>
        <w:shd w:val="clear" w:color="auto" w:fill="FFFFFF"/>
        <w:spacing w:after="0" w:line="240" w:lineRule="auto"/>
        <w:jc w:val="both"/>
        <w:rPr>
          <w:rFonts w:ascii="Arial" w:hAnsi="Arial" w:cs="Arial"/>
          <w:sz w:val="20"/>
          <w:szCs w:val="20"/>
        </w:rPr>
      </w:pPr>
      <w:r w:rsidRPr="00377C2A">
        <w:rPr>
          <w:rFonts w:ascii="Arial" w:hAnsi="Arial" w:cs="Arial"/>
          <w:sz w:val="20"/>
          <w:szCs w:val="20"/>
        </w:rPr>
        <w:t>Wszelkie zmiany i uzupełnienia umowy mogą być dokonywane wyłącznie w formie pisemnej pod rygorem nieważności.</w:t>
      </w:r>
    </w:p>
    <w:p w:rsidR="00E76609" w:rsidRPr="00990E87" w:rsidRDefault="00E76609" w:rsidP="00990E87">
      <w:pPr>
        <w:numPr>
          <w:ilvl w:val="0"/>
          <w:numId w:val="105"/>
        </w:numPr>
        <w:shd w:val="clear" w:color="auto" w:fill="FFFFFF"/>
        <w:spacing w:after="0" w:line="240" w:lineRule="auto"/>
        <w:jc w:val="both"/>
        <w:rPr>
          <w:rFonts w:ascii="Arial" w:hAnsi="Arial" w:cs="Arial"/>
          <w:sz w:val="20"/>
          <w:szCs w:val="20"/>
        </w:rPr>
      </w:pPr>
      <w:r w:rsidRPr="00377C2A">
        <w:rPr>
          <w:rFonts w:ascii="Arial" w:hAnsi="Arial" w:cs="Arial"/>
          <w:sz w:val="20"/>
          <w:szCs w:val="20"/>
        </w:rPr>
        <w:t>Wszelkie spory wynikłe w trakcie realizacji umowy, rozstrzygać będzie sąd powszechny właściwy dla siedziby Zamawiającego.</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44</w:t>
      </w:r>
    </w:p>
    <w:p w:rsidR="00E76609" w:rsidRPr="00377C2A" w:rsidRDefault="00E76609" w:rsidP="00990E87">
      <w:pPr>
        <w:ind w:left="360"/>
        <w:jc w:val="both"/>
        <w:rPr>
          <w:rFonts w:ascii="Arial" w:hAnsi="Arial" w:cs="Arial"/>
          <w:sz w:val="20"/>
          <w:szCs w:val="20"/>
        </w:rPr>
      </w:pPr>
      <w:r w:rsidRPr="00377C2A">
        <w:rPr>
          <w:rFonts w:ascii="Arial" w:hAnsi="Arial" w:cs="Arial"/>
          <w:sz w:val="20"/>
          <w:szCs w:val="20"/>
        </w:rPr>
        <w:t xml:space="preserve">Umowę sporządzono w </w:t>
      </w:r>
      <w:r>
        <w:rPr>
          <w:rFonts w:ascii="Arial" w:hAnsi="Arial" w:cs="Arial"/>
          <w:sz w:val="20"/>
          <w:szCs w:val="20"/>
        </w:rPr>
        <w:t xml:space="preserve">2 </w:t>
      </w:r>
      <w:r w:rsidRPr="00377C2A">
        <w:rPr>
          <w:rFonts w:ascii="Arial" w:hAnsi="Arial" w:cs="Arial"/>
          <w:sz w:val="20"/>
          <w:szCs w:val="20"/>
        </w:rPr>
        <w:t xml:space="preserve">jednobrzmiących egzemplarzach, </w:t>
      </w:r>
      <w:r>
        <w:rPr>
          <w:rFonts w:ascii="Arial" w:hAnsi="Arial" w:cs="Arial"/>
          <w:sz w:val="20"/>
          <w:szCs w:val="20"/>
        </w:rPr>
        <w:t>po jednym egzemplarzu dla każdej ze stron.</w:t>
      </w: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45</w:t>
      </w:r>
    </w:p>
    <w:p w:rsidR="00E76609" w:rsidRPr="000B7BFC" w:rsidRDefault="00E76609" w:rsidP="00990E87">
      <w:pPr>
        <w:ind w:left="360"/>
        <w:jc w:val="both"/>
        <w:rPr>
          <w:rFonts w:ascii="Arial" w:hAnsi="Arial" w:cs="Arial"/>
          <w:sz w:val="20"/>
          <w:szCs w:val="20"/>
        </w:rPr>
      </w:pPr>
      <w:r w:rsidRPr="00377C2A">
        <w:rPr>
          <w:rFonts w:ascii="Arial" w:hAnsi="Arial" w:cs="Arial"/>
          <w:sz w:val="20"/>
          <w:szCs w:val="20"/>
        </w:rPr>
        <w:t>Integralną część umowy stanowią następujące załączniki:</w:t>
      </w:r>
    </w:p>
    <w:p w:rsidR="00E76609" w:rsidRDefault="00E76609" w:rsidP="00D72B79">
      <w:pPr>
        <w:numPr>
          <w:ilvl w:val="1"/>
          <w:numId w:val="95"/>
        </w:numPr>
        <w:tabs>
          <w:tab w:val="clear" w:pos="1440"/>
        </w:tabs>
        <w:spacing w:after="0" w:line="240" w:lineRule="auto"/>
        <w:ind w:left="720"/>
        <w:jc w:val="both"/>
        <w:rPr>
          <w:rFonts w:ascii="Arial" w:hAnsi="Arial" w:cs="Arial"/>
          <w:sz w:val="20"/>
          <w:szCs w:val="20"/>
        </w:rPr>
      </w:pPr>
      <w:r w:rsidRPr="000B7BFC">
        <w:rPr>
          <w:rFonts w:ascii="Arial" w:hAnsi="Arial" w:cs="Arial"/>
          <w:sz w:val="20"/>
          <w:szCs w:val="20"/>
        </w:rPr>
        <w:t>Dokumentacja projektowo- kosztorysowa , o której mowa w § 1 ust. 3, niniejszej umowy.</w:t>
      </w:r>
    </w:p>
    <w:p w:rsidR="00FD76AE" w:rsidRDefault="00E76609" w:rsidP="00FD76AE">
      <w:pPr>
        <w:spacing w:after="280" w:line="420" w:lineRule="atLeast"/>
        <w:ind w:left="225"/>
        <w:jc w:val="both"/>
        <w:rPr>
          <w:rFonts w:ascii="Arial" w:eastAsia="Times New Roman" w:hAnsi="Arial" w:cs="Arial"/>
          <w:bCs/>
          <w:sz w:val="20"/>
          <w:szCs w:val="20"/>
          <w:lang w:eastAsia="pl-PL"/>
        </w:rPr>
      </w:pPr>
      <w:r>
        <w:rPr>
          <w:rFonts w:ascii="Arial" w:hAnsi="Arial" w:cs="Arial"/>
          <w:sz w:val="20"/>
          <w:szCs w:val="20"/>
        </w:rPr>
        <w:t>2.</w:t>
      </w:r>
      <w:r w:rsidRPr="00D554D8">
        <w:rPr>
          <w:rFonts w:ascii="Arial" w:hAnsi="Arial" w:cs="Arial"/>
          <w:sz w:val="20"/>
          <w:szCs w:val="20"/>
        </w:rPr>
        <w:t>SIWZ DOTYCZĄCA  PRZETARGU NIEOGRANICZONEGO</w:t>
      </w:r>
      <w:r>
        <w:rPr>
          <w:rFonts w:ascii="Arial" w:hAnsi="Arial" w:cs="Arial"/>
          <w:sz w:val="20"/>
          <w:szCs w:val="20"/>
        </w:rPr>
        <w:t xml:space="preserve"> na </w:t>
      </w:r>
      <w:r w:rsidRPr="00D554D8">
        <w:rPr>
          <w:rFonts w:ascii="Arial" w:hAnsi="Arial" w:cs="Arial"/>
          <w:sz w:val="20"/>
          <w:szCs w:val="20"/>
        </w:rPr>
        <w:t xml:space="preserve"> </w:t>
      </w:r>
      <w:r w:rsidRPr="00D554D8">
        <w:rPr>
          <w:rFonts w:ascii="Arial" w:hAnsi="Arial" w:cs="Arial"/>
          <w:bCs/>
          <w:sz w:val="20"/>
          <w:szCs w:val="20"/>
          <w:lang w:eastAsia="pl-PL"/>
        </w:rPr>
        <w:t xml:space="preserve">budowę </w:t>
      </w:r>
      <w:r w:rsidR="00FD76AE">
        <w:rPr>
          <w:rFonts w:ascii="Arial" w:eastAsia="Times New Roman" w:hAnsi="Arial" w:cs="Arial"/>
          <w:bCs/>
          <w:sz w:val="20"/>
          <w:szCs w:val="20"/>
          <w:lang w:eastAsia="pl-PL"/>
        </w:rPr>
        <w:t xml:space="preserve">sieci wodociągowej w ul. </w:t>
      </w:r>
      <w:r w:rsidR="00FD76AE" w:rsidRPr="00FD76AE">
        <w:rPr>
          <w:rFonts w:ascii="Arial" w:eastAsia="Times New Roman" w:hAnsi="Arial" w:cs="Arial"/>
          <w:bCs/>
          <w:sz w:val="20"/>
          <w:szCs w:val="20"/>
          <w:lang w:eastAsia="pl-PL"/>
        </w:rPr>
        <w:t>Prądzyńskiego w Kostrzynie.</w:t>
      </w:r>
    </w:p>
    <w:p w:rsidR="00E76609" w:rsidRPr="00FD76AE" w:rsidRDefault="00FD76AE" w:rsidP="00FD76AE">
      <w:pPr>
        <w:spacing w:after="280" w:line="420" w:lineRule="atLeast"/>
        <w:ind w:left="225"/>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2. </w:t>
      </w:r>
      <w:r w:rsidR="00E76609" w:rsidRPr="00D554D8">
        <w:rPr>
          <w:rFonts w:ascii="Arial" w:hAnsi="Arial" w:cs="Arial"/>
          <w:sz w:val="20"/>
          <w:szCs w:val="20"/>
        </w:rPr>
        <w:t>Oferta złożona przez Wykonawcę.</w:t>
      </w:r>
    </w:p>
    <w:p w:rsidR="00E76609" w:rsidRDefault="00FD76AE" w:rsidP="00FD76AE">
      <w:pPr>
        <w:spacing w:after="0" w:line="240" w:lineRule="auto"/>
        <w:jc w:val="both"/>
        <w:rPr>
          <w:rFonts w:ascii="Arial" w:hAnsi="Arial" w:cs="Arial"/>
          <w:sz w:val="20"/>
          <w:szCs w:val="20"/>
        </w:rPr>
      </w:pPr>
      <w:r>
        <w:rPr>
          <w:rFonts w:ascii="Arial" w:hAnsi="Arial" w:cs="Arial"/>
          <w:sz w:val="20"/>
          <w:szCs w:val="20"/>
        </w:rPr>
        <w:t xml:space="preserve">    3.</w:t>
      </w:r>
      <w:r w:rsidR="006829D6">
        <w:rPr>
          <w:rFonts w:ascii="Arial" w:hAnsi="Arial" w:cs="Arial"/>
          <w:sz w:val="20"/>
          <w:szCs w:val="20"/>
        </w:rPr>
        <w:t xml:space="preserve"> Harmonogram rzeczowy.</w:t>
      </w:r>
    </w:p>
    <w:p w:rsidR="00E76609" w:rsidRPr="00377C2A" w:rsidRDefault="00E76609" w:rsidP="00E76609">
      <w:pPr>
        <w:ind w:left="720"/>
        <w:jc w:val="both"/>
        <w:rPr>
          <w:rFonts w:ascii="Arial" w:hAnsi="Arial" w:cs="Arial"/>
          <w:sz w:val="20"/>
          <w:szCs w:val="20"/>
        </w:rPr>
      </w:pPr>
    </w:p>
    <w:p w:rsidR="00E76609" w:rsidRPr="00377C2A" w:rsidRDefault="00E76609" w:rsidP="00E76609">
      <w:pPr>
        <w:jc w:val="both"/>
        <w:rPr>
          <w:rFonts w:ascii="Arial" w:hAnsi="Arial" w:cs="Arial"/>
          <w:sz w:val="20"/>
          <w:szCs w:val="20"/>
        </w:rPr>
      </w:pPr>
    </w:p>
    <w:p w:rsidR="00E76609" w:rsidRPr="00377C2A" w:rsidRDefault="00E76609" w:rsidP="00E76609">
      <w:pPr>
        <w:ind w:left="360"/>
        <w:jc w:val="both"/>
        <w:rPr>
          <w:rFonts w:ascii="Arial" w:hAnsi="Arial" w:cs="Arial"/>
          <w:b/>
          <w:sz w:val="20"/>
          <w:szCs w:val="20"/>
          <w:u w:val="single"/>
        </w:rPr>
      </w:pPr>
      <w:r w:rsidRPr="00377C2A">
        <w:rPr>
          <w:rFonts w:ascii="Arial" w:hAnsi="Arial" w:cs="Arial"/>
          <w:b/>
          <w:sz w:val="20"/>
          <w:szCs w:val="20"/>
          <w:u w:val="single"/>
        </w:rPr>
        <w:t>W Y K O N A W C A:</w:t>
      </w:r>
      <w:r w:rsidRPr="00377C2A">
        <w:rPr>
          <w:rFonts w:ascii="Arial" w:hAnsi="Arial" w:cs="Arial"/>
          <w:b/>
          <w:sz w:val="20"/>
          <w:szCs w:val="20"/>
        </w:rPr>
        <w:tab/>
      </w:r>
      <w:r w:rsidRPr="00377C2A">
        <w:rPr>
          <w:rFonts w:ascii="Arial" w:hAnsi="Arial" w:cs="Arial"/>
          <w:b/>
          <w:sz w:val="20"/>
          <w:szCs w:val="20"/>
        </w:rPr>
        <w:tab/>
      </w:r>
      <w:r w:rsidRPr="00377C2A">
        <w:rPr>
          <w:rFonts w:ascii="Arial" w:hAnsi="Arial" w:cs="Arial"/>
          <w:b/>
          <w:sz w:val="20"/>
          <w:szCs w:val="20"/>
        </w:rPr>
        <w:tab/>
      </w:r>
      <w:r w:rsidRPr="00377C2A">
        <w:rPr>
          <w:rFonts w:ascii="Arial" w:hAnsi="Arial" w:cs="Arial"/>
          <w:b/>
          <w:sz w:val="20"/>
          <w:szCs w:val="20"/>
        </w:rPr>
        <w:tab/>
        <w:t xml:space="preserve">     </w:t>
      </w:r>
      <w:r w:rsidRPr="00377C2A">
        <w:rPr>
          <w:rFonts w:ascii="Arial" w:hAnsi="Arial" w:cs="Arial"/>
          <w:b/>
          <w:sz w:val="20"/>
          <w:szCs w:val="20"/>
          <w:u w:val="single"/>
        </w:rPr>
        <w:t>Z A M A W I A J Ą C Y:</w:t>
      </w:r>
    </w:p>
    <w:p w:rsidR="00E76609" w:rsidRPr="00377C2A" w:rsidRDefault="00E76609" w:rsidP="00E76609">
      <w:pPr>
        <w:jc w:val="center"/>
        <w:rPr>
          <w:rFonts w:ascii="Arial" w:hAnsi="Arial" w:cs="Arial"/>
          <w:b/>
          <w:sz w:val="20"/>
          <w:szCs w:val="20"/>
          <w:u w:val="single"/>
        </w:rPr>
      </w:pPr>
    </w:p>
    <w:p w:rsidR="00E76609" w:rsidRDefault="00E76609" w:rsidP="00E76609"/>
    <w:p w:rsidR="00567E19" w:rsidRDefault="00567E19" w:rsidP="004E0498">
      <w:pPr>
        <w:tabs>
          <w:tab w:val="num" w:pos="426"/>
        </w:tabs>
        <w:autoSpaceDE w:val="0"/>
        <w:autoSpaceDN w:val="0"/>
        <w:adjustRightInd w:val="0"/>
        <w:spacing w:line="360" w:lineRule="auto"/>
        <w:jc w:val="both"/>
        <w:rPr>
          <w:rFonts w:ascii="Arial" w:hAnsi="Arial" w:cs="Arial"/>
          <w:b/>
          <w:sz w:val="20"/>
          <w:szCs w:val="20"/>
          <w:u w:val="single"/>
        </w:rPr>
      </w:pPr>
    </w:p>
    <w:p w:rsidR="004E0498" w:rsidRDefault="004E0498" w:rsidP="004E0498">
      <w:pPr>
        <w:shd w:val="clear" w:color="auto" w:fill="FFFFFF"/>
        <w:jc w:val="both"/>
        <w:rPr>
          <w:rFonts w:ascii="Arial" w:hAnsi="Arial" w:cs="Arial"/>
          <w:sz w:val="20"/>
          <w:szCs w:val="20"/>
        </w:rPr>
      </w:pPr>
    </w:p>
    <w:p w:rsidR="00567E19" w:rsidRDefault="00567E19" w:rsidP="004E0498">
      <w:pPr>
        <w:shd w:val="clear" w:color="auto" w:fill="FFFFFF"/>
        <w:jc w:val="both"/>
        <w:rPr>
          <w:rFonts w:ascii="Arial" w:hAnsi="Arial" w:cs="Arial"/>
          <w:sz w:val="18"/>
          <w:szCs w:val="18"/>
        </w:rPr>
      </w:pPr>
    </w:p>
    <w:p w:rsidR="00FD76AE" w:rsidRDefault="00FD76AE" w:rsidP="004E0498">
      <w:pPr>
        <w:shd w:val="clear" w:color="auto" w:fill="FFFFFF"/>
        <w:jc w:val="both"/>
        <w:rPr>
          <w:rFonts w:ascii="Arial" w:hAnsi="Arial" w:cs="Arial"/>
          <w:sz w:val="18"/>
          <w:szCs w:val="18"/>
        </w:rPr>
      </w:pPr>
    </w:p>
    <w:p w:rsidR="004E0498" w:rsidRDefault="004E0498" w:rsidP="004E0498">
      <w:pPr>
        <w:shd w:val="clear" w:color="auto" w:fill="FFFFFF"/>
        <w:jc w:val="both"/>
        <w:rPr>
          <w:rFonts w:ascii="Arial" w:hAnsi="Arial" w:cs="Arial"/>
          <w:sz w:val="20"/>
          <w:szCs w:val="20"/>
        </w:rPr>
      </w:pPr>
    </w:p>
    <w:p w:rsidR="004E0498" w:rsidRPr="00567E19" w:rsidRDefault="004E0498" w:rsidP="00567E19">
      <w:pPr>
        <w:jc w:val="center"/>
        <w:rPr>
          <w:rFonts w:ascii="Arial" w:eastAsia="Arial" w:hAnsi="Arial" w:cs="Arial"/>
          <w:b/>
          <w:sz w:val="20"/>
          <w:szCs w:val="20"/>
          <w:u w:val="single"/>
        </w:rPr>
      </w:pPr>
      <w:r>
        <w:rPr>
          <w:rFonts w:ascii="Arial" w:hAnsi="Arial" w:cs="Arial"/>
          <w:b/>
          <w:sz w:val="20"/>
          <w:szCs w:val="20"/>
          <w:u w:val="single"/>
        </w:rPr>
        <w:t>Zatwierdzenie</w:t>
      </w:r>
      <w:r>
        <w:rPr>
          <w:rFonts w:ascii="Arial" w:eastAsia="Arial" w:hAnsi="Arial" w:cs="Arial"/>
          <w:b/>
          <w:sz w:val="20"/>
          <w:szCs w:val="20"/>
          <w:u w:val="single"/>
        </w:rPr>
        <w:t xml:space="preserve"> </w:t>
      </w:r>
      <w:r>
        <w:rPr>
          <w:rFonts w:ascii="Arial" w:hAnsi="Arial" w:cs="Arial"/>
          <w:b/>
          <w:sz w:val="20"/>
          <w:szCs w:val="20"/>
          <w:u w:val="single"/>
        </w:rPr>
        <w:t>SIWZ</w:t>
      </w:r>
      <w:r>
        <w:rPr>
          <w:rFonts w:ascii="Arial" w:eastAsia="Arial" w:hAnsi="Arial" w:cs="Arial"/>
          <w:b/>
          <w:sz w:val="20"/>
          <w:szCs w:val="20"/>
          <w:u w:val="single"/>
        </w:rPr>
        <w:t xml:space="preserve"> </w:t>
      </w:r>
      <w:r>
        <w:rPr>
          <w:rFonts w:ascii="Arial" w:hAnsi="Arial" w:cs="Arial"/>
          <w:b/>
          <w:sz w:val="20"/>
          <w:szCs w:val="20"/>
          <w:u w:val="single"/>
        </w:rPr>
        <w:t>dokonane</w:t>
      </w:r>
      <w:r>
        <w:rPr>
          <w:rFonts w:ascii="Arial" w:eastAsia="Arial" w:hAnsi="Arial" w:cs="Arial"/>
          <w:b/>
          <w:sz w:val="20"/>
          <w:szCs w:val="20"/>
          <w:u w:val="single"/>
        </w:rPr>
        <w:t xml:space="preserve"> </w:t>
      </w:r>
      <w:r>
        <w:rPr>
          <w:rFonts w:ascii="Arial" w:hAnsi="Arial" w:cs="Arial"/>
          <w:b/>
          <w:sz w:val="20"/>
          <w:szCs w:val="20"/>
          <w:u w:val="single"/>
        </w:rPr>
        <w:t>przez</w:t>
      </w:r>
      <w:r>
        <w:rPr>
          <w:rFonts w:ascii="Arial" w:eastAsia="Arial" w:hAnsi="Arial" w:cs="Arial"/>
          <w:b/>
          <w:sz w:val="20"/>
          <w:szCs w:val="20"/>
          <w:u w:val="single"/>
        </w:rPr>
        <w:t xml:space="preserve"> </w:t>
      </w:r>
      <w:r>
        <w:rPr>
          <w:rFonts w:ascii="Arial" w:hAnsi="Arial" w:cs="Arial"/>
          <w:b/>
          <w:sz w:val="20"/>
          <w:szCs w:val="20"/>
          <w:u w:val="single"/>
        </w:rPr>
        <w:t>komisję</w:t>
      </w:r>
      <w:r>
        <w:rPr>
          <w:rFonts w:ascii="Arial" w:eastAsia="Arial" w:hAnsi="Arial" w:cs="Arial"/>
          <w:b/>
          <w:sz w:val="20"/>
          <w:szCs w:val="20"/>
          <w:u w:val="single"/>
        </w:rPr>
        <w:t xml:space="preserve"> </w:t>
      </w:r>
      <w:r>
        <w:rPr>
          <w:rFonts w:ascii="Arial" w:hAnsi="Arial" w:cs="Arial"/>
          <w:b/>
          <w:sz w:val="20"/>
          <w:szCs w:val="20"/>
          <w:u w:val="single"/>
        </w:rPr>
        <w:t>przetargową</w:t>
      </w:r>
      <w:r>
        <w:rPr>
          <w:rFonts w:ascii="Arial" w:eastAsia="Arial" w:hAnsi="Arial" w:cs="Arial"/>
          <w:b/>
          <w:sz w:val="20"/>
          <w:szCs w:val="20"/>
          <w:u w:val="single"/>
        </w:rPr>
        <w:t>:</w:t>
      </w:r>
    </w:p>
    <w:p w:rsidR="004E0498" w:rsidRPr="00FD76AE" w:rsidRDefault="00C119D3" w:rsidP="004E0498">
      <w:pPr>
        <w:numPr>
          <w:ilvl w:val="0"/>
          <w:numId w:val="65"/>
        </w:numPr>
        <w:spacing w:after="0" w:line="240" w:lineRule="auto"/>
        <w:jc w:val="both"/>
        <w:rPr>
          <w:rFonts w:ascii="Arial" w:hAnsi="Arial" w:cs="Arial"/>
          <w:sz w:val="20"/>
          <w:szCs w:val="20"/>
        </w:rPr>
      </w:pPr>
      <w:r w:rsidRPr="00567E19">
        <w:rPr>
          <w:rFonts w:ascii="Arial" w:hAnsi="Arial" w:cs="Arial"/>
          <w:sz w:val="20"/>
          <w:szCs w:val="20"/>
        </w:rPr>
        <w:t xml:space="preserve">      </w:t>
      </w:r>
      <w:r w:rsidR="00FD76AE" w:rsidRPr="00567E19">
        <w:rPr>
          <w:rFonts w:ascii="Arial" w:hAnsi="Arial" w:cs="Arial"/>
          <w:sz w:val="20"/>
          <w:szCs w:val="20"/>
        </w:rPr>
        <w:t xml:space="preserve">Krzysztof Menes     </w:t>
      </w:r>
      <w:r w:rsidR="004E0498" w:rsidRPr="00567E19">
        <w:rPr>
          <w:rFonts w:ascii="Arial" w:hAnsi="Arial" w:cs="Arial"/>
          <w:sz w:val="20"/>
          <w:szCs w:val="20"/>
        </w:rPr>
        <w:tab/>
        <w:t xml:space="preserve"> </w:t>
      </w:r>
      <w:r w:rsidR="004E0498" w:rsidRPr="00567E19">
        <w:rPr>
          <w:rFonts w:ascii="Arial" w:hAnsi="Arial" w:cs="Arial"/>
          <w:sz w:val="20"/>
          <w:szCs w:val="20"/>
        </w:rPr>
        <w:tab/>
      </w:r>
      <w:r w:rsidR="004E0498" w:rsidRPr="00567E19">
        <w:rPr>
          <w:rFonts w:ascii="Arial" w:hAnsi="Arial" w:cs="Arial"/>
          <w:sz w:val="20"/>
          <w:szCs w:val="20"/>
        </w:rPr>
        <w:tab/>
      </w:r>
      <w:r w:rsidR="004E0498" w:rsidRPr="00567E19">
        <w:rPr>
          <w:rFonts w:ascii="Arial" w:hAnsi="Arial" w:cs="Arial"/>
          <w:sz w:val="20"/>
          <w:szCs w:val="20"/>
        </w:rPr>
        <w:tab/>
        <w:t>- Przewodniczący …………………..</w:t>
      </w:r>
    </w:p>
    <w:p w:rsidR="004E0498" w:rsidRPr="00567E19" w:rsidRDefault="00FD76AE" w:rsidP="00D72B79">
      <w:pPr>
        <w:numPr>
          <w:ilvl w:val="0"/>
          <w:numId w:val="65"/>
        </w:numPr>
        <w:spacing w:after="0" w:line="240" w:lineRule="auto"/>
        <w:jc w:val="both"/>
        <w:rPr>
          <w:rFonts w:ascii="Arial" w:hAnsi="Arial" w:cs="Arial"/>
          <w:sz w:val="20"/>
          <w:szCs w:val="20"/>
        </w:rPr>
      </w:pPr>
      <w:r>
        <w:rPr>
          <w:rFonts w:ascii="Arial" w:hAnsi="Arial" w:cs="Arial"/>
          <w:sz w:val="20"/>
          <w:szCs w:val="20"/>
        </w:rPr>
        <w:t xml:space="preserve">     </w:t>
      </w:r>
      <w:r w:rsidR="004E0498" w:rsidRPr="00567E19">
        <w:rPr>
          <w:rFonts w:ascii="Arial" w:hAnsi="Arial" w:cs="Arial"/>
          <w:sz w:val="20"/>
          <w:szCs w:val="20"/>
        </w:rPr>
        <w:t xml:space="preserve">Aleksandra Włodarczak  </w:t>
      </w:r>
      <w:r w:rsidR="004E0498" w:rsidRPr="00567E19">
        <w:rPr>
          <w:rFonts w:ascii="Arial" w:hAnsi="Arial" w:cs="Arial"/>
          <w:sz w:val="20"/>
          <w:szCs w:val="20"/>
        </w:rPr>
        <w:tab/>
      </w:r>
      <w:r w:rsidR="004E0498" w:rsidRPr="00567E19">
        <w:rPr>
          <w:rFonts w:ascii="Arial" w:hAnsi="Arial" w:cs="Arial"/>
          <w:sz w:val="20"/>
          <w:szCs w:val="20"/>
        </w:rPr>
        <w:tab/>
      </w:r>
      <w:r w:rsidR="00567E19">
        <w:rPr>
          <w:rFonts w:ascii="Arial" w:hAnsi="Arial" w:cs="Arial"/>
          <w:sz w:val="20"/>
          <w:szCs w:val="20"/>
        </w:rPr>
        <w:t xml:space="preserve">          </w:t>
      </w:r>
      <w:r w:rsidR="004E0498" w:rsidRPr="00567E19">
        <w:rPr>
          <w:rFonts w:ascii="Arial" w:hAnsi="Arial" w:cs="Arial"/>
          <w:sz w:val="20"/>
          <w:szCs w:val="20"/>
        </w:rPr>
        <w:t xml:space="preserve">  - Sekretarz ………………………….</w:t>
      </w:r>
    </w:p>
    <w:p w:rsidR="004E0498" w:rsidRPr="00FD76AE" w:rsidRDefault="00FD76AE" w:rsidP="00FD76AE">
      <w:pPr>
        <w:pStyle w:val="Akapitzlist"/>
        <w:numPr>
          <w:ilvl w:val="0"/>
          <w:numId w:val="65"/>
        </w:numPr>
        <w:spacing w:after="0" w:line="240" w:lineRule="auto"/>
        <w:jc w:val="both"/>
        <w:rPr>
          <w:rFonts w:ascii="Arial" w:hAnsi="Arial" w:cs="Arial"/>
          <w:sz w:val="20"/>
          <w:szCs w:val="20"/>
        </w:rPr>
      </w:pPr>
      <w:r>
        <w:rPr>
          <w:rFonts w:ascii="Arial" w:hAnsi="Arial" w:cs="Arial"/>
          <w:sz w:val="20"/>
          <w:szCs w:val="20"/>
        </w:rPr>
        <w:t xml:space="preserve">     Wojciech Ługowski</w:t>
      </w:r>
      <w:r w:rsidR="004E0498" w:rsidRPr="00FD76AE">
        <w:rPr>
          <w:rFonts w:ascii="Arial" w:hAnsi="Arial" w:cs="Arial"/>
          <w:sz w:val="20"/>
          <w:szCs w:val="20"/>
        </w:rPr>
        <w:tab/>
      </w:r>
      <w:r w:rsidR="004E0498" w:rsidRPr="00FD76AE">
        <w:rPr>
          <w:rFonts w:ascii="Arial" w:hAnsi="Arial" w:cs="Arial"/>
          <w:sz w:val="20"/>
          <w:szCs w:val="20"/>
        </w:rPr>
        <w:tab/>
        <w:t xml:space="preserve">                       - Członek ………………………….</w:t>
      </w:r>
    </w:p>
    <w:p w:rsidR="00567E19" w:rsidRDefault="00567E19" w:rsidP="00567E19">
      <w:pPr>
        <w:pStyle w:val="Akapitzlist"/>
        <w:rPr>
          <w:rFonts w:ascii="Arial" w:hAnsi="Arial" w:cs="Arial"/>
          <w:sz w:val="20"/>
          <w:szCs w:val="20"/>
        </w:rPr>
      </w:pPr>
    </w:p>
    <w:p w:rsidR="00567E19" w:rsidRDefault="00567E19" w:rsidP="00567E19">
      <w:pPr>
        <w:pageBreakBefore/>
        <w:spacing w:after="0" w:line="240" w:lineRule="auto"/>
        <w:ind w:left="360"/>
        <w:jc w:val="both"/>
        <w:rPr>
          <w:rFonts w:ascii="Arial" w:hAnsi="Arial" w:cs="Arial"/>
          <w:sz w:val="20"/>
          <w:szCs w:val="20"/>
        </w:rPr>
      </w:pPr>
    </w:p>
    <w:p w:rsidR="00FD76AE" w:rsidRDefault="00FD76AE" w:rsidP="00567E19">
      <w:pPr>
        <w:pageBreakBefore/>
        <w:spacing w:after="0" w:line="240" w:lineRule="auto"/>
        <w:ind w:left="360"/>
        <w:jc w:val="both"/>
        <w:rPr>
          <w:rFonts w:ascii="Arial" w:eastAsia="Arial" w:hAnsi="Arial" w:cs="Arial"/>
        </w:rPr>
      </w:pPr>
    </w:p>
    <w:p w:rsidR="00567E19" w:rsidRPr="00567E19" w:rsidRDefault="00567E19" w:rsidP="00567E19">
      <w:pPr>
        <w:pageBreakBefore/>
        <w:spacing w:after="0" w:line="240" w:lineRule="auto"/>
        <w:jc w:val="both"/>
        <w:rPr>
          <w:rFonts w:ascii="Arial" w:eastAsia="Arial" w:hAnsi="Arial" w:cs="Arial"/>
        </w:rPr>
        <w:sectPr w:rsidR="00567E19" w:rsidRPr="00567E19" w:rsidSect="00C119D3">
          <w:headerReference w:type="default" r:id="rId18"/>
          <w:footerReference w:type="default" r:id="rId19"/>
          <w:pgSz w:w="11906" w:h="16838"/>
          <w:pgMar w:top="1134" w:right="1134" w:bottom="720" w:left="1134" w:header="709" w:footer="567" w:gutter="0"/>
          <w:cols w:space="708"/>
          <w:docGrid w:linePitch="360"/>
        </w:sectPr>
      </w:pPr>
    </w:p>
    <w:p w:rsidR="00F54FAA" w:rsidRPr="00BB5594" w:rsidRDefault="00F54FAA" w:rsidP="00F91492">
      <w:pPr>
        <w:jc w:val="both"/>
        <w:rPr>
          <w:rFonts w:ascii="Arial" w:hAnsi="Arial" w:cs="Arial"/>
          <w:b/>
          <w:sz w:val="20"/>
          <w:szCs w:val="20"/>
          <w:u w:val="single"/>
        </w:rPr>
      </w:pPr>
    </w:p>
    <w:sectPr w:rsidR="00F54FAA" w:rsidRPr="00BB5594" w:rsidSect="00D4642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E9" w:rsidRDefault="00E571E9" w:rsidP="00394CB5">
      <w:pPr>
        <w:spacing w:after="0" w:line="240" w:lineRule="auto"/>
      </w:pPr>
      <w:r>
        <w:separator/>
      </w:r>
    </w:p>
  </w:endnote>
  <w:endnote w:type="continuationSeparator" w:id="0">
    <w:p w:rsidR="00E571E9" w:rsidRDefault="00E571E9" w:rsidP="0039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TE8A950B8t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803907"/>
      <w:docPartObj>
        <w:docPartGallery w:val="Page Numbers (Bottom of Page)"/>
        <w:docPartUnique/>
      </w:docPartObj>
    </w:sdtPr>
    <w:sdtEndPr>
      <w:rPr>
        <w:rFonts w:ascii="Times New Roman" w:hAnsi="Times New Roman"/>
        <w:sz w:val="24"/>
        <w:szCs w:val="24"/>
      </w:rPr>
    </w:sdtEndPr>
    <w:sdtContent>
      <w:p w:rsidR="00601D40" w:rsidRDefault="00601D40">
        <w:pPr>
          <w:pStyle w:val="Stopka"/>
        </w:pPr>
        <w:r>
          <w:rPr>
            <w:rFonts w:asciiTheme="majorHAnsi" w:hAnsiTheme="majorHAnsi"/>
            <w:sz w:val="28"/>
            <w:szCs w:val="28"/>
          </w:rPr>
          <w:t xml:space="preserve">str. </w:t>
        </w:r>
        <w:fldSimple w:instr=" PAGE    \* MERGEFORMAT ">
          <w:r w:rsidR="008B0BCE" w:rsidRPr="008B0BCE">
            <w:rPr>
              <w:rFonts w:asciiTheme="majorHAnsi" w:hAnsiTheme="majorHAnsi"/>
              <w:noProof/>
              <w:sz w:val="28"/>
              <w:szCs w:val="28"/>
            </w:rPr>
            <w:t>19</w:t>
          </w:r>
        </w:fldSimple>
      </w:p>
    </w:sdtContent>
  </w:sdt>
  <w:p w:rsidR="00601D40" w:rsidRDefault="00601D40">
    <w:pPr>
      <w:pStyle w:val="Stopka"/>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580074"/>
      <w:docPartObj>
        <w:docPartGallery w:val="Page Numbers (Bottom of Page)"/>
        <w:docPartUnique/>
      </w:docPartObj>
    </w:sdtPr>
    <w:sdtEndPr>
      <w:rPr>
        <w:rFonts w:ascii="Times New Roman" w:hAnsi="Times New Roman"/>
        <w:sz w:val="24"/>
        <w:szCs w:val="24"/>
      </w:rPr>
    </w:sdtEndPr>
    <w:sdtContent>
      <w:p w:rsidR="00601D40" w:rsidRDefault="00601D40">
        <w:pPr>
          <w:pStyle w:val="Stopka"/>
        </w:pPr>
        <w:r>
          <w:rPr>
            <w:rFonts w:asciiTheme="majorHAnsi" w:hAnsiTheme="majorHAnsi"/>
            <w:sz w:val="28"/>
            <w:szCs w:val="28"/>
          </w:rPr>
          <w:t xml:space="preserve">str. </w:t>
        </w:r>
        <w:fldSimple w:instr=" PAGE    \* MERGEFORMAT ">
          <w:r w:rsidR="001451BE" w:rsidRPr="001451BE">
            <w:rPr>
              <w:rFonts w:asciiTheme="majorHAnsi" w:hAnsiTheme="majorHAnsi"/>
              <w:noProof/>
              <w:sz w:val="28"/>
              <w:szCs w:val="28"/>
            </w:rPr>
            <w:t>52</w:t>
          </w:r>
        </w:fldSimple>
      </w:p>
    </w:sdtContent>
  </w:sdt>
  <w:p w:rsidR="00601D40" w:rsidRDefault="00601D40">
    <w:pPr>
      <w:pStyle w:val="Stopka"/>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803906"/>
      <w:docPartObj>
        <w:docPartGallery w:val="Page Numbers (Bottom of Page)"/>
        <w:docPartUnique/>
      </w:docPartObj>
    </w:sdtPr>
    <w:sdtEndPr>
      <w:rPr>
        <w:rFonts w:ascii="Times New Roman" w:hAnsi="Times New Roman"/>
        <w:sz w:val="24"/>
        <w:szCs w:val="24"/>
      </w:rPr>
    </w:sdtEndPr>
    <w:sdtContent>
      <w:p w:rsidR="00601D40" w:rsidRDefault="00601D40">
        <w:pPr>
          <w:pStyle w:val="Stopka"/>
        </w:pPr>
        <w:r>
          <w:rPr>
            <w:rFonts w:asciiTheme="majorHAnsi" w:hAnsiTheme="majorHAnsi"/>
            <w:sz w:val="28"/>
            <w:szCs w:val="28"/>
          </w:rPr>
          <w:t xml:space="preserve">str. </w:t>
        </w:r>
        <w:fldSimple w:instr=" PAGE    \* MERGEFORMAT ">
          <w:r w:rsidR="001451BE" w:rsidRPr="001451BE">
            <w:rPr>
              <w:rFonts w:asciiTheme="majorHAnsi" w:hAnsiTheme="majorHAnsi"/>
              <w:noProof/>
              <w:sz w:val="28"/>
              <w:szCs w:val="28"/>
            </w:rPr>
            <w:t>53</w:t>
          </w:r>
        </w:fldSimple>
      </w:p>
    </w:sdtContent>
  </w:sdt>
  <w:p w:rsidR="00601D40" w:rsidRDefault="00601D40">
    <w:pPr>
      <w:pStyle w:val="Stopka"/>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E9" w:rsidRDefault="00E571E9" w:rsidP="00394CB5">
      <w:pPr>
        <w:spacing w:after="0" w:line="240" w:lineRule="auto"/>
      </w:pPr>
      <w:r>
        <w:separator/>
      </w:r>
    </w:p>
  </w:footnote>
  <w:footnote w:type="continuationSeparator" w:id="0">
    <w:p w:rsidR="00E571E9" w:rsidRDefault="00E571E9" w:rsidP="00394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40" w:rsidRDefault="00601D40" w:rsidP="00D46423">
    <w:pPr>
      <w:pStyle w:val="Nagwek"/>
      <w:pBdr>
        <w:bottom w:val="double" w:sz="4" w:space="1" w:color="auto"/>
      </w:pBdr>
      <w:rPr>
        <w:rFonts w:ascii="Verdana" w:hAnsi="Verdana"/>
        <w:b/>
        <w:iCs/>
        <w:smallCaps/>
      </w:rPr>
    </w:pPr>
    <w:r>
      <w:rPr>
        <w:rFonts w:ascii="Verdana" w:hAnsi="Verdana"/>
        <w:b/>
        <w:iCs/>
        <w:smallCaps/>
      </w:rPr>
      <w:t xml:space="preserve">                       Zakład komunalny,  ul. Poznańska 2, 62-025 Kostrzyn</w:t>
    </w:r>
  </w:p>
  <w:p w:rsidR="00601D40" w:rsidRDefault="00601D40" w:rsidP="00D46423">
    <w:pPr>
      <w:pStyle w:val="Nagwek"/>
      <w:pBdr>
        <w:bottom w:val="double" w:sz="4" w:space="1" w:color="auto"/>
      </w:pBdr>
      <w:rPr>
        <w:rFonts w:ascii="Arial" w:hAnsi="Arial" w:cs="Arial"/>
        <w:iCs/>
        <w:smallCaps/>
        <w:sz w:val="20"/>
        <w:szCs w:val="20"/>
      </w:rPr>
    </w:pPr>
    <w:r>
      <w:rPr>
        <w:rFonts w:ascii="Verdana" w:hAnsi="Verdana"/>
        <w:b/>
        <w:iCs/>
        <w:smallCaps/>
      </w:rPr>
      <w:t xml:space="preserve">                      </w:t>
    </w:r>
    <w:r>
      <w:rPr>
        <w:rFonts w:ascii="Verdana" w:hAnsi="Verdana"/>
        <w:b/>
        <w:iCs/>
        <w:smallCaps/>
      </w:rPr>
      <w:tab/>
      <w:t xml:space="preserve"> </w:t>
    </w:r>
    <w:r w:rsidRPr="00452147">
      <w:rPr>
        <w:rFonts w:ascii="Arial" w:hAnsi="Arial" w:cs="Arial"/>
        <w:iCs/>
        <w:smallCaps/>
        <w:sz w:val="20"/>
        <w:szCs w:val="20"/>
      </w:rPr>
      <w:t>Specyfikac</w:t>
    </w:r>
    <w:r>
      <w:rPr>
        <w:rFonts w:ascii="Arial" w:hAnsi="Arial" w:cs="Arial"/>
        <w:iCs/>
        <w:smallCaps/>
        <w:sz w:val="20"/>
        <w:szCs w:val="20"/>
      </w:rPr>
      <w:t>ja Istotnych Warunków Zamówienia</w:t>
    </w:r>
  </w:p>
  <w:p w:rsidR="00601D40" w:rsidRPr="00267F05" w:rsidRDefault="00601D40" w:rsidP="00E54596">
    <w:pPr>
      <w:pStyle w:val="Nagwek"/>
      <w:pBdr>
        <w:bottom w:val="double" w:sz="4" w:space="1" w:color="auto"/>
      </w:pBdr>
      <w:ind w:left="708"/>
      <w:rPr>
        <w:rFonts w:ascii="Arial" w:hAnsi="Arial" w:cs="Arial"/>
        <w:iCs/>
        <w:smallCaps/>
        <w:sz w:val="20"/>
        <w:szCs w:val="20"/>
      </w:rPr>
    </w:pPr>
    <w:r>
      <w:rPr>
        <w:rFonts w:ascii="Arial" w:hAnsi="Arial" w:cs="Arial"/>
        <w:iCs/>
        <w:smallCaps/>
        <w:sz w:val="20"/>
        <w:szCs w:val="20"/>
      </w:rPr>
      <w:t xml:space="preserve">                          NA BUDOWĘ SIECI WODOCIAGOWEJ W UL. PRĄDZYŃSKIEGO W KOSTRZYNIE</w:t>
    </w:r>
  </w:p>
  <w:p w:rsidR="00601D40" w:rsidRDefault="00601D40">
    <w:pPr>
      <w:pStyle w:val="Nagwek"/>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40" w:rsidRDefault="00601D40" w:rsidP="00D46423">
    <w:pPr>
      <w:pStyle w:val="Nagwek"/>
      <w:pBdr>
        <w:bottom w:val="double" w:sz="4" w:space="1" w:color="auto"/>
      </w:pBdr>
      <w:rPr>
        <w:b/>
      </w:rPr>
    </w:pPr>
    <w:r>
      <w:rPr>
        <w:rFonts w:ascii="Verdana" w:hAnsi="Verdana"/>
        <w:b/>
        <w:iCs/>
        <w:smallCaps/>
      </w:rPr>
      <w:t>Zakład komunalny,  ul. Poznańska 2, 62-025 Kostrzyn</w:t>
    </w:r>
  </w:p>
  <w:p w:rsidR="00601D40" w:rsidRDefault="00601D40">
    <w:pPr>
      <w:pStyle w:val="Nagwek"/>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40" w:rsidRDefault="00601D40" w:rsidP="00D46423">
    <w:pPr>
      <w:pStyle w:val="Nagwek"/>
      <w:pBdr>
        <w:bottom w:val="double" w:sz="4" w:space="1" w:color="auto"/>
      </w:pBdr>
      <w:rPr>
        <w:b/>
      </w:rPr>
    </w:pPr>
    <w:r>
      <w:rPr>
        <w:rFonts w:ascii="Verdana" w:hAnsi="Verdana"/>
        <w:b/>
        <w:iCs/>
        <w:smallCaps/>
      </w:rPr>
      <w:t>Zakład komunalny,  ul. Poznańska 2, 62-025 Kostrzyn</w:t>
    </w:r>
  </w:p>
  <w:p w:rsidR="00601D40" w:rsidRDefault="00601D40">
    <w:pPr>
      <w:pStyle w:val="Nagwek"/>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6"/>
    <w:lvl w:ilvl="0">
      <w:start w:val="1"/>
      <w:numFmt w:val="decimal"/>
      <w:lvlText w:val="%1."/>
      <w:lvlJc w:val="left"/>
      <w:pPr>
        <w:tabs>
          <w:tab w:val="num" w:pos="360"/>
        </w:tabs>
        <w:ind w:left="360" w:hanging="360"/>
      </w:pPr>
    </w:lvl>
  </w:abstractNum>
  <w:abstractNum w:abstractNumId="1">
    <w:nsid w:val="0000000D"/>
    <w:multiLevelType w:val="multilevel"/>
    <w:tmpl w:val="0000000D"/>
    <w:name w:val="WW8Num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F"/>
    <w:multiLevelType w:val="singleLevel"/>
    <w:tmpl w:val="0000000F"/>
    <w:name w:val="WW8Num30"/>
    <w:lvl w:ilvl="0">
      <w:start w:val="1"/>
      <w:numFmt w:val="decimal"/>
      <w:lvlText w:val="%1)"/>
      <w:lvlJc w:val="left"/>
      <w:pPr>
        <w:tabs>
          <w:tab w:val="num" w:pos="720"/>
        </w:tabs>
        <w:ind w:left="720" w:hanging="360"/>
      </w:pPr>
    </w:lvl>
  </w:abstractNum>
  <w:abstractNum w:abstractNumId="3">
    <w:nsid w:val="00000015"/>
    <w:multiLevelType w:val="multilevel"/>
    <w:tmpl w:val="00000015"/>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8"/>
    <w:multiLevelType w:val="singleLevel"/>
    <w:tmpl w:val="00000018"/>
    <w:name w:val="WW8Num39"/>
    <w:lvl w:ilvl="0">
      <w:start w:val="1"/>
      <w:numFmt w:val="decimal"/>
      <w:lvlText w:val="%1"/>
      <w:lvlJc w:val="left"/>
      <w:pPr>
        <w:tabs>
          <w:tab w:val="num" w:pos="360"/>
        </w:tabs>
        <w:ind w:left="360" w:hanging="360"/>
      </w:pPr>
      <w:rPr>
        <w:b w:val="0"/>
        <w:i w:val="0"/>
        <w:color w:val="000000"/>
      </w:rPr>
    </w:lvl>
  </w:abstractNum>
  <w:abstractNum w:abstractNumId="5">
    <w:nsid w:val="0000001C"/>
    <w:multiLevelType w:val="multilevel"/>
    <w:tmpl w:val="0000001C"/>
    <w:name w:val="WW8Num4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entury Gothic" w:hAnsi="Century Gothic" w:cs="Times New Roman"/>
        <w:b w:val="0"/>
        <w:i w:val="0"/>
        <w:sz w:val="20"/>
        <w:szCs w:val="22"/>
      </w:rPr>
    </w:lvl>
    <w:lvl w:ilvl="2">
      <w:start w:val="1"/>
      <w:numFmt w:val="lowerRoman"/>
      <w:lvlText w:val="%3."/>
      <w:lvlJc w:val="lef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4320"/>
        </w:tabs>
        <w:ind w:left="4320" w:hanging="180"/>
      </w:pPr>
    </w:lvl>
  </w:abstractNum>
  <w:abstractNum w:abstractNumId="6">
    <w:nsid w:val="00000023"/>
    <w:multiLevelType w:val="singleLevel"/>
    <w:tmpl w:val="00000023"/>
    <w:name w:val="WW8Num50"/>
    <w:lvl w:ilvl="0">
      <w:start w:val="1"/>
      <w:numFmt w:val="decimal"/>
      <w:lvlText w:val="%1)"/>
      <w:lvlJc w:val="left"/>
      <w:pPr>
        <w:tabs>
          <w:tab w:val="num" w:pos="360"/>
        </w:tabs>
        <w:ind w:left="360" w:hanging="360"/>
      </w:pPr>
    </w:lvl>
  </w:abstractNum>
  <w:abstractNum w:abstractNumId="7">
    <w:nsid w:val="0000002B"/>
    <w:multiLevelType w:val="multilevel"/>
    <w:tmpl w:val="0F06B4CC"/>
    <w:name w:val="WW8Num59"/>
    <w:lvl w:ilvl="0">
      <w:start w:val="1"/>
      <w:numFmt w:val="upperRoman"/>
      <w:lvlText w:val="%1."/>
      <w:lvlJc w:val="left"/>
      <w:pPr>
        <w:tabs>
          <w:tab w:val="num" w:pos="720"/>
        </w:tabs>
        <w:ind w:left="720" w:hanging="720"/>
      </w:pPr>
      <w:rPr>
        <w:b w:val="0"/>
      </w:rPr>
    </w:lvl>
    <w:lvl w:ilvl="1">
      <w:start w:val="1"/>
      <w:numFmt w:val="decimal"/>
      <w:lvlText w:val="%2."/>
      <w:lvlJc w:val="left"/>
      <w:pPr>
        <w:tabs>
          <w:tab w:val="num" w:pos="1117"/>
        </w:tabs>
        <w:ind w:left="1117" w:hanging="397"/>
      </w:pPr>
      <w:rPr>
        <w:rFonts w:ascii="Arial" w:eastAsia="Times New Roman" w:hAnsi="Arial" w:cs="Arial"/>
        <w:b w:val="0"/>
        <w:i w:val="0"/>
        <w:sz w:val="22"/>
        <w:szCs w:val="22"/>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2C"/>
    <w:multiLevelType w:val="singleLevel"/>
    <w:tmpl w:val="0000002C"/>
    <w:name w:val="WW8Num60"/>
    <w:lvl w:ilvl="0">
      <w:start w:val="1"/>
      <w:numFmt w:val="decimal"/>
      <w:lvlText w:val="%1)"/>
      <w:lvlJc w:val="left"/>
      <w:pPr>
        <w:tabs>
          <w:tab w:val="num" w:pos="1117"/>
        </w:tabs>
        <w:ind w:left="1117" w:hanging="360"/>
      </w:pPr>
      <w:rPr>
        <w:b w:val="0"/>
        <w:i w:val="0"/>
      </w:rPr>
    </w:lvl>
  </w:abstractNum>
  <w:abstractNum w:abstractNumId="9">
    <w:nsid w:val="0000002E"/>
    <w:multiLevelType w:val="singleLevel"/>
    <w:tmpl w:val="0000002E"/>
    <w:name w:val="WW8Num62"/>
    <w:lvl w:ilvl="0">
      <w:start w:val="1"/>
      <w:numFmt w:val="decimal"/>
      <w:lvlText w:val="%1."/>
      <w:lvlJc w:val="left"/>
      <w:pPr>
        <w:tabs>
          <w:tab w:val="num" w:pos="360"/>
        </w:tabs>
        <w:ind w:left="360" w:hanging="360"/>
      </w:pPr>
    </w:lvl>
  </w:abstractNum>
  <w:abstractNum w:abstractNumId="10">
    <w:nsid w:val="00000032"/>
    <w:multiLevelType w:val="multilevel"/>
    <w:tmpl w:val="75641446"/>
    <w:name w:val="WW8Num66"/>
    <w:lvl w:ilvl="0">
      <w:start w:val="1"/>
      <w:numFmt w:val="decimal"/>
      <w:lvlText w:val="%1."/>
      <w:lvlJc w:val="left"/>
      <w:pPr>
        <w:tabs>
          <w:tab w:val="num" w:pos="360"/>
        </w:tabs>
        <w:ind w:left="340" w:hanging="340"/>
      </w:pPr>
    </w:lvl>
    <w:lvl w:ilvl="1">
      <w:start w:val="1"/>
      <w:numFmt w:val="decimal"/>
      <w:lvlText w:val="%2)"/>
      <w:lvlJc w:val="left"/>
      <w:pPr>
        <w:tabs>
          <w:tab w:val="num" w:pos="360"/>
        </w:tabs>
        <w:ind w:left="360" w:hanging="360"/>
      </w:pPr>
      <w:rPr>
        <w:rFonts w:ascii="Arial" w:eastAsia="Times New Roman" w:hAnsi="Arial" w:cs="Arial"/>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38"/>
    <w:multiLevelType w:val="multilevel"/>
    <w:tmpl w:val="00000038"/>
    <w:name w:val="WW8Num72"/>
    <w:lvl w:ilvl="0">
      <w:start w:val="1"/>
      <w:numFmt w:val="decimal"/>
      <w:lvlText w:val="%1."/>
      <w:lvlJc w:val="left"/>
      <w:pPr>
        <w:tabs>
          <w:tab w:val="num" w:pos="360"/>
        </w:tabs>
        <w:ind w:left="340" w:hanging="34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3A"/>
    <w:multiLevelType w:val="singleLevel"/>
    <w:tmpl w:val="0000003A"/>
    <w:name w:val="WW8Num74"/>
    <w:lvl w:ilvl="0">
      <w:start w:val="1"/>
      <w:numFmt w:val="decimal"/>
      <w:lvlText w:val="%1)"/>
      <w:lvlJc w:val="left"/>
      <w:pPr>
        <w:tabs>
          <w:tab w:val="num" w:pos="720"/>
        </w:tabs>
        <w:ind w:left="720" w:hanging="360"/>
      </w:pPr>
      <w:rPr>
        <w:rFonts w:ascii="Century Gothic" w:hAnsi="Century Gothic" w:cs="Times New Roman"/>
        <w:b w:val="0"/>
        <w:i w:val="0"/>
        <w:sz w:val="20"/>
        <w:szCs w:val="22"/>
      </w:rPr>
    </w:lvl>
  </w:abstractNum>
  <w:abstractNum w:abstractNumId="13">
    <w:nsid w:val="0000003C"/>
    <w:multiLevelType w:val="singleLevel"/>
    <w:tmpl w:val="0000003C"/>
    <w:name w:val="WW8Num76"/>
    <w:lvl w:ilvl="0">
      <w:start w:val="1"/>
      <w:numFmt w:val="decimal"/>
      <w:lvlText w:val="%1."/>
      <w:lvlJc w:val="left"/>
      <w:pPr>
        <w:tabs>
          <w:tab w:val="num" w:pos="0"/>
        </w:tabs>
        <w:ind w:left="283" w:hanging="283"/>
      </w:pPr>
      <w:rPr>
        <w:b w:val="0"/>
        <w:sz w:val="22"/>
        <w:szCs w:val="22"/>
      </w:rPr>
    </w:lvl>
  </w:abstractNum>
  <w:abstractNum w:abstractNumId="14">
    <w:nsid w:val="0000003D"/>
    <w:multiLevelType w:val="singleLevel"/>
    <w:tmpl w:val="0000003D"/>
    <w:name w:val="WW8Num77"/>
    <w:lvl w:ilvl="0">
      <w:start w:val="1"/>
      <w:numFmt w:val="decimal"/>
      <w:lvlText w:val="%1."/>
      <w:lvlJc w:val="left"/>
      <w:pPr>
        <w:tabs>
          <w:tab w:val="num" w:pos="720"/>
        </w:tabs>
        <w:ind w:left="700" w:hanging="340"/>
      </w:pPr>
      <w:rPr>
        <w:rFonts w:ascii="Century Gothic" w:hAnsi="Century Gothic" w:cs="Century Gothic"/>
        <w:b w:val="0"/>
        <w:i w:val="0"/>
        <w:sz w:val="20"/>
        <w:szCs w:val="22"/>
      </w:rPr>
    </w:lvl>
  </w:abstractNum>
  <w:abstractNum w:abstractNumId="15">
    <w:nsid w:val="00000040"/>
    <w:multiLevelType w:val="singleLevel"/>
    <w:tmpl w:val="00000040"/>
    <w:name w:val="WW8Num80"/>
    <w:lvl w:ilvl="0">
      <w:start w:val="1"/>
      <w:numFmt w:val="decimal"/>
      <w:lvlText w:val="%1)"/>
      <w:lvlJc w:val="left"/>
      <w:pPr>
        <w:tabs>
          <w:tab w:val="num" w:pos="360"/>
        </w:tabs>
        <w:ind w:left="360" w:hanging="360"/>
      </w:pPr>
    </w:lvl>
  </w:abstractNum>
  <w:abstractNum w:abstractNumId="16">
    <w:nsid w:val="00000044"/>
    <w:multiLevelType w:val="singleLevel"/>
    <w:tmpl w:val="B4CEF17C"/>
    <w:lvl w:ilvl="0">
      <w:start w:val="2"/>
      <w:numFmt w:val="upperRoman"/>
      <w:lvlText w:val="%1."/>
      <w:lvlJc w:val="left"/>
      <w:pPr>
        <w:tabs>
          <w:tab w:val="num" w:pos="360"/>
        </w:tabs>
        <w:ind w:left="360" w:hanging="360"/>
      </w:pPr>
      <w:rPr>
        <w:rFonts w:ascii="Century Gothic" w:hAnsi="Century Gothic" w:cs="Century Gothic" w:hint="default"/>
        <w:b/>
        <w:i w:val="0"/>
        <w:sz w:val="22"/>
        <w:szCs w:val="22"/>
      </w:rPr>
    </w:lvl>
  </w:abstractNum>
  <w:abstractNum w:abstractNumId="17">
    <w:nsid w:val="00000045"/>
    <w:multiLevelType w:val="singleLevel"/>
    <w:tmpl w:val="00000045"/>
    <w:name w:val="WW8Num85"/>
    <w:lvl w:ilvl="0">
      <w:start w:val="1"/>
      <w:numFmt w:val="lowerLetter"/>
      <w:lvlText w:val="%1)"/>
      <w:lvlJc w:val="left"/>
      <w:pPr>
        <w:tabs>
          <w:tab w:val="num" w:pos="1185"/>
        </w:tabs>
        <w:ind w:left="1185" w:hanging="465"/>
      </w:pPr>
      <w:rPr>
        <w:rFonts w:ascii="Century Gothic" w:hAnsi="Century Gothic" w:cs="Century Gothic"/>
        <w:sz w:val="20"/>
      </w:rPr>
    </w:lvl>
  </w:abstractNum>
  <w:abstractNum w:abstractNumId="18">
    <w:nsid w:val="00000046"/>
    <w:multiLevelType w:val="singleLevel"/>
    <w:tmpl w:val="00000046"/>
    <w:name w:val="WW8Num86"/>
    <w:lvl w:ilvl="0">
      <w:start w:val="1"/>
      <w:numFmt w:val="decimal"/>
      <w:lvlText w:val="%1."/>
      <w:lvlJc w:val="left"/>
      <w:pPr>
        <w:tabs>
          <w:tab w:val="num" w:pos="720"/>
        </w:tabs>
        <w:ind w:left="700" w:hanging="340"/>
      </w:pPr>
      <w:rPr>
        <w:rFonts w:ascii="Century Gothic" w:hAnsi="Century Gothic" w:cs="Century Gothic"/>
        <w:b w:val="0"/>
        <w:i w:val="0"/>
        <w:sz w:val="20"/>
        <w:szCs w:val="22"/>
      </w:rPr>
    </w:lvl>
  </w:abstractNum>
  <w:abstractNum w:abstractNumId="19">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0">
    <w:nsid w:val="00000048"/>
    <w:multiLevelType w:val="singleLevel"/>
    <w:tmpl w:val="00000048"/>
    <w:name w:val="WW8Num88"/>
    <w:lvl w:ilvl="0">
      <w:start w:val="1"/>
      <w:numFmt w:val="decimal"/>
      <w:lvlText w:val="%1."/>
      <w:lvlJc w:val="left"/>
      <w:pPr>
        <w:tabs>
          <w:tab w:val="num" w:pos="360"/>
        </w:tabs>
        <w:ind w:left="360" w:hanging="360"/>
      </w:pPr>
    </w:lvl>
  </w:abstractNum>
  <w:abstractNum w:abstractNumId="21">
    <w:nsid w:val="00000049"/>
    <w:multiLevelType w:val="multilevel"/>
    <w:tmpl w:val="A14EADD0"/>
    <w:name w:val="WW8Num89"/>
    <w:lvl w:ilvl="0">
      <w:start w:val="1"/>
      <w:numFmt w:val="decimal"/>
      <w:lvlText w:val="%1."/>
      <w:lvlJc w:val="left"/>
      <w:pPr>
        <w:tabs>
          <w:tab w:val="num" w:pos="720"/>
        </w:tabs>
        <w:ind w:left="700" w:hanging="340"/>
      </w:pPr>
      <w:rPr>
        <w:rFonts w:ascii="Century Gothic" w:hAnsi="Century Gothic" w:cs="Century Gothic"/>
        <w:b w:val="0"/>
        <w:i w:val="0"/>
        <w:sz w:val="20"/>
        <w:szCs w:val="22"/>
      </w:rPr>
    </w:lvl>
    <w:lvl w:ilvl="1">
      <w:start w:val="1"/>
      <w:numFmt w:val="lowerLetter"/>
      <w:lvlText w:val="%2)"/>
      <w:lvlJc w:val="left"/>
      <w:pPr>
        <w:ind w:left="1800" w:hanging="360"/>
      </w:pPr>
      <w:rPr>
        <w:rFonts w:eastAsia="Times New Roman" w:hint="default"/>
      </w:rPr>
    </w:lvl>
    <w:lvl w:ilvl="2">
      <w:start w:val="1"/>
      <w:numFmt w:val="decimal"/>
      <w:lvlText w:val="%3)"/>
      <w:lvlJc w:val="left"/>
      <w:pPr>
        <w:ind w:left="2700" w:hanging="360"/>
      </w:pPr>
      <w:rPr>
        <w:rFonts w:eastAsia="Calibri"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0000004A"/>
    <w:multiLevelType w:val="multilevel"/>
    <w:tmpl w:val="82DCD910"/>
    <w:name w:val="WW8Num90"/>
    <w:lvl w:ilvl="0">
      <w:start w:val="1"/>
      <w:numFmt w:val="decimal"/>
      <w:lvlText w:val="%1."/>
      <w:lvlJc w:val="left"/>
      <w:pPr>
        <w:tabs>
          <w:tab w:val="num" w:pos="720"/>
        </w:tabs>
        <w:ind w:left="700" w:hanging="340"/>
      </w:pPr>
      <w:rPr>
        <w:rFonts w:ascii="Century Gothic" w:hAnsi="Century Gothic" w:cs="Century Gothic"/>
        <w:b w:val="0"/>
        <w:i w:val="0"/>
        <w:sz w:val="20"/>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0000004B"/>
    <w:multiLevelType w:val="multilevel"/>
    <w:tmpl w:val="7C043C5A"/>
    <w:name w:val="WW8Num91"/>
    <w:lvl w:ilvl="0">
      <w:start w:val="1"/>
      <w:numFmt w:val="decimal"/>
      <w:lvlText w:val="%1)"/>
      <w:lvlJc w:val="left"/>
      <w:pPr>
        <w:tabs>
          <w:tab w:val="num" w:pos="502"/>
        </w:tabs>
        <w:ind w:left="502" w:hanging="360"/>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4F"/>
    <w:multiLevelType w:val="multilevel"/>
    <w:tmpl w:val="0000004F"/>
    <w:name w:val="WW8Num95"/>
    <w:lvl w:ilvl="0">
      <w:start w:val="1"/>
      <w:numFmt w:val="decimal"/>
      <w:lvlText w:val="%1)"/>
      <w:lvlJc w:val="left"/>
      <w:pPr>
        <w:tabs>
          <w:tab w:val="num" w:pos="360"/>
        </w:tabs>
        <w:ind w:left="360" w:hanging="360"/>
      </w:pPr>
      <w:rPr>
        <w:rFonts w:ascii="Verdana" w:hAnsi="Verdana" w:cs="Verdana"/>
        <w:b w:val="0"/>
        <w:i w:val="0"/>
        <w:sz w:val="22"/>
        <w:szCs w:val="22"/>
      </w:rPr>
    </w:lvl>
    <w:lvl w:ilvl="1">
      <w:start w:val="1"/>
      <w:numFmt w:val="decimal"/>
      <w:lvlText w:val="%2)"/>
      <w:lvlJc w:val="left"/>
      <w:pPr>
        <w:tabs>
          <w:tab w:val="num" w:pos="720"/>
        </w:tabs>
        <w:ind w:left="720" w:hanging="360"/>
      </w:pPr>
      <w:rPr>
        <w:rFonts w:ascii="Century Gothic" w:hAnsi="Century Gothic" w:cs="Century Gothic"/>
        <w:b w:val="0"/>
        <w:i w:val="0"/>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000051"/>
    <w:multiLevelType w:val="multilevel"/>
    <w:tmpl w:val="00000051"/>
    <w:name w:val="WW8Num9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0000052"/>
    <w:multiLevelType w:val="multilevel"/>
    <w:tmpl w:val="4F6EA22E"/>
    <w:name w:val="WW8Num98"/>
    <w:lvl w:ilvl="0">
      <w:start w:val="1"/>
      <w:numFmt w:val="decimal"/>
      <w:lvlText w:val="%1)"/>
      <w:lvlJc w:val="left"/>
      <w:pPr>
        <w:tabs>
          <w:tab w:val="num" w:pos="720"/>
        </w:tabs>
        <w:ind w:left="720" w:hanging="360"/>
      </w:pPr>
      <w:rPr>
        <w:rFonts w:ascii="Century Gothic" w:hAnsi="Century Gothic" w:cs="Times New Roman"/>
        <w:b w:val="0"/>
        <w:i w:val="0"/>
        <w:sz w:val="20"/>
        <w:szCs w:val="22"/>
      </w:rPr>
    </w:lvl>
    <w:lvl w:ilvl="1">
      <w:start w:val="1"/>
      <w:numFmt w:val="lowerLetter"/>
      <w:lvlText w:val="%2)"/>
      <w:lvlJc w:val="left"/>
      <w:pPr>
        <w:ind w:left="1800" w:hanging="360"/>
      </w:pPr>
      <w:rPr>
        <w:rFonts w:eastAsia="Times New Roman" w:hint="default"/>
      </w:rPr>
    </w:lvl>
    <w:lvl w:ilvl="2">
      <w:start w:val="10"/>
      <w:numFmt w:val="decimal"/>
      <w:lvlText w:val="%3."/>
      <w:lvlJc w:val="left"/>
      <w:pPr>
        <w:ind w:left="2700" w:hanging="360"/>
      </w:pPr>
      <w:rPr>
        <w:rFonts w:eastAsia="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00000055"/>
    <w:multiLevelType w:val="multilevel"/>
    <w:tmpl w:val="00000055"/>
    <w:name w:val="WW8Num101"/>
    <w:lvl w:ilvl="0">
      <w:start w:val="1"/>
      <w:numFmt w:val="decimal"/>
      <w:lvlText w:val="%1)"/>
      <w:lvlJc w:val="left"/>
      <w:pPr>
        <w:tabs>
          <w:tab w:val="num" w:pos="1117"/>
        </w:tabs>
        <w:ind w:left="1117"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58"/>
    <w:multiLevelType w:val="singleLevel"/>
    <w:tmpl w:val="00000058"/>
    <w:name w:val="WW8Num105"/>
    <w:lvl w:ilvl="0">
      <w:start w:val="1"/>
      <w:numFmt w:val="decimal"/>
      <w:lvlText w:val="%1)"/>
      <w:lvlJc w:val="left"/>
      <w:pPr>
        <w:tabs>
          <w:tab w:val="num" w:pos="1117"/>
        </w:tabs>
        <w:ind w:left="1117" w:hanging="360"/>
      </w:pPr>
      <w:rPr>
        <w:b w:val="0"/>
        <w:i w:val="0"/>
      </w:rPr>
    </w:lvl>
  </w:abstractNum>
  <w:abstractNum w:abstractNumId="29">
    <w:nsid w:val="00000059"/>
    <w:multiLevelType w:val="singleLevel"/>
    <w:tmpl w:val="00000059"/>
    <w:name w:val="WW8Num106"/>
    <w:lvl w:ilvl="0">
      <w:start w:val="1"/>
      <w:numFmt w:val="decimal"/>
      <w:lvlText w:val="%1)"/>
      <w:lvlJc w:val="left"/>
      <w:pPr>
        <w:tabs>
          <w:tab w:val="num" w:pos="0"/>
        </w:tabs>
        <w:ind w:left="720" w:hanging="360"/>
      </w:pPr>
      <w:rPr>
        <w:sz w:val="20"/>
        <w:szCs w:val="20"/>
      </w:rPr>
    </w:lvl>
  </w:abstractNum>
  <w:abstractNum w:abstractNumId="30">
    <w:nsid w:val="0000005B"/>
    <w:multiLevelType w:val="singleLevel"/>
    <w:tmpl w:val="0000005B"/>
    <w:lvl w:ilvl="0">
      <w:numFmt w:val="bullet"/>
      <w:lvlText w:val="•"/>
      <w:lvlJc w:val="left"/>
      <w:pPr>
        <w:tabs>
          <w:tab w:val="num" w:pos="0"/>
        </w:tabs>
      </w:pPr>
      <w:rPr>
        <w:rFonts w:ascii="Arial" w:hAnsi="Arial"/>
      </w:rPr>
    </w:lvl>
  </w:abstractNum>
  <w:abstractNum w:abstractNumId="31">
    <w:nsid w:val="02034985"/>
    <w:multiLevelType w:val="hybridMultilevel"/>
    <w:tmpl w:val="5F70E846"/>
    <w:name w:val="WW8Num722232222"/>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02FB074F"/>
    <w:multiLevelType w:val="hybridMultilevel"/>
    <w:tmpl w:val="4A0AF25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3">
    <w:nsid w:val="04513619"/>
    <w:multiLevelType w:val="hybridMultilevel"/>
    <w:tmpl w:val="35A2E5EA"/>
    <w:lvl w:ilvl="0" w:tplc="D818B4EC">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04B1237D"/>
    <w:multiLevelType w:val="hybridMultilevel"/>
    <w:tmpl w:val="B170A5C4"/>
    <w:lvl w:ilvl="0" w:tplc="22069910">
      <w:start w:val="1"/>
      <w:numFmt w:val="decimal"/>
      <w:lvlText w:val="%1."/>
      <w:lvlJc w:val="left"/>
      <w:pPr>
        <w:tabs>
          <w:tab w:val="num" w:pos="720"/>
        </w:tabs>
        <w:ind w:left="720" w:hanging="360"/>
      </w:pPr>
      <w:rPr>
        <w:rFonts w:cs="Times New Roman" w:hint="default"/>
        <w:b w:val="0"/>
      </w:rPr>
    </w:lvl>
    <w:lvl w:ilvl="1" w:tplc="571AEC7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04D059B4"/>
    <w:multiLevelType w:val="hybridMultilevel"/>
    <w:tmpl w:val="CC880BF2"/>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6">
    <w:nsid w:val="05A42359"/>
    <w:multiLevelType w:val="hybridMultilevel"/>
    <w:tmpl w:val="8E0CD0B2"/>
    <w:lvl w:ilvl="0" w:tplc="48D8FBCA">
      <w:start w:val="1"/>
      <w:numFmt w:val="lowerLetter"/>
      <w:lvlText w:val="%1)"/>
      <w:lvlJc w:val="left"/>
      <w:pPr>
        <w:ind w:left="1428"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87553E"/>
    <w:multiLevelType w:val="hybridMultilevel"/>
    <w:tmpl w:val="E9FAAA3E"/>
    <w:lvl w:ilvl="0" w:tplc="0415000F">
      <w:start w:val="1"/>
      <w:numFmt w:val="decimal"/>
      <w:lvlText w:val="%1."/>
      <w:lvlJc w:val="left"/>
      <w:pPr>
        <w:ind w:left="379" w:hanging="360"/>
      </w:pPr>
      <w:rPr>
        <w:rFonts w:cs="Times New Roman"/>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38">
    <w:nsid w:val="0B475A21"/>
    <w:multiLevelType w:val="hybridMultilevel"/>
    <w:tmpl w:val="D1F060D0"/>
    <w:lvl w:ilvl="0" w:tplc="A1C6CB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9">
    <w:nsid w:val="0CDA2AA7"/>
    <w:multiLevelType w:val="hybridMultilevel"/>
    <w:tmpl w:val="28A47E8A"/>
    <w:lvl w:ilvl="0" w:tplc="B70E1A5A">
      <w:start w:val="1"/>
      <w:numFmt w:val="decimal"/>
      <w:lvlText w:val="%1)"/>
      <w:lvlJc w:val="left"/>
      <w:pPr>
        <w:tabs>
          <w:tab w:val="num" w:pos="720"/>
        </w:tabs>
        <w:ind w:left="720" w:hanging="360"/>
      </w:pPr>
      <w:rPr>
        <w:rFonts w:hint="default"/>
        <w:b w:val="0"/>
        <w:i w:val="0"/>
      </w:rPr>
    </w:lvl>
    <w:lvl w:ilvl="1" w:tplc="17C4023E">
      <w:start w:val="4"/>
      <w:numFmt w:val="bullet"/>
      <w:lvlText w:val=""/>
      <w:lvlJc w:val="left"/>
      <w:pPr>
        <w:tabs>
          <w:tab w:val="num" w:pos="1440"/>
        </w:tabs>
        <w:ind w:left="1440" w:hanging="360"/>
      </w:pPr>
      <w:rPr>
        <w:rFonts w:ascii="Symbol" w:eastAsia="Times New Roman" w:hAnsi="Symbol" w:cs="Times-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EDF30ED"/>
    <w:multiLevelType w:val="hybridMultilevel"/>
    <w:tmpl w:val="2E7CB284"/>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1">
    <w:nsid w:val="0F8472ED"/>
    <w:multiLevelType w:val="hybridMultilevel"/>
    <w:tmpl w:val="99CA4D84"/>
    <w:name w:val="WW8Num7222322223222"/>
    <w:lvl w:ilvl="0" w:tplc="68DE66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FF27349"/>
    <w:multiLevelType w:val="hybridMultilevel"/>
    <w:tmpl w:val="2ECE16F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128355DD"/>
    <w:multiLevelType w:val="hybridMultilevel"/>
    <w:tmpl w:val="87B6E0A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nsid w:val="12B67ACF"/>
    <w:multiLevelType w:val="hybridMultilevel"/>
    <w:tmpl w:val="75D28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13B8310F"/>
    <w:multiLevelType w:val="multilevel"/>
    <w:tmpl w:val="413280E4"/>
    <w:name w:val="WW8Num7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55761F1"/>
    <w:multiLevelType w:val="hybridMultilevel"/>
    <w:tmpl w:val="D88060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7C75CDC"/>
    <w:multiLevelType w:val="hybridMultilevel"/>
    <w:tmpl w:val="448E8F6E"/>
    <w:name w:val="WW8Num722232222322"/>
    <w:lvl w:ilvl="0" w:tplc="EF2CEDDE">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E570DA"/>
    <w:multiLevelType w:val="multilevel"/>
    <w:tmpl w:val="8AF09A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98F439B"/>
    <w:multiLevelType w:val="multilevel"/>
    <w:tmpl w:val="E8AE20A2"/>
    <w:name w:val="WW8Num7223"/>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A35161C"/>
    <w:multiLevelType w:val="multilevel"/>
    <w:tmpl w:val="F45871F8"/>
    <w:lvl w:ilvl="0">
      <w:start w:val="2"/>
      <w:numFmt w:val="upperRoman"/>
      <w:lvlText w:val="%1."/>
      <w:lvlJc w:val="left"/>
      <w:pPr>
        <w:ind w:left="1080" w:hanging="720"/>
      </w:pPr>
      <w:rPr>
        <w:rFonts w:hint="default"/>
        <w:u w:val="single"/>
      </w:rPr>
    </w:lvl>
    <w:lvl w:ilvl="1">
      <w:start w:val="3"/>
      <w:numFmt w:val="decimal"/>
      <w:isLgl/>
      <w:lvlText w:val="%1.%2."/>
      <w:lvlJc w:val="left"/>
      <w:pPr>
        <w:ind w:left="786" w:hanging="360"/>
      </w:pPr>
      <w:rPr>
        <w:rFonts w:ascii="Arial" w:hAnsi="Arial" w:cs="Arial" w:hint="default"/>
        <w:b w:val="0"/>
        <w:color w:val="auto"/>
        <w:sz w:val="20"/>
      </w:rPr>
    </w:lvl>
    <w:lvl w:ilvl="2">
      <w:start w:val="1"/>
      <w:numFmt w:val="decimal"/>
      <w:isLgl/>
      <w:lvlText w:val="%1.%2.%3."/>
      <w:lvlJc w:val="left"/>
      <w:pPr>
        <w:ind w:left="1212" w:hanging="720"/>
      </w:pPr>
      <w:rPr>
        <w:rFonts w:ascii="Arial" w:hAnsi="Arial" w:cs="Arial" w:hint="default"/>
        <w:b w:val="0"/>
        <w:color w:val="auto"/>
        <w:sz w:val="20"/>
      </w:rPr>
    </w:lvl>
    <w:lvl w:ilvl="3">
      <w:start w:val="1"/>
      <w:numFmt w:val="decimal"/>
      <w:isLgl/>
      <w:lvlText w:val="%1.%2.%3.%4."/>
      <w:lvlJc w:val="left"/>
      <w:pPr>
        <w:ind w:left="1278" w:hanging="720"/>
      </w:pPr>
      <w:rPr>
        <w:rFonts w:ascii="Arial" w:hAnsi="Arial" w:cs="Arial" w:hint="default"/>
        <w:b w:val="0"/>
        <w:color w:val="auto"/>
        <w:sz w:val="20"/>
      </w:rPr>
    </w:lvl>
    <w:lvl w:ilvl="4">
      <w:start w:val="1"/>
      <w:numFmt w:val="decimal"/>
      <w:isLgl/>
      <w:lvlText w:val="%1.%2.%3.%4.%5."/>
      <w:lvlJc w:val="left"/>
      <w:pPr>
        <w:ind w:left="1704" w:hanging="1080"/>
      </w:pPr>
      <w:rPr>
        <w:rFonts w:ascii="Arial" w:hAnsi="Arial" w:cs="Arial" w:hint="default"/>
        <w:b w:val="0"/>
        <w:color w:val="auto"/>
        <w:sz w:val="20"/>
      </w:rPr>
    </w:lvl>
    <w:lvl w:ilvl="5">
      <w:start w:val="1"/>
      <w:numFmt w:val="decimal"/>
      <w:isLgl/>
      <w:lvlText w:val="%1.%2.%3.%4.%5.%6."/>
      <w:lvlJc w:val="left"/>
      <w:pPr>
        <w:ind w:left="1770" w:hanging="1080"/>
      </w:pPr>
      <w:rPr>
        <w:rFonts w:ascii="Arial" w:hAnsi="Arial" w:cs="Arial" w:hint="default"/>
        <w:b w:val="0"/>
        <w:color w:val="auto"/>
        <w:sz w:val="20"/>
      </w:rPr>
    </w:lvl>
    <w:lvl w:ilvl="6">
      <w:start w:val="1"/>
      <w:numFmt w:val="decimal"/>
      <w:isLgl/>
      <w:lvlText w:val="%1.%2.%3.%4.%5.%6.%7."/>
      <w:lvlJc w:val="left"/>
      <w:pPr>
        <w:ind w:left="2196" w:hanging="1440"/>
      </w:pPr>
      <w:rPr>
        <w:rFonts w:ascii="Arial" w:hAnsi="Arial" w:cs="Arial" w:hint="default"/>
        <w:b w:val="0"/>
        <w:color w:val="auto"/>
        <w:sz w:val="20"/>
      </w:rPr>
    </w:lvl>
    <w:lvl w:ilvl="7">
      <w:start w:val="1"/>
      <w:numFmt w:val="decimal"/>
      <w:isLgl/>
      <w:lvlText w:val="%1.%2.%3.%4.%5.%6.%7.%8."/>
      <w:lvlJc w:val="left"/>
      <w:pPr>
        <w:ind w:left="2262" w:hanging="1440"/>
      </w:pPr>
      <w:rPr>
        <w:rFonts w:ascii="Arial" w:hAnsi="Arial" w:cs="Arial" w:hint="default"/>
        <w:b w:val="0"/>
        <w:color w:val="auto"/>
        <w:sz w:val="20"/>
      </w:rPr>
    </w:lvl>
    <w:lvl w:ilvl="8">
      <w:start w:val="1"/>
      <w:numFmt w:val="decimal"/>
      <w:isLgl/>
      <w:lvlText w:val="%1.%2.%3.%4.%5.%6.%7.%8.%9."/>
      <w:lvlJc w:val="left"/>
      <w:pPr>
        <w:ind w:left="2688" w:hanging="1800"/>
      </w:pPr>
      <w:rPr>
        <w:rFonts w:ascii="Arial" w:hAnsi="Arial" w:cs="Arial" w:hint="default"/>
        <w:b w:val="0"/>
        <w:color w:val="auto"/>
        <w:sz w:val="20"/>
      </w:rPr>
    </w:lvl>
  </w:abstractNum>
  <w:abstractNum w:abstractNumId="51">
    <w:nsid w:val="1A3B6CA0"/>
    <w:multiLevelType w:val="hybridMultilevel"/>
    <w:tmpl w:val="EE7EF238"/>
    <w:name w:val="WW8Num7222322222"/>
    <w:lvl w:ilvl="0" w:tplc="F962E4AE">
      <w:start w:val="1"/>
      <w:numFmt w:val="lowerLetter"/>
      <w:lvlText w:val="%1)"/>
      <w:lvlJc w:val="left"/>
      <w:pPr>
        <w:ind w:left="1060" w:hanging="360"/>
      </w:pPr>
      <w:rPr>
        <w:rFonts w:hint="default"/>
        <w:color w:val="auto"/>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2">
    <w:nsid w:val="1E7A6FAD"/>
    <w:multiLevelType w:val="hybridMultilevel"/>
    <w:tmpl w:val="9F26E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E805224"/>
    <w:multiLevelType w:val="hybridMultilevel"/>
    <w:tmpl w:val="CEE6CED8"/>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nsid w:val="1F6807AD"/>
    <w:multiLevelType w:val="multilevel"/>
    <w:tmpl w:val="FE187008"/>
    <w:name w:val="WW8Num3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nsid w:val="206F7AD9"/>
    <w:multiLevelType w:val="hybridMultilevel"/>
    <w:tmpl w:val="5A8E8A48"/>
    <w:lvl w:ilvl="0" w:tplc="C3565D4A">
      <w:start w:val="1"/>
      <w:numFmt w:val="decimal"/>
      <w:lvlText w:val="%1)"/>
      <w:lvlJc w:val="left"/>
      <w:pPr>
        <w:ind w:left="1045" w:hanging="360"/>
      </w:pPr>
      <w:rPr>
        <w:rFonts w:cs="Times New Roman"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6">
    <w:nsid w:val="22443541"/>
    <w:multiLevelType w:val="hybridMultilevel"/>
    <w:tmpl w:val="CCF68272"/>
    <w:lvl w:ilvl="0" w:tplc="273A4E7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5903B4B"/>
    <w:multiLevelType w:val="hybridMultilevel"/>
    <w:tmpl w:val="D5B4E6E8"/>
    <w:lvl w:ilvl="0" w:tplc="3C60A2D4">
      <w:start w:val="1"/>
      <w:numFmt w:val="decimal"/>
      <w:lvlText w:val="%1."/>
      <w:lvlJc w:val="left"/>
      <w:pPr>
        <w:tabs>
          <w:tab w:val="num" w:pos="720"/>
        </w:tabs>
        <w:ind w:left="700" w:hanging="340"/>
      </w:pPr>
      <w:rPr>
        <w:rFonts w:ascii="Century Gothic" w:hAnsi="Century Gothic" w:hint="default"/>
        <w:b w:val="0"/>
        <w:i w:val="0"/>
        <w:sz w:val="20"/>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26C17287"/>
    <w:multiLevelType w:val="hybridMultilevel"/>
    <w:tmpl w:val="FAA885C2"/>
    <w:name w:val="WW8Num72223222222"/>
    <w:lvl w:ilvl="0" w:tplc="B920907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nsid w:val="27326D77"/>
    <w:multiLevelType w:val="hybridMultilevel"/>
    <w:tmpl w:val="2CF03966"/>
    <w:lvl w:ilvl="0" w:tplc="4D6CA040">
      <w:start w:val="1"/>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91B197F"/>
    <w:multiLevelType w:val="multilevel"/>
    <w:tmpl w:val="31608614"/>
    <w:name w:val="WW8Num423"/>
    <w:lvl w:ilvl="0">
      <w:start w:val="4"/>
      <w:numFmt w:val="decimal"/>
      <w:lvlText w:val="%1."/>
      <w:lvlJc w:val="left"/>
      <w:pPr>
        <w:tabs>
          <w:tab w:val="num" w:pos="-360"/>
        </w:tabs>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nsid w:val="2AD15675"/>
    <w:multiLevelType w:val="hybridMultilevel"/>
    <w:tmpl w:val="7968FF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2ADC0351"/>
    <w:multiLevelType w:val="hybridMultilevel"/>
    <w:tmpl w:val="7F2A08B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2B1173EB"/>
    <w:multiLevelType w:val="hybridMultilevel"/>
    <w:tmpl w:val="01BABF0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B96D63"/>
    <w:multiLevelType w:val="hybridMultilevel"/>
    <w:tmpl w:val="8C4228CE"/>
    <w:name w:val="WW8Num722232222232"/>
    <w:lvl w:ilvl="0" w:tplc="0000004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DA26DCB"/>
    <w:multiLevelType w:val="hybridMultilevel"/>
    <w:tmpl w:val="7088A86C"/>
    <w:lvl w:ilvl="0" w:tplc="04150017">
      <w:start w:val="1"/>
      <w:numFmt w:val="lowerLetter"/>
      <w:lvlText w:val="%1)"/>
      <w:lvlJc w:val="left"/>
      <w:pPr>
        <w:tabs>
          <w:tab w:val="num" w:pos="720"/>
        </w:tabs>
        <w:ind w:left="720" w:hanging="360"/>
      </w:pPr>
      <w:rPr>
        <w:rFonts w:cs="Times New Roman" w:hint="default"/>
      </w:rPr>
    </w:lvl>
    <w:lvl w:ilvl="1" w:tplc="DDA482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30794684"/>
    <w:multiLevelType w:val="hybridMultilevel"/>
    <w:tmpl w:val="4A041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2977E10"/>
    <w:multiLevelType w:val="hybridMultilevel"/>
    <w:tmpl w:val="ED685A4A"/>
    <w:name w:val="WW8Num36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32994C94"/>
    <w:multiLevelType w:val="hybridMultilevel"/>
    <w:tmpl w:val="027E039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nsid w:val="339813BF"/>
    <w:multiLevelType w:val="hybridMultilevel"/>
    <w:tmpl w:val="E5E2CAAC"/>
    <w:lvl w:ilvl="0" w:tplc="DC4E48DE">
      <w:start w:val="18"/>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33B0239A"/>
    <w:multiLevelType w:val="multilevel"/>
    <w:tmpl w:val="257C51CC"/>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1">
    <w:nsid w:val="33FD303A"/>
    <w:multiLevelType w:val="multilevel"/>
    <w:tmpl w:val="A030C6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36326939"/>
    <w:multiLevelType w:val="hybridMultilevel"/>
    <w:tmpl w:val="F5A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3F025C"/>
    <w:multiLevelType w:val="hybridMultilevel"/>
    <w:tmpl w:val="45309560"/>
    <w:lvl w:ilvl="0" w:tplc="0EC6031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4">
    <w:nsid w:val="3A1D2518"/>
    <w:multiLevelType w:val="hybridMultilevel"/>
    <w:tmpl w:val="CED2D44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3DE23CC2"/>
    <w:multiLevelType w:val="hybridMultilevel"/>
    <w:tmpl w:val="ABBA74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FD9300B"/>
    <w:multiLevelType w:val="hybridMultilevel"/>
    <w:tmpl w:val="C60A176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nsid w:val="41313B9E"/>
    <w:multiLevelType w:val="hybridMultilevel"/>
    <w:tmpl w:val="C1E2851A"/>
    <w:lvl w:ilvl="0" w:tplc="D97C227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2F147A3"/>
    <w:multiLevelType w:val="hybridMultilevel"/>
    <w:tmpl w:val="2D00E2DA"/>
    <w:lvl w:ilvl="0" w:tplc="717034DC">
      <w:start w:val="1"/>
      <w:numFmt w:val="lowerLetter"/>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44EA15F3"/>
    <w:multiLevelType w:val="hybridMultilevel"/>
    <w:tmpl w:val="5B80B2B2"/>
    <w:lvl w:ilvl="0" w:tplc="8340BB28">
      <w:start w:val="1"/>
      <w:numFmt w:val="lowerLetter"/>
      <w:lvlText w:val="%1)"/>
      <w:lvlJc w:val="left"/>
      <w:pPr>
        <w:ind w:left="1440"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53F413B"/>
    <w:multiLevelType w:val="hybridMultilevel"/>
    <w:tmpl w:val="8D1CE748"/>
    <w:lvl w:ilvl="0" w:tplc="EBC8F1B6">
      <w:start w:val="1"/>
      <w:numFmt w:val="lowerLetter"/>
      <w:lvlText w:val="%1)"/>
      <w:lvlJc w:val="left"/>
      <w:pPr>
        <w:ind w:left="1428"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6043C6B"/>
    <w:multiLevelType w:val="hybridMultilevel"/>
    <w:tmpl w:val="7F7054AC"/>
    <w:lvl w:ilvl="0" w:tplc="04150011">
      <w:start w:val="1"/>
      <w:numFmt w:val="decimal"/>
      <w:lvlText w:val="%1)"/>
      <w:lvlJc w:val="left"/>
      <w:pPr>
        <w:ind w:left="1140" w:hanging="360"/>
      </w:pPr>
    </w:lvl>
    <w:lvl w:ilvl="1" w:tplc="9CB45426">
      <w:start w:val="1"/>
      <w:numFmt w:val="lowerLetter"/>
      <w:lvlText w:val="%2)"/>
      <w:lvlJc w:val="left"/>
      <w:pPr>
        <w:ind w:left="1860" w:hanging="360"/>
      </w:pPr>
      <w:rPr>
        <w:rFonts w:hint="default"/>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2">
    <w:nsid w:val="461A1DFC"/>
    <w:multiLevelType w:val="hybridMultilevel"/>
    <w:tmpl w:val="D60AD5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494A6C32"/>
    <w:multiLevelType w:val="hybridMultilevel"/>
    <w:tmpl w:val="3788E2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4BC636C6"/>
    <w:multiLevelType w:val="hybridMultilevel"/>
    <w:tmpl w:val="0DA85A14"/>
    <w:name w:val="WW8Num45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4FA81E84"/>
    <w:multiLevelType w:val="hybridMultilevel"/>
    <w:tmpl w:val="C708F5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1810BBE"/>
    <w:multiLevelType w:val="hybridMultilevel"/>
    <w:tmpl w:val="61C8A852"/>
    <w:name w:val="WW8Num722232222322222232"/>
    <w:lvl w:ilvl="0" w:tplc="1C66E570">
      <w:start w:val="1"/>
      <w:numFmt w:val="lowerLetter"/>
      <w:lvlText w:val="%1)"/>
      <w:lvlJc w:val="left"/>
      <w:pPr>
        <w:ind w:left="1469"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D10A72"/>
    <w:multiLevelType w:val="hybridMultilevel"/>
    <w:tmpl w:val="E2BCD844"/>
    <w:name w:val="WW8Num453"/>
    <w:lvl w:ilvl="0" w:tplc="DF9E6114">
      <w:start w:val="3"/>
      <w:numFmt w:val="decimal"/>
      <w:lvlText w:val="%1."/>
      <w:lvlJc w:val="left"/>
      <w:pPr>
        <w:tabs>
          <w:tab w:val="num" w:pos="720"/>
        </w:tabs>
        <w:ind w:left="700" w:hanging="340"/>
      </w:pPr>
      <w:rPr>
        <w:rFonts w:ascii="Century Gothic" w:hAnsi="Century Gothic" w:cs="Century Gothic"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52717BF9"/>
    <w:multiLevelType w:val="hybridMultilevel"/>
    <w:tmpl w:val="8B20E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5B419C8"/>
    <w:multiLevelType w:val="hybridMultilevel"/>
    <w:tmpl w:val="0F20BA6E"/>
    <w:lvl w:ilvl="0" w:tplc="DF66073A">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55D75BFB"/>
    <w:multiLevelType w:val="hybridMultilevel"/>
    <w:tmpl w:val="FA52C7FA"/>
    <w:name w:val="WW8Num45322"/>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91">
    <w:nsid w:val="56320F13"/>
    <w:multiLevelType w:val="hybridMultilevel"/>
    <w:tmpl w:val="E2B82BB2"/>
    <w:lvl w:ilvl="0" w:tplc="04150017">
      <w:start w:val="1"/>
      <w:numFmt w:val="lowerLetter"/>
      <w:lvlText w:val="%1)"/>
      <w:lvlJc w:val="left"/>
      <w:pPr>
        <w:tabs>
          <w:tab w:val="num" w:pos="1068"/>
        </w:tabs>
        <w:ind w:left="1068" w:hanging="360"/>
      </w:pPr>
      <w:rPr>
        <w:rFonts w:cs="Times New Roman" w:hint="default"/>
      </w:rPr>
    </w:lvl>
    <w:lvl w:ilvl="1" w:tplc="CCFEBE9E">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2">
    <w:nsid w:val="57035D2C"/>
    <w:multiLevelType w:val="hybridMultilevel"/>
    <w:tmpl w:val="5D5A9BD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nsid w:val="579E1CF3"/>
    <w:multiLevelType w:val="hybridMultilevel"/>
    <w:tmpl w:val="FAD2D078"/>
    <w:lvl w:ilvl="0" w:tplc="FE3284FA">
      <w:start w:val="3"/>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6D1947"/>
    <w:multiLevelType w:val="hybridMultilevel"/>
    <w:tmpl w:val="F5E2A0A0"/>
    <w:lvl w:ilvl="0" w:tplc="B4DE3404">
      <w:start w:val="1"/>
      <w:numFmt w:val="lowerLetter"/>
      <w:lvlText w:val="%1)"/>
      <w:lvlJc w:val="left"/>
      <w:pPr>
        <w:ind w:left="1853" w:hanging="360"/>
      </w:pPr>
      <w:rPr>
        <w:rFonts w:ascii="Arial" w:eastAsia="Times New Roman" w:hAnsi="Arial" w:cs="Arial"/>
      </w:rPr>
    </w:lvl>
    <w:lvl w:ilvl="1" w:tplc="04150019" w:tentative="1">
      <w:start w:val="1"/>
      <w:numFmt w:val="lowerLetter"/>
      <w:lvlText w:val="%2."/>
      <w:lvlJc w:val="left"/>
      <w:pPr>
        <w:ind w:left="2573" w:hanging="360"/>
      </w:pPr>
      <w:rPr>
        <w:rFonts w:cs="Times New Roman"/>
      </w:rPr>
    </w:lvl>
    <w:lvl w:ilvl="2" w:tplc="0415001B" w:tentative="1">
      <w:start w:val="1"/>
      <w:numFmt w:val="lowerRoman"/>
      <w:lvlText w:val="%3."/>
      <w:lvlJc w:val="right"/>
      <w:pPr>
        <w:ind w:left="3293" w:hanging="180"/>
      </w:pPr>
      <w:rPr>
        <w:rFonts w:cs="Times New Roman"/>
      </w:rPr>
    </w:lvl>
    <w:lvl w:ilvl="3" w:tplc="0415000F" w:tentative="1">
      <w:start w:val="1"/>
      <w:numFmt w:val="decimal"/>
      <w:lvlText w:val="%4."/>
      <w:lvlJc w:val="left"/>
      <w:pPr>
        <w:ind w:left="4013" w:hanging="360"/>
      </w:pPr>
      <w:rPr>
        <w:rFonts w:cs="Times New Roman"/>
      </w:rPr>
    </w:lvl>
    <w:lvl w:ilvl="4" w:tplc="04150019" w:tentative="1">
      <w:start w:val="1"/>
      <w:numFmt w:val="lowerLetter"/>
      <w:lvlText w:val="%5."/>
      <w:lvlJc w:val="left"/>
      <w:pPr>
        <w:ind w:left="4733" w:hanging="360"/>
      </w:pPr>
      <w:rPr>
        <w:rFonts w:cs="Times New Roman"/>
      </w:rPr>
    </w:lvl>
    <w:lvl w:ilvl="5" w:tplc="0415001B" w:tentative="1">
      <w:start w:val="1"/>
      <w:numFmt w:val="lowerRoman"/>
      <w:lvlText w:val="%6."/>
      <w:lvlJc w:val="right"/>
      <w:pPr>
        <w:ind w:left="5453" w:hanging="180"/>
      </w:pPr>
      <w:rPr>
        <w:rFonts w:cs="Times New Roman"/>
      </w:rPr>
    </w:lvl>
    <w:lvl w:ilvl="6" w:tplc="0415000F" w:tentative="1">
      <w:start w:val="1"/>
      <w:numFmt w:val="decimal"/>
      <w:lvlText w:val="%7."/>
      <w:lvlJc w:val="left"/>
      <w:pPr>
        <w:ind w:left="6173" w:hanging="360"/>
      </w:pPr>
      <w:rPr>
        <w:rFonts w:cs="Times New Roman"/>
      </w:rPr>
    </w:lvl>
    <w:lvl w:ilvl="7" w:tplc="04150019" w:tentative="1">
      <w:start w:val="1"/>
      <w:numFmt w:val="lowerLetter"/>
      <w:lvlText w:val="%8."/>
      <w:lvlJc w:val="left"/>
      <w:pPr>
        <w:ind w:left="6893" w:hanging="360"/>
      </w:pPr>
      <w:rPr>
        <w:rFonts w:cs="Times New Roman"/>
      </w:rPr>
    </w:lvl>
    <w:lvl w:ilvl="8" w:tplc="0415001B" w:tentative="1">
      <w:start w:val="1"/>
      <w:numFmt w:val="lowerRoman"/>
      <w:lvlText w:val="%9."/>
      <w:lvlJc w:val="right"/>
      <w:pPr>
        <w:ind w:left="7613" w:hanging="180"/>
      </w:pPr>
      <w:rPr>
        <w:rFonts w:cs="Times New Roman"/>
      </w:rPr>
    </w:lvl>
  </w:abstractNum>
  <w:abstractNum w:abstractNumId="95">
    <w:nsid w:val="6278735D"/>
    <w:multiLevelType w:val="hybridMultilevel"/>
    <w:tmpl w:val="62C247AA"/>
    <w:lvl w:ilvl="0" w:tplc="6836595C">
      <w:start w:val="1"/>
      <w:numFmt w:val="lowerLetter"/>
      <w:lvlText w:val="%1)"/>
      <w:lvlJc w:val="left"/>
      <w:pPr>
        <w:tabs>
          <w:tab w:val="num" w:pos="1068"/>
        </w:tabs>
        <w:ind w:left="1068" w:hanging="360"/>
      </w:pPr>
      <w:rPr>
        <w:rFonts w:ascii="Arial" w:eastAsia="Times New Roman" w:hAnsi="Arial" w:cs="Arial" w:hint="default"/>
        <w:sz w:val="20"/>
        <w:szCs w:val="20"/>
      </w:rPr>
    </w:lvl>
    <w:lvl w:ilvl="1" w:tplc="BEE27812">
      <w:start w:val="1"/>
      <w:numFmt w:val="decimal"/>
      <w:lvlText w:val="%2."/>
      <w:lvlJc w:val="left"/>
      <w:pPr>
        <w:tabs>
          <w:tab w:val="num" w:pos="1788"/>
        </w:tabs>
        <w:ind w:left="1788" w:hanging="360"/>
      </w:pPr>
      <w:rPr>
        <w:rFonts w:cs="Times New Roman" w:hint="default"/>
      </w:rPr>
    </w:lvl>
    <w:lvl w:ilvl="2" w:tplc="A97CAF88">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6">
    <w:nsid w:val="67340AD7"/>
    <w:multiLevelType w:val="hybridMultilevel"/>
    <w:tmpl w:val="FF4824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nsid w:val="67D23B88"/>
    <w:multiLevelType w:val="multilevel"/>
    <w:tmpl w:val="43B84BF2"/>
    <w:lvl w:ilvl="0">
      <w:start w:val="4"/>
      <w:numFmt w:val="decimal"/>
      <w:lvlText w:val="%1."/>
      <w:lvlJc w:val="left"/>
      <w:pPr>
        <w:tabs>
          <w:tab w:val="num" w:pos="480"/>
        </w:tabs>
        <w:ind w:left="480" w:hanging="480"/>
      </w:pPr>
    </w:lvl>
    <w:lvl w:ilvl="1">
      <w:start w:val="1"/>
      <w:numFmt w:val="decimal"/>
      <w:lvlText w:val="%1.%2."/>
      <w:lvlJc w:val="left"/>
      <w:pPr>
        <w:tabs>
          <w:tab w:val="num" w:pos="900"/>
        </w:tabs>
        <w:ind w:left="90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8">
    <w:nsid w:val="695E0801"/>
    <w:multiLevelType w:val="hybridMultilevel"/>
    <w:tmpl w:val="A3E036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699F5410"/>
    <w:multiLevelType w:val="hybridMultilevel"/>
    <w:tmpl w:val="46F2002A"/>
    <w:name w:val="WW8Num7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AC009B3"/>
    <w:multiLevelType w:val="hybridMultilevel"/>
    <w:tmpl w:val="6F7446B6"/>
    <w:lvl w:ilvl="0" w:tplc="1040DB08">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6C0E2BBA"/>
    <w:multiLevelType w:val="hybridMultilevel"/>
    <w:tmpl w:val="E220AA8A"/>
    <w:lvl w:ilvl="0" w:tplc="B70E1A5A">
      <w:start w:val="1"/>
      <w:numFmt w:val="decimal"/>
      <w:lvlText w:val="%1)"/>
      <w:lvlJc w:val="left"/>
      <w:pPr>
        <w:tabs>
          <w:tab w:val="num" w:pos="2340"/>
        </w:tabs>
        <w:ind w:left="23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D675BCE"/>
    <w:multiLevelType w:val="hybridMultilevel"/>
    <w:tmpl w:val="63F64064"/>
    <w:lvl w:ilvl="0" w:tplc="57942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DBB702C"/>
    <w:multiLevelType w:val="hybridMultilevel"/>
    <w:tmpl w:val="47A2869C"/>
    <w:name w:val="WW8Num4822"/>
    <w:lvl w:ilvl="0" w:tplc="36E6A51E">
      <w:start w:val="1"/>
      <w:numFmt w:val="lowerLetter"/>
      <w:lvlText w:val="%1)"/>
      <w:lvlJc w:val="left"/>
      <w:pPr>
        <w:tabs>
          <w:tab w:val="num" w:pos="-336"/>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ECF4BFE"/>
    <w:multiLevelType w:val="hybridMultilevel"/>
    <w:tmpl w:val="4E4C13F8"/>
    <w:name w:val="WW8Num762223"/>
    <w:lvl w:ilvl="0" w:tplc="C81204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6FC22832"/>
    <w:multiLevelType w:val="hybridMultilevel"/>
    <w:tmpl w:val="710672B6"/>
    <w:name w:val="WW8Num72223222223"/>
    <w:lvl w:ilvl="0" w:tplc="3446AFAC">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06">
    <w:nsid w:val="714401ED"/>
    <w:multiLevelType w:val="hybridMultilevel"/>
    <w:tmpl w:val="CAC2FD02"/>
    <w:lvl w:ilvl="0" w:tplc="E820BA1E">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7">
    <w:nsid w:val="72213111"/>
    <w:multiLevelType w:val="hybridMultilevel"/>
    <w:tmpl w:val="37F41B10"/>
    <w:name w:val="WW8Num7222322"/>
    <w:lvl w:ilvl="0" w:tplc="B92090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72254C8F"/>
    <w:multiLevelType w:val="hybridMultilevel"/>
    <w:tmpl w:val="D1066094"/>
    <w:lvl w:ilvl="0" w:tplc="DCEE30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2476DD9"/>
    <w:multiLevelType w:val="hybridMultilevel"/>
    <w:tmpl w:val="4D8C5A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736B1A7E"/>
    <w:multiLevelType w:val="hybridMultilevel"/>
    <w:tmpl w:val="03F8AD4E"/>
    <w:name w:val="WW8Num7222322222322"/>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3D50BFC"/>
    <w:multiLevelType w:val="hybridMultilevel"/>
    <w:tmpl w:val="FBBE438C"/>
    <w:lvl w:ilvl="0" w:tplc="5E487F9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2B68B8"/>
    <w:multiLevelType w:val="hybridMultilevel"/>
    <w:tmpl w:val="3F0E4804"/>
    <w:name w:val="WW8Num7222322223"/>
    <w:lvl w:ilvl="0" w:tplc="68DE666E">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B45E74"/>
    <w:multiLevelType w:val="hybridMultilevel"/>
    <w:tmpl w:val="E234A684"/>
    <w:lvl w:ilvl="0" w:tplc="B0DC63D8">
      <w:start w:val="1"/>
      <w:numFmt w:val="lowerLetter"/>
      <w:pStyle w:val="poziom2"/>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4">
    <w:nsid w:val="75C84AB0"/>
    <w:multiLevelType w:val="multilevel"/>
    <w:tmpl w:val="C2C239CA"/>
    <w:lvl w:ilvl="0">
      <w:start w:val="1"/>
      <w:numFmt w:val="decimal"/>
      <w:lvlText w:val="%1."/>
      <w:lvlJc w:val="left"/>
      <w:pPr>
        <w:tabs>
          <w:tab w:val="num" w:pos="360"/>
        </w:tabs>
        <w:ind w:left="360" w:hanging="360"/>
      </w:pPr>
      <w:rPr>
        <w:b w:val="0"/>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5">
    <w:nsid w:val="76A0306A"/>
    <w:multiLevelType w:val="hybridMultilevel"/>
    <w:tmpl w:val="F5A6A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76E3310C"/>
    <w:multiLevelType w:val="hybridMultilevel"/>
    <w:tmpl w:val="76563D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76F90A43"/>
    <w:multiLevelType w:val="hybridMultilevel"/>
    <w:tmpl w:val="A3347B28"/>
    <w:lvl w:ilvl="0" w:tplc="0FB4A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818710B"/>
    <w:multiLevelType w:val="hybridMultilevel"/>
    <w:tmpl w:val="FCF25B5A"/>
    <w:lvl w:ilvl="0" w:tplc="0000004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78AE06EE"/>
    <w:multiLevelType w:val="hybridMultilevel"/>
    <w:tmpl w:val="4BC074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D614A39"/>
    <w:multiLevelType w:val="hybridMultilevel"/>
    <w:tmpl w:val="65B2D6C6"/>
    <w:lvl w:ilvl="0" w:tplc="EF2CEDDE">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E387A82"/>
    <w:multiLevelType w:val="hybridMultilevel"/>
    <w:tmpl w:val="60B2F3A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2">
    <w:nsid w:val="7FFD6681"/>
    <w:multiLevelType w:val="hybridMultilevel"/>
    <w:tmpl w:val="46EE8912"/>
    <w:lvl w:ilvl="0" w:tplc="B70E1A5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2"/>
  </w:num>
  <w:num w:numId="2">
    <w:abstractNumId w:val="117"/>
  </w:num>
  <w:num w:numId="3">
    <w:abstractNumId w:val="113"/>
  </w:num>
  <w:num w:numId="4">
    <w:abstractNumId w:val="2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8"/>
  </w:num>
  <w:num w:numId="32">
    <w:abstractNumId w:val="38"/>
  </w:num>
  <w:num w:numId="33">
    <w:abstractNumId w:val="114"/>
  </w:num>
  <w:num w:numId="34">
    <w:abstractNumId w:val="72"/>
  </w:num>
  <w:num w:numId="35">
    <w:abstractNumId w:val="48"/>
  </w:num>
  <w:num w:numId="36">
    <w:abstractNumId w:val="122"/>
  </w:num>
  <w:num w:numId="37">
    <w:abstractNumId w:val="101"/>
  </w:num>
  <w:num w:numId="38">
    <w:abstractNumId w:val="39"/>
  </w:num>
  <w:num w:numId="39">
    <w:abstractNumId w:val="71"/>
  </w:num>
  <w:num w:numId="40">
    <w:abstractNumId w:val="57"/>
  </w:num>
  <w:num w:numId="41">
    <w:abstractNumId w:val="70"/>
  </w:num>
  <w:num w:numId="42">
    <w:abstractNumId w:val="75"/>
  </w:num>
  <w:num w:numId="43">
    <w:abstractNumId w:val="78"/>
  </w:num>
  <w:num w:numId="44">
    <w:abstractNumId w:val="53"/>
  </w:num>
  <w:num w:numId="45">
    <w:abstractNumId w:val="32"/>
  </w:num>
  <w:num w:numId="46">
    <w:abstractNumId w:val="81"/>
  </w:num>
  <w:num w:numId="47">
    <w:abstractNumId w:val="45"/>
  </w:num>
  <w:num w:numId="48">
    <w:abstractNumId w:val="99"/>
  </w:num>
  <w:num w:numId="49">
    <w:abstractNumId w:val="107"/>
  </w:num>
  <w:num w:numId="50">
    <w:abstractNumId w:val="31"/>
  </w:num>
  <w:num w:numId="51">
    <w:abstractNumId w:val="51"/>
  </w:num>
  <w:num w:numId="52">
    <w:abstractNumId w:val="58"/>
  </w:num>
  <w:num w:numId="53">
    <w:abstractNumId w:val="68"/>
  </w:num>
  <w:num w:numId="54">
    <w:abstractNumId w:val="84"/>
  </w:num>
  <w:num w:numId="55">
    <w:abstractNumId w:val="90"/>
  </w:num>
  <w:num w:numId="56">
    <w:abstractNumId w:val="88"/>
  </w:num>
  <w:num w:numId="57">
    <w:abstractNumId w:val="115"/>
  </w:num>
  <w:num w:numId="58">
    <w:abstractNumId w:val="49"/>
  </w:num>
  <w:num w:numId="59">
    <w:abstractNumId w:val="108"/>
  </w:num>
  <w:num w:numId="60">
    <w:abstractNumId w:val="105"/>
  </w:num>
  <w:num w:numId="61">
    <w:abstractNumId w:val="118"/>
  </w:num>
  <w:num w:numId="62">
    <w:abstractNumId w:val="110"/>
  </w:num>
  <w:num w:numId="63">
    <w:abstractNumId w:val="50"/>
  </w:num>
  <w:num w:numId="64">
    <w:abstractNumId w:val="56"/>
  </w:num>
  <w:num w:numId="65">
    <w:abstractNumId w:val="98"/>
  </w:num>
  <w:num w:numId="66">
    <w:abstractNumId w:val="100"/>
  </w:num>
  <w:num w:numId="67">
    <w:abstractNumId w:val="94"/>
  </w:num>
  <w:num w:numId="68">
    <w:abstractNumId w:val="30"/>
  </w:num>
  <w:num w:numId="69">
    <w:abstractNumId w:val="112"/>
  </w:num>
  <w:num w:numId="70">
    <w:abstractNumId w:val="121"/>
  </w:num>
  <w:num w:numId="71">
    <w:abstractNumId w:val="55"/>
  </w:num>
  <w:num w:numId="72">
    <w:abstractNumId w:val="66"/>
  </w:num>
  <w:num w:numId="73">
    <w:abstractNumId w:val="62"/>
  </w:num>
  <w:num w:numId="74">
    <w:abstractNumId w:val="61"/>
  </w:num>
  <w:num w:numId="75">
    <w:abstractNumId w:val="44"/>
  </w:num>
  <w:num w:numId="76">
    <w:abstractNumId w:val="52"/>
  </w:num>
  <w:num w:numId="77">
    <w:abstractNumId w:val="35"/>
  </w:num>
  <w:num w:numId="78">
    <w:abstractNumId w:val="69"/>
  </w:num>
  <w:num w:numId="79">
    <w:abstractNumId w:val="93"/>
  </w:num>
  <w:num w:numId="80">
    <w:abstractNumId w:val="79"/>
  </w:num>
  <w:num w:numId="81">
    <w:abstractNumId w:val="36"/>
  </w:num>
  <w:num w:numId="82">
    <w:abstractNumId w:val="80"/>
  </w:num>
  <w:num w:numId="83">
    <w:abstractNumId w:val="86"/>
  </w:num>
  <w:num w:numId="84">
    <w:abstractNumId w:val="103"/>
  </w:num>
  <w:num w:numId="85">
    <w:abstractNumId w:val="111"/>
  </w:num>
  <w:num w:numId="86">
    <w:abstractNumId w:val="73"/>
  </w:num>
  <w:num w:numId="87">
    <w:abstractNumId w:val="33"/>
  </w:num>
  <w:num w:numId="88">
    <w:abstractNumId w:val="76"/>
  </w:num>
  <w:num w:numId="89">
    <w:abstractNumId w:val="104"/>
  </w:num>
  <w:num w:numId="90">
    <w:abstractNumId w:val="92"/>
  </w:num>
  <w:num w:numId="91">
    <w:abstractNumId w:val="109"/>
  </w:num>
  <w:num w:numId="92">
    <w:abstractNumId w:val="106"/>
  </w:num>
  <w:num w:numId="93">
    <w:abstractNumId w:val="34"/>
  </w:num>
  <w:num w:numId="94">
    <w:abstractNumId w:val="85"/>
  </w:num>
  <w:num w:numId="95">
    <w:abstractNumId w:val="65"/>
  </w:num>
  <w:num w:numId="96">
    <w:abstractNumId w:val="40"/>
  </w:num>
  <w:num w:numId="97">
    <w:abstractNumId w:val="95"/>
  </w:num>
  <w:num w:numId="98">
    <w:abstractNumId w:val="42"/>
  </w:num>
  <w:num w:numId="99">
    <w:abstractNumId w:val="83"/>
  </w:num>
  <w:num w:numId="100">
    <w:abstractNumId w:val="74"/>
  </w:num>
  <w:num w:numId="101">
    <w:abstractNumId w:val="82"/>
  </w:num>
  <w:num w:numId="102">
    <w:abstractNumId w:val="116"/>
  </w:num>
  <w:num w:numId="103">
    <w:abstractNumId w:val="91"/>
  </w:num>
  <w:num w:numId="104">
    <w:abstractNumId w:val="77"/>
  </w:num>
  <w:num w:numId="105">
    <w:abstractNumId w:val="37"/>
  </w:num>
  <w:num w:numId="106">
    <w:abstractNumId w:val="46"/>
  </w:num>
  <w:num w:numId="107">
    <w:abstractNumId w:val="43"/>
  </w:num>
  <w:num w:numId="108">
    <w:abstractNumId w:val="120"/>
  </w:num>
  <w:num w:numId="109">
    <w:abstractNumId w:val="47"/>
  </w:num>
  <w:num w:numId="110">
    <w:abstractNumId w:val="41"/>
  </w:num>
  <w:num w:numId="111">
    <w:abstractNumId w:val="54"/>
  </w:num>
  <w:num w:numId="112">
    <w:abstractNumId w:val="96"/>
  </w:num>
  <w:num w:numId="113">
    <w:abstractNumId w:val="63"/>
  </w:num>
  <w:num w:numId="114">
    <w:abstractNumId w:val="89"/>
  </w:num>
  <w:num w:numId="115">
    <w:abstractNumId w:val="16"/>
  </w:num>
  <w:num w:numId="116">
    <w:abstractNumId w:val="9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9"/>
  </w:num>
  <w:num w:numId="119">
    <w:abstractNumId w:val="59"/>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6423"/>
    <w:rsid w:val="000167D3"/>
    <w:rsid w:val="00017D34"/>
    <w:rsid w:val="00026B5E"/>
    <w:rsid w:val="00032633"/>
    <w:rsid w:val="00037C2F"/>
    <w:rsid w:val="00047530"/>
    <w:rsid w:val="000527F9"/>
    <w:rsid w:val="00053213"/>
    <w:rsid w:val="00053A56"/>
    <w:rsid w:val="00055269"/>
    <w:rsid w:val="0006117A"/>
    <w:rsid w:val="000620B6"/>
    <w:rsid w:val="00063437"/>
    <w:rsid w:val="00073D70"/>
    <w:rsid w:val="0007724F"/>
    <w:rsid w:val="000773FF"/>
    <w:rsid w:val="00086F28"/>
    <w:rsid w:val="000905F2"/>
    <w:rsid w:val="00090CFD"/>
    <w:rsid w:val="00091373"/>
    <w:rsid w:val="00091A36"/>
    <w:rsid w:val="00097A0E"/>
    <w:rsid w:val="000B4BF5"/>
    <w:rsid w:val="000B58E6"/>
    <w:rsid w:val="000D2594"/>
    <w:rsid w:val="000D6F9E"/>
    <w:rsid w:val="000E0A72"/>
    <w:rsid w:val="000E7ABA"/>
    <w:rsid w:val="000E7B66"/>
    <w:rsid w:val="00102B6F"/>
    <w:rsid w:val="001141CC"/>
    <w:rsid w:val="001146DB"/>
    <w:rsid w:val="00115DF7"/>
    <w:rsid w:val="001219D5"/>
    <w:rsid w:val="0014219B"/>
    <w:rsid w:val="0014434C"/>
    <w:rsid w:val="001451BE"/>
    <w:rsid w:val="0015065B"/>
    <w:rsid w:val="00151E8A"/>
    <w:rsid w:val="00154BC4"/>
    <w:rsid w:val="001561DF"/>
    <w:rsid w:val="001570DB"/>
    <w:rsid w:val="00166EAE"/>
    <w:rsid w:val="00185E7B"/>
    <w:rsid w:val="00194B37"/>
    <w:rsid w:val="00195EE8"/>
    <w:rsid w:val="00197D4A"/>
    <w:rsid w:val="001A0F77"/>
    <w:rsid w:val="001A4175"/>
    <w:rsid w:val="001B0415"/>
    <w:rsid w:val="001B4422"/>
    <w:rsid w:val="001B50BB"/>
    <w:rsid w:val="001C2C34"/>
    <w:rsid w:val="001C31D9"/>
    <w:rsid w:val="001E0D53"/>
    <w:rsid w:val="001E2CF3"/>
    <w:rsid w:val="001F15F7"/>
    <w:rsid w:val="00201A48"/>
    <w:rsid w:val="00201E14"/>
    <w:rsid w:val="00203A28"/>
    <w:rsid w:val="00210203"/>
    <w:rsid w:val="00232420"/>
    <w:rsid w:val="0023412A"/>
    <w:rsid w:val="002346E3"/>
    <w:rsid w:val="00241A37"/>
    <w:rsid w:val="0024745E"/>
    <w:rsid w:val="002531A3"/>
    <w:rsid w:val="00253690"/>
    <w:rsid w:val="0025624A"/>
    <w:rsid w:val="0026456A"/>
    <w:rsid w:val="00267F05"/>
    <w:rsid w:val="00270C7E"/>
    <w:rsid w:val="00272B0A"/>
    <w:rsid w:val="00277F37"/>
    <w:rsid w:val="0028483A"/>
    <w:rsid w:val="00296C5D"/>
    <w:rsid w:val="00297145"/>
    <w:rsid w:val="002A47A3"/>
    <w:rsid w:val="002A762A"/>
    <w:rsid w:val="002B3A71"/>
    <w:rsid w:val="002B6D02"/>
    <w:rsid w:val="002C1DA2"/>
    <w:rsid w:val="002C5D45"/>
    <w:rsid w:val="002C799B"/>
    <w:rsid w:val="002D01DD"/>
    <w:rsid w:val="002D7125"/>
    <w:rsid w:val="002D7AA4"/>
    <w:rsid w:val="002E29D7"/>
    <w:rsid w:val="002E5C5E"/>
    <w:rsid w:val="002F65AD"/>
    <w:rsid w:val="003050DB"/>
    <w:rsid w:val="00311F7D"/>
    <w:rsid w:val="00320E6E"/>
    <w:rsid w:val="003241D7"/>
    <w:rsid w:val="003250A2"/>
    <w:rsid w:val="003421F6"/>
    <w:rsid w:val="00342B3E"/>
    <w:rsid w:val="003479E0"/>
    <w:rsid w:val="00351BDD"/>
    <w:rsid w:val="0035223F"/>
    <w:rsid w:val="00352CE8"/>
    <w:rsid w:val="00354B84"/>
    <w:rsid w:val="00354E7B"/>
    <w:rsid w:val="003555E4"/>
    <w:rsid w:val="00357DD2"/>
    <w:rsid w:val="003701BB"/>
    <w:rsid w:val="0037541B"/>
    <w:rsid w:val="00386940"/>
    <w:rsid w:val="00392F90"/>
    <w:rsid w:val="00394CB5"/>
    <w:rsid w:val="003A687F"/>
    <w:rsid w:val="003B0303"/>
    <w:rsid w:val="003B1D12"/>
    <w:rsid w:val="003B505C"/>
    <w:rsid w:val="003B6238"/>
    <w:rsid w:val="003B7B40"/>
    <w:rsid w:val="003C729A"/>
    <w:rsid w:val="003E4536"/>
    <w:rsid w:val="003E5E70"/>
    <w:rsid w:val="00400406"/>
    <w:rsid w:val="00414220"/>
    <w:rsid w:val="00415093"/>
    <w:rsid w:val="004255A5"/>
    <w:rsid w:val="00431754"/>
    <w:rsid w:val="00444049"/>
    <w:rsid w:val="0044603D"/>
    <w:rsid w:val="004513B3"/>
    <w:rsid w:val="00452147"/>
    <w:rsid w:val="0045349A"/>
    <w:rsid w:val="00464220"/>
    <w:rsid w:val="00464455"/>
    <w:rsid w:val="00473FB7"/>
    <w:rsid w:val="00477663"/>
    <w:rsid w:val="00480803"/>
    <w:rsid w:val="004B2C9A"/>
    <w:rsid w:val="004C3DB2"/>
    <w:rsid w:val="004C5AD9"/>
    <w:rsid w:val="004C66AC"/>
    <w:rsid w:val="004D6BC0"/>
    <w:rsid w:val="004E0498"/>
    <w:rsid w:val="004E260C"/>
    <w:rsid w:val="004F0513"/>
    <w:rsid w:val="004F2A96"/>
    <w:rsid w:val="00502788"/>
    <w:rsid w:val="00512914"/>
    <w:rsid w:val="00513EE5"/>
    <w:rsid w:val="00516D1B"/>
    <w:rsid w:val="0052656B"/>
    <w:rsid w:val="00532FAA"/>
    <w:rsid w:val="00537BA9"/>
    <w:rsid w:val="00537DE7"/>
    <w:rsid w:val="00540D0B"/>
    <w:rsid w:val="00545ED6"/>
    <w:rsid w:val="00552861"/>
    <w:rsid w:val="00553710"/>
    <w:rsid w:val="00564426"/>
    <w:rsid w:val="00566B3F"/>
    <w:rsid w:val="00567E19"/>
    <w:rsid w:val="005836F4"/>
    <w:rsid w:val="00585792"/>
    <w:rsid w:val="0059660A"/>
    <w:rsid w:val="005B1FA2"/>
    <w:rsid w:val="005B247F"/>
    <w:rsid w:val="005D0A1E"/>
    <w:rsid w:val="005D48BD"/>
    <w:rsid w:val="005E20E6"/>
    <w:rsid w:val="005E57F7"/>
    <w:rsid w:val="005E7754"/>
    <w:rsid w:val="005F03F8"/>
    <w:rsid w:val="00600BE7"/>
    <w:rsid w:val="00601D40"/>
    <w:rsid w:val="006164DD"/>
    <w:rsid w:val="00617C8D"/>
    <w:rsid w:val="00634A92"/>
    <w:rsid w:val="00636820"/>
    <w:rsid w:val="006410C3"/>
    <w:rsid w:val="006437E5"/>
    <w:rsid w:val="00643CA6"/>
    <w:rsid w:val="006565BC"/>
    <w:rsid w:val="0066027D"/>
    <w:rsid w:val="00661D49"/>
    <w:rsid w:val="00665039"/>
    <w:rsid w:val="006829D6"/>
    <w:rsid w:val="0068593D"/>
    <w:rsid w:val="006A1864"/>
    <w:rsid w:val="006C221E"/>
    <w:rsid w:val="006C6469"/>
    <w:rsid w:val="0071160D"/>
    <w:rsid w:val="00717BDF"/>
    <w:rsid w:val="00722F13"/>
    <w:rsid w:val="00723A72"/>
    <w:rsid w:val="007455B9"/>
    <w:rsid w:val="00750E7B"/>
    <w:rsid w:val="00751D53"/>
    <w:rsid w:val="00752246"/>
    <w:rsid w:val="007650BB"/>
    <w:rsid w:val="00767EBB"/>
    <w:rsid w:val="00775CAB"/>
    <w:rsid w:val="0078650C"/>
    <w:rsid w:val="007956B6"/>
    <w:rsid w:val="007B714D"/>
    <w:rsid w:val="007D733E"/>
    <w:rsid w:val="007E1BFF"/>
    <w:rsid w:val="007E1D84"/>
    <w:rsid w:val="0081235A"/>
    <w:rsid w:val="00812612"/>
    <w:rsid w:val="00813B68"/>
    <w:rsid w:val="008142B4"/>
    <w:rsid w:val="00820B8F"/>
    <w:rsid w:val="00823CBA"/>
    <w:rsid w:val="008403A4"/>
    <w:rsid w:val="00861257"/>
    <w:rsid w:val="00865732"/>
    <w:rsid w:val="008733D9"/>
    <w:rsid w:val="0088101E"/>
    <w:rsid w:val="0089172D"/>
    <w:rsid w:val="008A1A0B"/>
    <w:rsid w:val="008A4E08"/>
    <w:rsid w:val="008A5A9A"/>
    <w:rsid w:val="008A5EC7"/>
    <w:rsid w:val="008B0BCE"/>
    <w:rsid w:val="008B0C7B"/>
    <w:rsid w:val="008B25E6"/>
    <w:rsid w:val="008B7F9B"/>
    <w:rsid w:val="008C50FB"/>
    <w:rsid w:val="008D0C22"/>
    <w:rsid w:val="008D39FE"/>
    <w:rsid w:val="008D6097"/>
    <w:rsid w:val="008E2AFC"/>
    <w:rsid w:val="008F798A"/>
    <w:rsid w:val="009147FC"/>
    <w:rsid w:val="00915381"/>
    <w:rsid w:val="009218A7"/>
    <w:rsid w:val="0092721E"/>
    <w:rsid w:val="00927395"/>
    <w:rsid w:val="00931943"/>
    <w:rsid w:val="009323ED"/>
    <w:rsid w:val="009425BE"/>
    <w:rsid w:val="0095487D"/>
    <w:rsid w:val="009554AB"/>
    <w:rsid w:val="00966B23"/>
    <w:rsid w:val="009752A1"/>
    <w:rsid w:val="009867ED"/>
    <w:rsid w:val="00990E87"/>
    <w:rsid w:val="009A3A57"/>
    <w:rsid w:val="009A4CBE"/>
    <w:rsid w:val="009B4E9B"/>
    <w:rsid w:val="009C2556"/>
    <w:rsid w:val="009C293E"/>
    <w:rsid w:val="009D30D5"/>
    <w:rsid w:val="009D52EB"/>
    <w:rsid w:val="009E1DE4"/>
    <w:rsid w:val="009E653A"/>
    <w:rsid w:val="009F2BDE"/>
    <w:rsid w:val="009F612C"/>
    <w:rsid w:val="009F66F4"/>
    <w:rsid w:val="009F68D1"/>
    <w:rsid w:val="009F6955"/>
    <w:rsid w:val="00A06231"/>
    <w:rsid w:val="00A13A03"/>
    <w:rsid w:val="00A2031D"/>
    <w:rsid w:val="00A25121"/>
    <w:rsid w:val="00A33694"/>
    <w:rsid w:val="00A452BB"/>
    <w:rsid w:val="00A453B0"/>
    <w:rsid w:val="00A55FBD"/>
    <w:rsid w:val="00A56DD0"/>
    <w:rsid w:val="00A610AA"/>
    <w:rsid w:val="00A63A32"/>
    <w:rsid w:val="00A76212"/>
    <w:rsid w:val="00A77445"/>
    <w:rsid w:val="00A90C49"/>
    <w:rsid w:val="00A91380"/>
    <w:rsid w:val="00A9437C"/>
    <w:rsid w:val="00AA1174"/>
    <w:rsid w:val="00AA1D00"/>
    <w:rsid w:val="00AB1B63"/>
    <w:rsid w:val="00AB1CDC"/>
    <w:rsid w:val="00AB7241"/>
    <w:rsid w:val="00AC79D3"/>
    <w:rsid w:val="00AD338E"/>
    <w:rsid w:val="00AE3DC4"/>
    <w:rsid w:val="00AE4688"/>
    <w:rsid w:val="00AE50DD"/>
    <w:rsid w:val="00AF01EF"/>
    <w:rsid w:val="00B07ADD"/>
    <w:rsid w:val="00B1173B"/>
    <w:rsid w:val="00B23000"/>
    <w:rsid w:val="00B321CE"/>
    <w:rsid w:val="00B37BC8"/>
    <w:rsid w:val="00B43C70"/>
    <w:rsid w:val="00B53073"/>
    <w:rsid w:val="00B62D38"/>
    <w:rsid w:val="00B65F9C"/>
    <w:rsid w:val="00B66520"/>
    <w:rsid w:val="00B71DB0"/>
    <w:rsid w:val="00B72470"/>
    <w:rsid w:val="00B91AEF"/>
    <w:rsid w:val="00B9551F"/>
    <w:rsid w:val="00B965A0"/>
    <w:rsid w:val="00BA072D"/>
    <w:rsid w:val="00BA44CE"/>
    <w:rsid w:val="00BA7D32"/>
    <w:rsid w:val="00BB141A"/>
    <w:rsid w:val="00BB405D"/>
    <w:rsid w:val="00BC0E9E"/>
    <w:rsid w:val="00BC504E"/>
    <w:rsid w:val="00BC6DDE"/>
    <w:rsid w:val="00BD0F5E"/>
    <w:rsid w:val="00BD157A"/>
    <w:rsid w:val="00BD2B1A"/>
    <w:rsid w:val="00BE01B5"/>
    <w:rsid w:val="00BE23BF"/>
    <w:rsid w:val="00BE423A"/>
    <w:rsid w:val="00C046DD"/>
    <w:rsid w:val="00C119D3"/>
    <w:rsid w:val="00C14FD7"/>
    <w:rsid w:val="00C23A57"/>
    <w:rsid w:val="00C31F7B"/>
    <w:rsid w:val="00C42BF7"/>
    <w:rsid w:val="00C46BAE"/>
    <w:rsid w:val="00C656E1"/>
    <w:rsid w:val="00C66A2B"/>
    <w:rsid w:val="00C7279B"/>
    <w:rsid w:val="00C76356"/>
    <w:rsid w:val="00C77CF6"/>
    <w:rsid w:val="00C84290"/>
    <w:rsid w:val="00C93CA0"/>
    <w:rsid w:val="00CA512F"/>
    <w:rsid w:val="00CD33BA"/>
    <w:rsid w:val="00CD3EED"/>
    <w:rsid w:val="00CD5FF6"/>
    <w:rsid w:val="00CD789D"/>
    <w:rsid w:val="00CF4B8E"/>
    <w:rsid w:val="00D02E75"/>
    <w:rsid w:val="00D05418"/>
    <w:rsid w:val="00D063E9"/>
    <w:rsid w:val="00D06DE6"/>
    <w:rsid w:val="00D10242"/>
    <w:rsid w:val="00D153F0"/>
    <w:rsid w:val="00D169B1"/>
    <w:rsid w:val="00D46423"/>
    <w:rsid w:val="00D53D56"/>
    <w:rsid w:val="00D55BA1"/>
    <w:rsid w:val="00D56B1A"/>
    <w:rsid w:val="00D61D01"/>
    <w:rsid w:val="00D70A54"/>
    <w:rsid w:val="00D72B79"/>
    <w:rsid w:val="00D7427E"/>
    <w:rsid w:val="00D837C2"/>
    <w:rsid w:val="00D916FF"/>
    <w:rsid w:val="00D94683"/>
    <w:rsid w:val="00D958D9"/>
    <w:rsid w:val="00DC6008"/>
    <w:rsid w:val="00DD4F50"/>
    <w:rsid w:val="00DE096D"/>
    <w:rsid w:val="00DF21B0"/>
    <w:rsid w:val="00DF654B"/>
    <w:rsid w:val="00E03714"/>
    <w:rsid w:val="00E07659"/>
    <w:rsid w:val="00E14E2E"/>
    <w:rsid w:val="00E157F7"/>
    <w:rsid w:val="00E321DD"/>
    <w:rsid w:val="00E342D9"/>
    <w:rsid w:val="00E54596"/>
    <w:rsid w:val="00E571E9"/>
    <w:rsid w:val="00E661AF"/>
    <w:rsid w:val="00E70B36"/>
    <w:rsid w:val="00E73557"/>
    <w:rsid w:val="00E73BB1"/>
    <w:rsid w:val="00E73EC9"/>
    <w:rsid w:val="00E76609"/>
    <w:rsid w:val="00E87B05"/>
    <w:rsid w:val="00E92FAC"/>
    <w:rsid w:val="00E97894"/>
    <w:rsid w:val="00E97A18"/>
    <w:rsid w:val="00EB185F"/>
    <w:rsid w:val="00EB24C2"/>
    <w:rsid w:val="00EB52A1"/>
    <w:rsid w:val="00EB5F2E"/>
    <w:rsid w:val="00EC45D8"/>
    <w:rsid w:val="00EC5B8D"/>
    <w:rsid w:val="00ED37DE"/>
    <w:rsid w:val="00EE4D9A"/>
    <w:rsid w:val="00F005E2"/>
    <w:rsid w:val="00F02054"/>
    <w:rsid w:val="00F0287E"/>
    <w:rsid w:val="00F070A4"/>
    <w:rsid w:val="00F10198"/>
    <w:rsid w:val="00F10B4F"/>
    <w:rsid w:val="00F13F3F"/>
    <w:rsid w:val="00F14B4F"/>
    <w:rsid w:val="00F15B06"/>
    <w:rsid w:val="00F26E22"/>
    <w:rsid w:val="00F2764C"/>
    <w:rsid w:val="00F31E3E"/>
    <w:rsid w:val="00F33E49"/>
    <w:rsid w:val="00F54FAA"/>
    <w:rsid w:val="00F64325"/>
    <w:rsid w:val="00F64489"/>
    <w:rsid w:val="00F66D4C"/>
    <w:rsid w:val="00F7751F"/>
    <w:rsid w:val="00F8733E"/>
    <w:rsid w:val="00F91492"/>
    <w:rsid w:val="00F97CC8"/>
    <w:rsid w:val="00FA5634"/>
    <w:rsid w:val="00FA6038"/>
    <w:rsid w:val="00FA7BBB"/>
    <w:rsid w:val="00FB6F81"/>
    <w:rsid w:val="00FC2BD7"/>
    <w:rsid w:val="00FC4866"/>
    <w:rsid w:val="00FC7A4D"/>
    <w:rsid w:val="00FD25C5"/>
    <w:rsid w:val="00FD47D0"/>
    <w:rsid w:val="00FD4961"/>
    <w:rsid w:val="00FD76AE"/>
    <w:rsid w:val="00FE0A80"/>
    <w:rsid w:val="00FE299A"/>
    <w:rsid w:val="00FF120D"/>
    <w:rsid w:val="00FF2086"/>
    <w:rsid w:val="00FF5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423"/>
    <w:rPr>
      <w:rFonts w:ascii="Calibri" w:eastAsia="Calibri" w:hAnsi="Calibri" w:cs="Times New Roman"/>
    </w:rPr>
  </w:style>
  <w:style w:type="paragraph" w:styleId="Nagwek1">
    <w:name w:val="heading 1"/>
    <w:basedOn w:val="Normalny"/>
    <w:next w:val="Normalny"/>
    <w:link w:val="Nagwek1Znak"/>
    <w:qFormat/>
    <w:rsid w:val="00D46423"/>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basedOn w:val="Normalny"/>
    <w:next w:val="Normalny"/>
    <w:link w:val="Nagwek2Znak"/>
    <w:qFormat/>
    <w:rsid w:val="00D46423"/>
    <w:pPr>
      <w:keepNext/>
      <w:suppressAutoHyphens/>
      <w:overflowPunct w:val="0"/>
      <w:autoSpaceDE w:val="0"/>
      <w:spacing w:after="0" w:line="240" w:lineRule="auto"/>
      <w:ind w:left="2410" w:hanging="2070"/>
      <w:textAlignment w:val="baseline"/>
      <w:outlineLvl w:val="1"/>
    </w:pPr>
    <w:rPr>
      <w:rFonts w:ascii="Times New Roman" w:eastAsia="Times New Roman" w:hAnsi="Times New Roman"/>
      <w:b/>
      <w:i/>
      <w:color w:val="000000"/>
      <w:szCs w:val="20"/>
      <w:lang w:eastAsia="zh-CN"/>
    </w:rPr>
  </w:style>
  <w:style w:type="paragraph" w:styleId="Nagwek3">
    <w:name w:val="heading 3"/>
    <w:basedOn w:val="Normalny"/>
    <w:next w:val="Normalny"/>
    <w:link w:val="Nagwek3Znak"/>
    <w:qFormat/>
    <w:rsid w:val="00D46423"/>
    <w:pPr>
      <w:keepNext/>
      <w:suppressAutoHyphens/>
      <w:spacing w:after="0" w:line="240" w:lineRule="auto"/>
      <w:jc w:val="center"/>
      <w:outlineLvl w:val="2"/>
    </w:pPr>
    <w:rPr>
      <w:rFonts w:ascii="Arial" w:eastAsia="Times New Roman" w:hAnsi="Arial" w:cs="Arial"/>
      <w:b/>
      <w:bCs/>
      <w:sz w:val="24"/>
      <w:szCs w:val="24"/>
      <w:lang w:eastAsia="zh-CN"/>
    </w:rPr>
  </w:style>
  <w:style w:type="paragraph" w:styleId="Nagwek4">
    <w:name w:val="heading 4"/>
    <w:basedOn w:val="Normalny"/>
    <w:next w:val="Normalny"/>
    <w:link w:val="Nagwek4Znak"/>
    <w:qFormat/>
    <w:rsid w:val="00D46423"/>
    <w:pPr>
      <w:keepNext/>
      <w:suppressAutoHyphens/>
      <w:spacing w:after="0" w:line="240" w:lineRule="auto"/>
      <w:jc w:val="both"/>
      <w:outlineLvl w:val="3"/>
    </w:pPr>
    <w:rPr>
      <w:rFonts w:ascii="Tahoma" w:eastAsia="Times New Roman" w:hAnsi="Tahoma" w:cs="Tahoma"/>
      <w:b/>
      <w:lang w:eastAsia="zh-CN"/>
    </w:rPr>
  </w:style>
  <w:style w:type="paragraph" w:styleId="Nagwek5">
    <w:name w:val="heading 5"/>
    <w:basedOn w:val="Normalny"/>
    <w:next w:val="Normalny"/>
    <w:link w:val="Nagwek5Znak"/>
    <w:qFormat/>
    <w:rsid w:val="00D46423"/>
    <w:pPr>
      <w:keepNext/>
      <w:numPr>
        <w:ilvl w:val="4"/>
        <w:numId w:val="1"/>
      </w:numPr>
      <w:suppressAutoHyphens/>
      <w:spacing w:after="0" w:line="240" w:lineRule="auto"/>
      <w:jc w:val="both"/>
      <w:outlineLvl w:val="4"/>
    </w:pPr>
    <w:rPr>
      <w:rFonts w:ascii="Arial" w:eastAsia="Times New Roman" w:hAnsi="Arial" w:cs="Arial"/>
      <w:b/>
      <w:szCs w:val="20"/>
      <w:lang w:eastAsia="zh-CN"/>
    </w:rPr>
  </w:style>
  <w:style w:type="paragraph" w:styleId="Nagwek6">
    <w:name w:val="heading 6"/>
    <w:basedOn w:val="Normalny"/>
    <w:next w:val="Normalny"/>
    <w:link w:val="Nagwek6Znak"/>
    <w:qFormat/>
    <w:rsid w:val="00D46423"/>
    <w:pPr>
      <w:keepNext/>
      <w:suppressAutoHyphens/>
      <w:spacing w:after="0" w:line="240" w:lineRule="auto"/>
      <w:outlineLvl w:val="5"/>
    </w:pPr>
    <w:rPr>
      <w:rFonts w:ascii="Arial" w:eastAsia="Times New Roman" w:hAnsi="Arial" w:cs="Arial"/>
      <w:b/>
      <w:bCs/>
      <w:sz w:val="24"/>
      <w:szCs w:val="24"/>
      <w:lang w:eastAsia="zh-CN"/>
    </w:rPr>
  </w:style>
  <w:style w:type="paragraph" w:styleId="Nagwek7">
    <w:name w:val="heading 7"/>
    <w:basedOn w:val="Normalny"/>
    <w:next w:val="Normalny"/>
    <w:link w:val="Nagwek7Znak"/>
    <w:qFormat/>
    <w:rsid w:val="00D46423"/>
    <w:pPr>
      <w:keepNext/>
      <w:suppressAutoHyphens/>
      <w:spacing w:after="0" w:line="240" w:lineRule="auto"/>
      <w:jc w:val="center"/>
      <w:outlineLvl w:val="6"/>
    </w:pPr>
    <w:rPr>
      <w:rFonts w:ascii="Verdana" w:eastAsia="Times New Roman" w:hAnsi="Verdana" w:cs="Verdana"/>
      <w:b/>
      <w:sz w:val="24"/>
      <w:szCs w:val="24"/>
      <w:u w:val="single"/>
      <w:lang w:eastAsia="zh-CN"/>
    </w:rPr>
  </w:style>
  <w:style w:type="paragraph" w:styleId="Nagwek8">
    <w:name w:val="heading 8"/>
    <w:basedOn w:val="Normalny"/>
    <w:next w:val="Normalny"/>
    <w:link w:val="Nagwek8Znak"/>
    <w:qFormat/>
    <w:rsid w:val="00D46423"/>
    <w:pPr>
      <w:suppressAutoHyphens/>
      <w:spacing w:before="240" w:after="60" w:line="240" w:lineRule="auto"/>
      <w:outlineLvl w:val="7"/>
    </w:pPr>
    <w:rPr>
      <w:rFonts w:ascii="Times New Roman" w:eastAsia="Times New Roman" w:hAnsi="Times New Roman"/>
      <w:i/>
      <w:iCs/>
      <w:sz w:val="24"/>
      <w:szCs w:val="24"/>
      <w:lang w:eastAsia="zh-CN"/>
    </w:rPr>
  </w:style>
  <w:style w:type="paragraph" w:styleId="Nagwek9">
    <w:name w:val="heading 9"/>
    <w:basedOn w:val="Normalny"/>
    <w:next w:val="Normalny"/>
    <w:link w:val="Nagwek9Znak"/>
    <w:qFormat/>
    <w:rsid w:val="00D46423"/>
    <w:pPr>
      <w:keepNext/>
      <w:suppressAutoHyphens/>
      <w:spacing w:before="240" w:after="0" w:line="240" w:lineRule="auto"/>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6423"/>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D46423"/>
    <w:rPr>
      <w:rFonts w:ascii="Times New Roman" w:eastAsia="Times New Roman" w:hAnsi="Times New Roman" w:cs="Times New Roman"/>
      <w:b/>
      <w:i/>
      <w:color w:val="000000"/>
      <w:szCs w:val="20"/>
      <w:lang w:eastAsia="zh-CN"/>
    </w:rPr>
  </w:style>
  <w:style w:type="character" w:customStyle="1" w:styleId="Nagwek3Znak">
    <w:name w:val="Nagłówek 3 Znak"/>
    <w:basedOn w:val="Domylnaczcionkaakapitu"/>
    <w:link w:val="Nagwek3"/>
    <w:rsid w:val="00D46423"/>
    <w:rPr>
      <w:rFonts w:ascii="Arial" w:eastAsia="Times New Roman" w:hAnsi="Arial" w:cs="Arial"/>
      <w:b/>
      <w:bCs/>
      <w:sz w:val="24"/>
      <w:szCs w:val="24"/>
      <w:lang w:eastAsia="zh-CN"/>
    </w:rPr>
  </w:style>
  <w:style w:type="character" w:customStyle="1" w:styleId="Nagwek4Znak">
    <w:name w:val="Nagłówek 4 Znak"/>
    <w:basedOn w:val="Domylnaczcionkaakapitu"/>
    <w:link w:val="Nagwek4"/>
    <w:rsid w:val="00D46423"/>
    <w:rPr>
      <w:rFonts w:ascii="Tahoma" w:eastAsia="Times New Roman" w:hAnsi="Tahoma" w:cs="Tahoma"/>
      <w:b/>
      <w:lang w:eastAsia="zh-CN"/>
    </w:rPr>
  </w:style>
  <w:style w:type="character" w:customStyle="1" w:styleId="Nagwek5Znak">
    <w:name w:val="Nagłówek 5 Znak"/>
    <w:basedOn w:val="Domylnaczcionkaakapitu"/>
    <w:link w:val="Nagwek5"/>
    <w:rsid w:val="00D46423"/>
    <w:rPr>
      <w:rFonts w:ascii="Arial" w:eastAsia="Times New Roman" w:hAnsi="Arial" w:cs="Arial"/>
      <w:b/>
      <w:szCs w:val="20"/>
      <w:lang w:eastAsia="zh-CN"/>
    </w:rPr>
  </w:style>
  <w:style w:type="character" w:customStyle="1" w:styleId="Nagwek6Znak">
    <w:name w:val="Nagłówek 6 Znak"/>
    <w:basedOn w:val="Domylnaczcionkaakapitu"/>
    <w:link w:val="Nagwek6"/>
    <w:rsid w:val="00D46423"/>
    <w:rPr>
      <w:rFonts w:ascii="Arial" w:eastAsia="Times New Roman" w:hAnsi="Arial" w:cs="Arial"/>
      <w:b/>
      <w:bCs/>
      <w:sz w:val="24"/>
      <w:szCs w:val="24"/>
      <w:lang w:eastAsia="zh-CN"/>
    </w:rPr>
  </w:style>
  <w:style w:type="character" w:customStyle="1" w:styleId="Nagwek7Znak">
    <w:name w:val="Nagłówek 7 Znak"/>
    <w:basedOn w:val="Domylnaczcionkaakapitu"/>
    <w:link w:val="Nagwek7"/>
    <w:rsid w:val="00D46423"/>
    <w:rPr>
      <w:rFonts w:ascii="Verdana" w:eastAsia="Times New Roman" w:hAnsi="Verdana" w:cs="Verdana"/>
      <w:b/>
      <w:sz w:val="24"/>
      <w:szCs w:val="24"/>
      <w:u w:val="single"/>
      <w:lang w:eastAsia="zh-CN"/>
    </w:rPr>
  </w:style>
  <w:style w:type="character" w:customStyle="1" w:styleId="Nagwek8Znak">
    <w:name w:val="Nagłówek 8 Znak"/>
    <w:basedOn w:val="Domylnaczcionkaakapitu"/>
    <w:link w:val="Nagwek8"/>
    <w:rsid w:val="00D46423"/>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D46423"/>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D46423"/>
    <w:pPr>
      <w:ind w:left="720"/>
      <w:contextualSpacing/>
    </w:pPr>
  </w:style>
  <w:style w:type="character" w:styleId="Hipercze">
    <w:name w:val="Hyperlink"/>
    <w:basedOn w:val="Domylnaczcionkaakapitu"/>
    <w:rsid w:val="00D46423"/>
    <w:rPr>
      <w:color w:val="0000FF"/>
      <w:u w:val="single"/>
    </w:rPr>
  </w:style>
  <w:style w:type="paragraph" w:styleId="Tekstdymka">
    <w:name w:val="Balloon Text"/>
    <w:basedOn w:val="Normalny"/>
    <w:link w:val="TekstdymkaZnak"/>
    <w:unhideWhenUsed/>
    <w:rsid w:val="00D46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46423"/>
    <w:rPr>
      <w:rFonts w:ascii="Tahoma" w:eastAsia="Calibri" w:hAnsi="Tahoma" w:cs="Tahoma"/>
      <w:sz w:val="16"/>
      <w:szCs w:val="16"/>
    </w:rPr>
  </w:style>
  <w:style w:type="character" w:styleId="Numerstrony">
    <w:name w:val="page number"/>
    <w:basedOn w:val="Domylnaczcionkaakapitu"/>
    <w:rsid w:val="00D46423"/>
  </w:style>
  <w:style w:type="paragraph" w:styleId="Spistreci1">
    <w:name w:val="toc 1"/>
    <w:basedOn w:val="Normalny"/>
    <w:next w:val="Normalny"/>
    <w:uiPriority w:val="39"/>
    <w:rsid w:val="00D46423"/>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pl-PL"/>
    </w:rPr>
  </w:style>
  <w:style w:type="paragraph" w:styleId="Stopka">
    <w:name w:val="footer"/>
    <w:basedOn w:val="Normalny"/>
    <w:link w:val="StopkaZnak"/>
    <w:rsid w:val="00D46423"/>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StopkaZnak">
    <w:name w:val="Stopka Znak"/>
    <w:basedOn w:val="Domylnaczcionkaakapitu"/>
    <w:link w:val="Stopka"/>
    <w:rsid w:val="00D46423"/>
    <w:rPr>
      <w:rFonts w:ascii="Times New Roman" w:eastAsia="Times New Roman" w:hAnsi="Times New Roman" w:cs="Times New Roman"/>
      <w:sz w:val="24"/>
      <w:szCs w:val="24"/>
      <w:lang w:eastAsia="zh-CN"/>
    </w:rPr>
  </w:style>
  <w:style w:type="paragraph" w:styleId="Nagwek">
    <w:name w:val="header"/>
    <w:basedOn w:val="Normalny"/>
    <w:link w:val="NagwekZnak"/>
    <w:rsid w:val="00D46423"/>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NagwekZnak">
    <w:name w:val="Nagłówek Znak"/>
    <w:basedOn w:val="Domylnaczcionkaakapitu"/>
    <w:link w:val="Nagwek"/>
    <w:rsid w:val="00D46423"/>
    <w:rPr>
      <w:rFonts w:ascii="Times New Roman" w:eastAsia="Times New Roman" w:hAnsi="Times New Roman" w:cs="Times New Roman"/>
      <w:sz w:val="24"/>
      <w:szCs w:val="24"/>
      <w:lang w:eastAsia="zh-CN"/>
    </w:rPr>
  </w:style>
  <w:style w:type="paragraph" w:styleId="Spistreci5">
    <w:name w:val="toc 5"/>
    <w:basedOn w:val="Normalny"/>
    <w:next w:val="Normalny"/>
    <w:uiPriority w:val="39"/>
    <w:rsid w:val="00D46423"/>
    <w:pPr>
      <w:suppressAutoHyphens/>
      <w:spacing w:after="0" w:line="240" w:lineRule="auto"/>
      <w:ind w:left="960"/>
    </w:pPr>
    <w:rPr>
      <w:rFonts w:ascii="Times New Roman" w:eastAsia="Times New Roman" w:hAnsi="Times New Roman"/>
      <w:sz w:val="24"/>
      <w:szCs w:val="24"/>
      <w:lang w:eastAsia="zh-CN"/>
    </w:rPr>
  </w:style>
  <w:style w:type="character" w:customStyle="1" w:styleId="WW8Num3z0">
    <w:name w:val="WW8Num3z0"/>
    <w:rsid w:val="00D46423"/>
    <w:rPr>
      <w:rFonts w:ascii="Times New Roman" w:hAnsi="Times New Roman" w:cs="Times New Roman"/>
    </w:rPr>
  </w:style>
  <w:style w:type="character" w:customStyle="1" w:styleId="WW8Num7z0">
    <w:name w:val="WW8Num7z0"/>
    <w:rsid w:val="00D46423"/>
    <w:rPr>
      <w:rFonts w:ascii="Century Gothic" w:eastAsia="Times New Roman" w:hAnsi="Century Gothic" w:cs="Times New Roman"/>
    </w:rPr>
  </w:style>
  <w:style w:type="character" w:customStyle="1" w:styleId="WW8Num9z0">
    <w:name w:val="WW8Num9z0"/>
    <w:rsid w:val="00D46423"/>
    <w:rPr>
      <w:rFonts w:ascii="Times New Roman" w:hAnsi="Times New Roman" w:cs="Times New Roman"/>
    </w:rPr>
  </w:style>
  <w:style w:type="character" w:customStyle="1" w:styleId="WW8Num10z0">
    <w:name w:val="WW8Num10z0"/>
    <w:rsid w:val="00D46423"/>
    <w:rPr>
      <w:rFonts w:ascii="Times New Roman" w:hAnsi="Times New Roman" w:cs="Times New Roman"/>
    </w:rPr>
  </w:style>
  <w:style w:type="character" w:customStyle="1" w:styleId="WW8Num12z0">
    <w:name w:val="WW8Num12z0"/>
    <w:rsid w:val="00D46423"/>
    <w:rPr>
      <w:rFonts w:ascii="Wingdings" w:hAnsi="Wingdings" w:cs="Wingdings"/>
    </w:rPr>
  </w:style>
  <w:style w:type="character" w:customStyle="1" w:styleId="WW8Num14z0">
    <w:name w:val="WW8Num14z0"/>
    <w:rsid w:val="00D46423"/>
    <w:rPr>
      <w:rFonts w:ascii="Wingdings" w:hAnsi="Wingdings" w:cs="Wingdings"/>
    </w:rPr>
  </w:style>
  <w:style w:type="character" w:customStyle="1" w:styleId="WW8Num17z1">
    <w:name w:val="WW8Num17z1"/>
    <w:rsid w:val="00D46423"/>
    <w:rPr>
      <w:rFonts w:ascii="Wingdings" w:hAnsi="Wingdings" w:cs="Wingdings"/>
    </w:rPr>
  </w:style>
  <w:style w:type="character" w:customStyle="1" w:styleId="WW8Num17z3">
    <w:name w:val="WW8Num17z3"/>
    <w:rsid w:val="00D46423"/>
    <w:rPr>
      <w:rFonts w:ascii="Verdana" w:hAnsi="Verdana" w:cs="Times New Roman"/>
      <w:b w:val="0"/>
      <w:i w:val="0"/>
      <w:sz w:val="22"/>
      <w:szCs w:val="22"/>
    </w:rPr>
  </w:style>
  <w:style w:type="character" w:customStyle="1" w:styleId="WW8Num19z0">
    <w:name w:val="WW8Num19z0"/>
    <w:rsid w:val="00D46423"/>
    <w:rPr>
      <w:rFonts w:ascii="Times New Roman" w:hAnsi="Times New Roman" w:cs="Times New Roman"/>
      <w:b w:val="0"/>
    </w:rPr>
  </w:style>
  <w:style w:type="character" w:customStyle="1" w:styleId="WW8Num19z2">
    <w:name w:val="WW8Num19z2"/>
    <w:rsid w:val="00D46423"/>
    <w:rPr>
      <w:rFonts w:ascii="Times New Roman" w:hAnsi="Times New Roman" w:cs="Times New Roman"/>
    </w:rPr>
  </w:style>
  <w:style w:type="character" w:customStyle="1" w:styleId="WW8Num20z0">
    <w:name w:val="WW8Num20z0"/>
    <w:rsid w:val="00D46423"/>
    <w:rPr>
      <w:rFonts w:ascii="Times New Roman" w:hAnsi="Times New Roman" w:cs="Times New Roman"/>
      <w:b w:val="0"/>
    </w:rPr>
  </w:style>
  <w:style w:type="character" w:customStyle="1" w:styleId="WW8Num20z2">
    <w:name w:val="WW8Num20z2"/>
    <w:rsid w:val="00D46423"/>
    <w:rPr>
      <w:rFonts w:ascii="Times New Roman" w:hAnsi="Times New Roman" w:cs="Times New Roman"/>
    </w:rPr>
  </w:style>
  <w:style w:type="character" w:customStyle="1" w:styleId="WW8Num21z0">
    <w:name w:val="WW8Num21z0"/>
    <w:rsid w:val="00D46423"/>
    <w:rPr>
      <w:rFonts w:ascii="Century Gothic" w:hAnsi="Century Gothic" w:cs="Times New Roman"/>
      <w:b w:val="0"/>
      <w:i w:val="0"/>
      <w:sz w:val="20"/>
      <w:szCs w:val="22"/>
    </w:rPr>
  </w:style>
  <w:style w:type="character" w:customStyle="1" w:styleId="WW8Num25z0">
    <w:name w:val="WW8Num25z0"/>
    <w:rsid w:val="00D46423"/>
    <w:rPr>
      <w:b w:val="0"/>
      <w:i w:val="0"/>
    </w:rPr>
  </w:style>
  <w:style w:type="character" w:customStyle="1" w:styleId="WW8Num25z1">
    <w:name w:val="WW8Num25z1"/>
    <w:rsid w:val="00D46423"/>
    <w:rPr>
      <w:rFonts w:ascii="Symbol" w:eastAsia="Times New Roman" w:hAnsi="Symbol" w:cs="Times-Roman"/>
    </w:rPr>
  </w:style>
  <w:style w:type="character" w:customStyle="1" w:styleId="WW8Num29z0">
    <w:name w:val="WW8Num29z0"/>
    <w:rsid w:val="00D46423"/>
    <w:rPr>
      <w:rFonts w:ascii="Times New Roman" w:hAnsi="Times New Roman" w:cs="Times New Roman"/>
      <w:b w:val="0"/>
    </w:rPr>
  </w:style>
  <w:style w:type="character" w:customStyle="1" w:styleId="WW8Num29z2">
    <w:name w:val="WW8Num29z2"/>
    <w:rsid w:val="00D46423"/>
    <w:rPr>
      <w:rFonts w:ascii="Times New Roman" w:hAnsi="Times New Roman" w:cs="Times New Roman"/>
    </w:rPr>
  </w:style>
  <w:style w:type="character" w:customStyle="1" w:styleId="WW8Num31z1">
    <w:name w:val="WW8Num31z1"/>
    <w:rsid w:val="00D46423"/>
    <w:rPr>
      <w:b w:val="0"/>
      <w:i w:val="0"/>
    </w:rPr>
  </w:style>
  <w:style w:type="character" w:customStyle="1" w:styleId="WW8Num32z0">
    <w:name w:val="WW8Num32z0"/>
    <w:rsid w:val="00D46423"/>
    <w:rPr>
      <w:rFonts w:ascii="Times New Roman" w:hAnsi="Times New Roman" w:cs="Times New Roman"/>
      <w:b w:val="0"/>
    </w:rPr>
  </w:style>
  <w:style w:type="character" w:customStyle="1" w:styleId="WW8Num32z2">
    <w:name w:val="WW8Num32z2"/>
    <w:rsid w:val="00D46423"/>
    <w:rPr>
      <w:rFonts w:ascii="Times New Roman" w:hAnsi="Times New Roman" w:cs="Times New Roman"/>
    </w:rPr>
  </w:style>
  <w:style w:type="character" w:customStyle="1" w:styleId="WW8Num34z0">
    <w:name w:val="WW8Num34z0"/>
    <w:rsid w:val="00D46423"/>
    <w:rPr>
      <w:b w:val="0"/>
    </w:rPr>
  </w:style>
  <w:style w:type="character" w:customStyle="1" w:styleId="WW8Num35z0">
    <w:name w:val="WW8Num35z0"/>
    <w:rsid w:val="00D46423"/>
    <w:rPr>
      <w:rFonts w:ascii="Times New Roman" w:hAnsi="Times New Roman" w:cs="Times New Roman"/>
      <w:b w:val="0"/>
    </w:rPr>
  </w:style>
  <w:style w:type="character" w:customStyle="1" w:styleId="WW8Num35z2">
    <w:name w:val="WW8Num35z2"/>
    <w:rsid w:val="00D46423"/>
    <w:rPr>
      <w:rFonts w:ascii="Times New Roman" w:hAnsi="Times New Roman" w:cs="Times New Roman"/>
    </w:rPr>
  </w:style>
  <w:style w:type="character" w:customStyle="1" w:styleId="WW8Num38z1">
    <w:name w:val="WW8Num38z1"/>
    <w:rsid w:val="00D46423"/>
    <w:rPr>
      <w:b w:val="0"/>
    </w:rPr>
  </w:style>
  <w:style w:type="character" w:customStyle="1" w:styleId="WW8Num39z0">
    <w:name w:val="WW8Num39z0"/>
    <w:rsid w:val="00D46423"/>
    <w:rPr>
      <w:b w:val="0"/>
      <w:i w:val="0"/>
      <w:color w:val="000000"/>
    </w:rPr>
  </w:style>
  <w:style w:type="character" w:customStyle="1" w:styleId="WW8Num43z1">
    <w:name w:val="WW8Num43z1"/>
    <w:rsid w:val="00D46423"/>
    <w:rPr>
      <w:rFonts w:ascii="Century Gothic" w:hAnsi="Century Gothic" w:cs="Times New Roman"/>
      <w:b w:val="0"/>
      <w:i w:val="0"/>
      <w:sz w:val="20"/>
      <w:szCs w:val="22"/>
    </w:rPr>
  </w:style>
  <w:style w:type="character" w:customStyle="1" w:styleId="WW8Num45z0">
    <w:name w:val="WW8Num45z0"/>
    <w:rsid w:val="00D46423"/>
    <w:rPr>
      <w:rFonts w:ascii="Century Gothic" w:hAnsi="Century Gothic" w:cs="Century Gothic"/>
      <w:b w:val="0"/>
      <w:i w:val="0"/>
      <w:sz w:val="20"/>
      <w:szCs w:val="22"/>
    </w:rPr>
  </w:style>
  <w:style w:type="character" w:customStyle="1" w:styleId="WW8Num49z3">
    <w:name w:val="WW8Num49z3"/>
    <w:rsid w:val="00D46423"/>
    <w:rPr>
      <w:b/>
    </w:rPr>
  </w:style>
  <w:style w:type="character" w:customStyle="1" w:styleId="WW8Num51z0">
    <w:name w:val="WW8Num51z0"/>
    <w:rsid w:val="00D46423"/>
    <w:rPr>
      <w:b w:val="0"/>
    </w:rPr>
  </w:style>
  <w:style w:type="character" w:customStyle="1" w:styleId="WW8Num53z0">
    <w:name w:val="WW8Num53z0"/>
    <w:rsid w:val="00D46423"/>
    <w:rPr>
      <w:sz w:val="20"/>
      <w:szCs w:val="20"/>
    </w:rPr>
  </w:style>
  <w:style w:type="character" w:customStyle="1" w:styleId="WW8Num55z0">
    <w:name w:val="WW8Num55z0"/>
    <w:rsid w:val="00D46423"/>
    <w:rPr>
      <w:rFonts w:ascii="Symbol" w:hAnsi="Symbol" w:cs="Symbol"/>
    </w:rPr>
  </w:style>
  <w:style w:type="character" w:customStyle="1" w:styleId="WW8Num55z1">
    <w:name w:val="WW8Num55z1"/>
    <w:rsid w:val="00D46423"/>
    <w:rPr>
      <w:rFonts w:ascii="Courier New" w:hAnsi="Courier New" w:cs="Courier New"/>
    </w:rPr>
  </w:style>
  <w:style w:type="character" w:customStyle="1" w:styleId="WW8Num55z2">
    <w:name w:val="WW8Num55z2"/>
    <w:rsid w:val="00D46423"/>
    <w:rPr>
      <w:rFonts w:ascii="Wingdings" w:hAnsi="Wingdings" w:cs="Wingdings"/>
    </w:rPr>
  </w:style>
  <w:style w:type="character" w:customStyle="1" w:styleId="WW8Num57z0">
    <w:name w:val="WW8Num57z0"/>
    <w:rsid w:val="00D46423"/>
    <w:rPr>
      <w:rFonts w:ascii="Times New Roman" w:eastAsia="Times New Roman" w:hAnsi="Times New Roman" w:cs="Times New Roman"/>
      <w:sz w:val="18"/>
      <w:szCs w:val="18"/>
    </w:rPr>
  </w:style>
  <w:style w:type="character" w:customStyle="1" w:styleId="WW8Num57z1">
    <w:name w:val="WW8Num57z1"/>
    <w:rsid w:val="00D46423"/>
    <w:rPr>
      <w:rFonts w:ascii="Symbol" w:hAnsi="Symbol" w:cs="Symbol"/>
    </w:rPr>
  </w:style>
  <w:style w:type="character" w:customStyle="1" w:styleId="WW8Num57z2">
    <w:name w:val="WW8Num57z2"/>
    <w:rsid w:val="00D46423"/>
    <w:rPr>
      <w:rFonts w:ascii="Wingdings" w:hAnsi="Wingdings" w:cs="Wingdings"/>
    </w:rPr>
  </w:style>
  <w:style w:type="character" w:customStyle="1" w:styleId="WW8Num57z3">
    <w:name w:val="WW8Num57z3"/>
    <w:rsid w:val="00D46423"/>
    <w:rPr>
      <w:rFonts w:ascii="Times New Roman" w:eastAsia="Times New Roman" w:hAnsi="Times New Roman" w:cs="Times New Roman"/>
    </w:rPr>
  </w:style>
  <w:style w:type="character" w:customStyle="1" w:styleId="WW8Num57z4">
    <w:name w:val="WW8Num57z4"/>
    <w:rsid w:val="00D46423"/>
    <w:rPr>
      <w:rFonts w:ascii="Courier New" w:hAnsi="Courier New" w:cs="Courier New"/>
    </w:rPr>
  </w:style>
  <w:style w:type="character" w:customStyle="1" w:styleId="WW8Num59z0">
    <w:name w:val="WW8Num59z0"/>
    <w:rsid w:val="00D46423"/>
    <w:rPr>
      <w:b w:val="0"/>
    </w:rPr>
  </w:style>
  <w:style w:type="character" w:customStyle="1" w:styleId="WW8Num59z1">
    <w:name w:val="WW8Num59z1"/>
    <w:rsid w:val="00D46423"/>
    <w:rPr>
      <w:rFonts w:ascii="Century Gothic" w:hAnsi="Century Gothic" w:cs="Century Gothic"/>
      <w:b w:val="0"/>
      <w:i w:val="0"/>
      <w:sz w:val="22"/>
      <w:szCs w:val="22"/>
    </w:rPr>
  </w:style>
  <w:style w:type="character" w:customStyle="1" w:styleId="WW8Num60z0">
    <w:name w:val="WW8Num60z0"/>
    <w:rsid w:val="00D46423"/>
    <w:rPr>
      <w:b w:val="0"/>
      <w:i w:val="0"/>
    </w:rPr>
  </w:style>
  <w:style w:type="character" w:customStyle="1" w:styleId="WW8Num64z0">
    <w:name w:val="WW8Num64z0"/>
    <w:rsid w:val="00D46423"/>
    <w:rPr>
      <w:rFonts w:ascii="Century Gothic" w:hAnsi="Century Gothic" w:cs="Times New Roman"/>
      <w:b w:val="0"/>
      <w:i w:val="0"/>
      <w:sz w:val="20"/>
      <w:szCs w:val="22"/>
    </w:rPr>
  </w:style>
  <w:style w:type="character" w:customStyle="1" w:styleId="WW8Num65z0">
    <w:name w:val="WW8Num65z0"/>
    <w:rsid w:val="00D46423"/>
    <w:rPr>
      <w:b w:val="0"/>
    </w:rPr>
  </w:style>
  <w:style w:type="character" w:customStyle="1" w:styleId="WW8Num65z1">
    <w:name w:val="WW8Num65z1"/>
    <w:rsid w:val="00D46423"/>
    <w:rPr>
      <w:b w:val="0"/>
      <w:i w:val="0"/>
    </w:rPr>
  </w:style>
  <w:style w:type="character" w:customStyle="1" w:styleId="WW8Num66z1">
    <w:name w:val="WW8Num66z1"/>
    <w:rsid w:val="00D46423"/>
    <w:rPr>
      <w:rFonts w:ascii="Century Gothic" w:hAnsi="Century Gothic" w:cs="Times New Roman"/>
      <w:b w:val="0"/>
      <w:i w:val="0"/>
      <w:sz w:val="20"/>
      <w:szCs w:val="22"/>
    </w:rPr>
  </w:style>
  <w:style w:type="character" w:customStyle="1" w:styleId="WW8Num67z0">
    <w:name w:val="WW8Num67z0"/>
    <w:rsid w:val="00D46423"/>
    <w:rPr>
      <w:b w:val="0"/>
    </w:rPr>
  </w:style>
  <w:style w:type="character" w:customStyle="1" w:styleId="WW8Num68z0">
    <w:name w:val="WW8Num68z0"/>
    <w:rsid w:val="00D46423"/>
    <w:rPr>
      <w:b w:val="0"/>
    </w:rPr>
  </w:style>
  <w:style w:type="character" w:customStyle="1" w:styleId="WW8Num74z0">
    <w:name w:val="WW8Num74z0"/>
    <w:rsid w:val="00D46423"/>
    <w:rPr>
      <w:rFonts w:ascii="Century Gothic" w:hAnsi="Century Gothic" w:cs="Times New Roman"/>
      <w:b w:val="0"/>
      <w:i w:val="0"/>
      <w:sz w:val="20"/>
      <w:szCs w:val="22"/>
    </w:rPr>
  </w:style>
  <w:style w:type="character" w:customStyle="1" w:styleId="WW8Num76z0">
    <w:name w:val="WW8Num76z0"/>
    <w:rsid w:val="00D46423"/>
    <w:rPr>
      <w:b w:val="0"/>
      <w:sz w:val="22"/>
      <w:szCs w:val="22"/>
    </w:rPr>
  </w:style>
  <w:style w:type="character" w:customStyle="1" w:styleId="WW8Num77z0">
    <w:name w:val="WW8Num77z0"/>
    <w:rsid w:val="00D46423"/>
    <w:rPr>
      <w:rFonts w:ascii="Century Gothic" w:hAnsi="Century Gothic" w:cs="Century Gothic"/>
      <w:b w:val="0"/>
      <w:i w:val="0"/>
      <w:sz w:val="20"/>
      <w:szCs w:val="22"/>
    </w:rPr>
  </w:style>
  <w:style w:type="character" w:customStyle="1" w:styleId="WW8Num83z0">
    <w:name w:val="WW8Num83z0"/>
    <w:rsid w:val="00D46423"/>
    <w:rPr>
      <w:b w:val="0"/>
    </w:rPr>
  </w:style>
  <w:style w:type="character" w:customStyle="1" w:styleId="WW8Num84z0">
    <w:name w:val="WW8Num84z0"/>
    <w:rsid w:val="00D46423"/>
    <w:rPr>
      <w:rFonts w:ascii="Century Gothic" w:hAnsi="Century Gothic" w:cs="Century Gothic"/>
      <w:b/>
      <w:i w:val="0"/>
      <w:sz w:val="22"/>
      <w:szCs w:val="22"/>
    </w:rPr>
  </w:style>
  <w:style w:type="character" w:customStyle="1" w:styleId="WW8Num84z1">
    <w:name w:val="WW8Num84z1"/>
    <w:rsid w:val="00D46423"/>
    <w:rPr>
      <w:rFonts w:ascii="Century Gothic" w:eastAsia="Times New Roman" w:hAnsi="Century Gothic" w:cs="Arial"/>
      <w:b w:val="0"/>
      <w:i w:val="0"/>
      <w:sz w:val="20"/>
      <w:szCs w:val="22"/>
    </w:rPr>
  </w:style>
  <w:style w:type="character" w:customStyle="1" w:styleId="WW8Num84z2">
    <w:name w:val="WW8Num84z2"/>
    <w:rsid w:val="00D46423"/>
    <w:rPr>
      <w:rFonts w:ascii="Symbol" w:hAnsi="Symbol" w:cs="Symbol"/>
      <w:b/>
      <w:i w:val="0"/>
      <w:sz w:val="26"/>
      <w:szCs w:val="26"/>
    </w:rPr>
  </w:style>
  <w:style w:type="character" w:customStyle="1" w:styleId="WW8Num84z7">
    <w:name w:val="WW8Num84z7"/>
    <w:rsid w:val="00D46423"/>
    <w:rPr>
      <w:rFonts w:ascii="Symbol" w:eastAsia="Times New Roman" w:hAnsi="Symbol" w:cs="Times New Roman"/>
    </w:rPr>
  </w:style>
  <w:style w:type="character" w:customStyle="1" w:styleId="WW8Num85z0">
    <w:name w:val="WW8Num85z0"/>
    <w:rsid w:val="00D46423"/>
    <w:rPr>
      <w:rFonts w:ascii="Century Gothic" w:hAnsi="Century Gothic" w:cs="Century Gothic"/>
      <w:sz w:val="20"/>
    </w:rPr>
  </w:style>
  <w:style w:type="character" w:customStyle="1" w:styleId="WW8Num85z1">
    <w:name w:val="WW8Num85z1"/>
    <w:rsid w:val="00D46423"/>
    <w:rPr>
      <w:sz w:val="20"/>
      <w:szCs w:val="20"/>
    </w:rPr>
  </w:style>
  <w:style w:type="character" w:customStyle="1" w:styleId="WW8Num86z0">
    <w:name w:val="WW8Num86z0"/>
    <w:rsid w:val="00D46423"/>
    <w:rPr>
      <w:rFonts w:ascii="Century Gothic" w:hAnsi="Century Gothic" w:cs="Century Gothic"/>
      <w:b w:val="0"/>
      <w:i w:val="0"/>
      <w:sz w:val="20"/>
      <w:szCs w:val="22"/>
    </w:rPr>
  </w:style>
  <w:style w:type="character" w:customStyle="1" w:styleId="WW8Num89z0">
    <w:name w:val="WW8Num89z0"/>
    <w:rsid w:val="00D46423"/>
    <w:rPr>
      <w:rFonts w:ascii="Century Gothic" w:hAnsi="Century Gothic" w:cs="Century Gothic"/>
      <w:b w:val="0"/>
      <w:i w:val="0"/>
      <w:sz w:val="20"/>
      <w:szCs w:val="22"/>
    </w:rPr>
  </w:style>
  <w:style w:type="character" w:customStyle="1" w:styleId="WW8Num90z0">
    <w:name w:val="WW8Num90z0"/>
    <w:rsid w:val="00D46423"/>
    <w:rPr>
      <w:rFonts w:ascii="Century Gothic" w:hAnsi="Century Gothic" w:cs="Century Gothic"/>
      <w:b w:val="0"/>
      <w:i w:val="0"/>
      <w:sz w:val="20"/>
      <w:szCs w:val="22"/>
    </w:rPr>
  </w:style>
  <w:style w:type="character" w:customStyle="1" w:styleId="WW8Num91z0">
    <w:name w:val="WW8Num91z0"/>
    <w:rsid w:val="00D46423"/>
    <w:rPr>
      <w:b w:val="0"/>
      <w:i w:val="0"/>
    </w:rPr>
  </w:style>
  <w:style w:type="character" w:customStyle="1" w:styleId="WW8Num92z0">
    <w:name w:val="WW8Num92z0"/>
    <w:rsid w:val="00D46423"/>
    <w:rPr>
      <w:b w:val="0"/>
      <w:i w:val="0"/>
      <w:color w:val="000000"/>
    </w:rPr>
  </w:style>
  <w:style w:type="character" w:customStyle="1" w:styleId="WW8Num93z0">
    <w:name w:val="WW8Num93z0"/>
    <w:rsid w:val="00D46423"/>
    <w:rPr>
      <w:b w:val="0"/>
      <w:i w:val="0"/>
    </w:rPr>
  </w:style>
  <w:style w:type="character" w:customStyle="1" w:styleId="WW8Num95z0">
    <w:name w:val="WW8Num95z0"/>
    <w:rsid w:val="00D46423"/>
    <w:rPr>
      <w:rFonts w:ascii="Verdana" w:hAnsi="Verdana" w:cs="Verdana"/>
      <w:b w:val="0"/>
      <w:i w:val="0"/>
      <w:sz w:val="22"/>
      <w:szCs w:val="22"/>
    </w:rPr>
  </w:style>
  <w:style w:type="character" w:customStyle="1" w:styleId="WW8Num95z1">
    <w:name w:val="WW8Num95z1"/>
    <w:rsid w:val="00D46423"/>
    <w:rPr>
      <w:rFonts w:ascii="Century Gothic" w:hAnsi="Century Gothic" w:cs="Century Gothic"/>
      <w:b w:val="0"/>
      <w:i w:val="0"/>
      <w:sz w:val="20"/>
      <w:szCs w:val="20"/>
    </w:rPr>
  </w:style>
  <w:style w:type="character" w:customStyle="1" w:styleId="WW8Num96z0">
    <w:name w:val="WW8Num96z0"/>
    <w:rsid w:val="00D46423"/>
    <w:rPr>
      <w:rFonts w:ascii="Times New Roman" w:hAnsi="Times New Roman" w:cs="Times New Roman"/>
      <w:b w:val="0"/>
    </w:rPr>
  </w:style>
  <w:style w:type="character" w:customStyle="1" w:styleId="WW8Num96z2">
    <w:name w:val="WW8Num96z2"/>
    <w:rsid w:val="00D46423"/>
    <w:rPr>
      <w:rFonts w:ascii="Times New Roman" w:hAnsi="Times New Roman" w:cs="Times New Roman"/>
    </w:rPr>
  </w:style>
  <w:style w:type="character" w:customStyle="1" w:styleId="WW8Num98z0">
    <w:name w:val="WW8Num98z0"/>
    <w:rsid w:val="00D46423"/>
    <w:rPr>
      <w:rFonts w:ascii="Century Gothic" w:hAnsi="Century Gothic" w:cs="Times New Roman"/>
      <w:b w:val="0"/>
      <w:i w:val="0"/>
      <w:sz w:val="20"/>
      <w:szCs w:val="22"/>
    </w:rPr>
  </w:style>
  <w:style w:type="character" w:customStyle="1" w:styleId="WW8Num100z0">
    <w:name w:val="WW8Num100z0"/>
    <w:rsid w:val="00D46423"/>
    <w:rPr>
      <w:rFonts w:ascii="Symbol" w:hAnsi="Symbol" w:cs="Symbol"/>
    </w:rPr>
  </w:style>
  <w:style w:type="character" w:customStyle="1" w:styleId="WW8Num100z1">
    <w:name w:val="WW8Num100z1"/>
    <w:rsid w:val="00D46423"/>
    <w:rPr>
      <w:rFonts w:ascii="Courier New" w:hAnsi="Courier New" w:cs="Courier New"/>
    </w:rPr>
  </w:style>
  <w:style w:type="character" w:customStyle="1" w:styleId="WW8Num100z2">
    <w:name w:val="WW8Num100z2"/>
    <w:rsid w:val="00D46423"/>
    <w:rPr>
      <w:rFonts w:ascii="Wingdings" w:hAnsi="Wingdings" w:cs="Wingdings"/>
    </w:rPr>
  </w:style>
  <w:style w:type="character" w:customStyle="1" w:styleId="WW8Num101z0">
    <w:name w:val="WW8Num101z0"/>
    <w:rsid w:val="00D46423"/>
    <w:rPr>
      <w:b w:val="0"/>
      <w:i w:val="0"/>
    </w:rPr>
  </w:style>
  <w:style w:type="character" w:customStyle="1" w:styleId="WW8Num103z0">
    <w:name w:val="WW8Num103z0"/>
    <w:rsid w:val="00D46423"/>
    <w:rPr>
      <w:rFonts w:ascii="StarSymbol" w:hAnsi="StarSymbol" w:cs="StarSymbol"/>
    </w:rPr>
  </w:style>
  <w:style w:type="character" w:customStyle="1" w:styleId="WW8Num103z1">
    <w:name w:val="WW8Num103z1"/>
    <w:rsid w:val="00D46423"/>
    <w:rPr>
      <w:rFonts w:ascii="Courier New" w:hAnsi="Courier New" w:cs="Courier New"/>
    </w:rPr>
  </w:style>
  <w:style w:type="character" w:customStyle="1" w:styleId="WW8Num103z2">
    <w:name w:val="WW8Num103z2"/>
    <w:rsid w:val="00D46423"/>
    <w:rPr>
      <w:rFonts w:ascii="Wingdings" w:hAnsi="Wingdings" w:cs="Wingdings"/>
    </w:rPr>
  </w:style>
  <w:style w:type="character" w:customStyle="1" w:styleId="WW8Num103z3">
    <w:name w:val="WW8Num103z3"/>
    <w:rsid w:val="00D46423"/>
    <w:rPr>
      <w:rFonts w:ascii="Symbol" w:hAnsi="Symbol" w:cs="Symbol"/>
    </w:rPr>
  </w:style>
  <w:style w:type="character" w:customStyle="1" w:styleId="WW8Num105z0">
    <w:name w:val="WW8Num105z0"/>
    <w:rsid w:val="00D46423"/>
    <w:rPr>
      <w:b w:val="0"/>
      <w:i w:val="0"/>
    </w:rPr>
  </w:style>
  <w:style w:type="character" w:customStyle="1" w:styleId="WW8Num106z0">
    <w:name w:val="WW8Num106z0"/>
    <w:rsid w:val="00D46423"/>
    <w:rPr>
      <w:sz w:val="20"/>
      <w:szCs w:val="20"/>
    </w:rPr>
  </w:style>
  <w:style w:type="character" w:customStyle="1" w:styleId="WW8Num107z0">
    <w:name w:val="WW8Num107z0"/>
    <w:rsid w:val="00D46423"/>
    <w:rPr>
      <w:b w:val="0"/>
      <w:i w:val="0"/>
    </w:rPr>
  </w:style>
  <w:style w:type="character" w:customStyle="1" w:styleId="WW8NumSt54z0">
    <w:name w:val="WW8NumSt54z0"/>
    <w:rsid w:val="00D46423"/>
    <w:rPr>
      <w:rFonts w:ascii="Arial" w:hAnsi="Arial" w:cs="Arial"/>
    </w:rPr>
  </w:style>
  <w:style w:type="character" w:customStyle="1" w:styleId="Domylnaczcionkaakapitu1">
    <w:name w:val="Domyślna czcionka akapitu1"/>
    <w:rsid w:val="00D46423"/>
  </w:style>
  <w:style w:type="character" w:styleId="UyteHipercze">
    <w:name w:val="FollowedHyperlink"/>
    <w:rsid w:val="00D46423"/>
    <w:rPr>
      <w:color w:val="800080"/>
      <w:u w:val="single"/>
    </w:rPr>
  </w:style>
  <w:style w:type="character" w:customStyle="1" w:styleId="dane1">
    <w:name w:val="dane1"/>
    <w:rsid w:val="00D46423"/>
    <w:rPr>
      <w:color w:val="0000CD"/>
    </w:rPr>
  </w:style>
  <w:style w:type="character" w:customStyle="1" w:styleId="Znakiprzypiswkocowych">
    <w:name w:val="Znaki przypisów końcowych"/>
    <w:rsid w:val="00D46423"/>
    <w:rPr>
      <w:vertAlign w:val="superscript"/>
    </w:rPr>
  </w:style>
  <w:style w:type="character" w:customStyle="1" w:styleId="Znakiprzypiswdolnych">
    <w:name w:val="Znaki przypisów dolnych"/>
    <w:rsid w:val="00D46423"/>
    <w:rPr>
      <w:vertAlign w:val="superscript"/>
    </w:rPr>
  </w:style>
  <w:style w:type="character" w:customStyle="1" w:styleId="Odwoaniedokomentarza1">
    <w:name w:val="Odwołanie do komentarza1"/>
    <w:rsid w:val="00D46423"/>
    <w:rPr>
      <w:sz w:val="16"/>
      <w:szCs w:val="16"/>
    </w:rPr>
  </w:style>
  <w:style w:type="character" w:customStyle="1" w:styleId="poziom2Znak">
    <w:name w:val="poziom 2 Znak"/>
    <w:rsid w:val="00D46423"/>
    <w:rPr>
      <w:rFonts w:ascii="Arial" w:hAnsi="Arial" w:cs="Arial"/>
      <w:i/>
      <w:kern w:val="1"/>
      <w:sz w:val="24"/>
      <w:szCs w:val="24"/>
      <w:lang w:val="pl-PL" w:bidi="ar-SA"/>
    </w:rPr>
  </w:style>
  <w:style w:type="character" w:customStyle="1" w:styleId="tabulatory">
    <w:name w:val="tabulatory"/>
    <w:basedOn w:val="Domylnaczcionkaakapitu1"/>
    <w:rsid w:val="00D46423"/>
  </w:style>
  <w:style w:type="character" w:customStyle="1" w:styleId="Symbolewypunktowania">
    <w:name w:val="Symbole wypunktowania"/>
    <w:rsid w:val="00D46423"/>
    <w:rPr>
      <w:rFonts w:ascii="StarSymbol" w:eastAsia="StarSymbol" w:hAnsi="StarSymbol" w:cs="StarSymbol"/>
      <w:sz w:val="18"/>
      <w:szCs w:val="18"/>
    </w:rPr>
  </w:style>
  <w:style w:type="character" w:customStyle="1" w:styleId="RTFNum27">
    <w:name w:val="RTF_Num 2 7"/>
    <w:rsid w:val="00D46423"/>
  </w:style>
  <w:style w:type="character" w:customStyle="1" w:styleId="text">
    <w:name w:val="text"/>
    <w:basedOn w:val="Domylnaczcionkaakapitu1"/>
    <w:rsid w:val="00D46423"/>
  </w:style>
  <w:style w:type="character" w:customStyle="1" w:styleId="textbold">
    <w:name w:val="text bold"/>
    <w:basedOn w:val="Domylnaczcionkaakapitu1"/>
    <w:rsid w:val="00D46423"/>
  </w:style>
  <w:style w:type="character" w:customStyle="1" w:styleId="TekstkomentarzaZnak">
    <w:name w:val="Tekst komentarza Znak"/>
    <w:uiPriority w:val="99"/>
    <w:rsid w:val="00D46423"/>
  </w:style>
  <w:style w:type="paragraph" w:customStyle="1" w:styleId="Nagwek10">
    <w:name w:val="Nagłówek1"/>
    <w:basedOn w:val="Normalny"/>
    <w:next w:val="Tekstpodstawowy"/>
    <w:rsid w:val="00D46423"/>
    <w:pPr>
      <w:suppressAutoHyphens/>
      <w:spacing w:after="0" w:line="240" w:lineRule="auto"/>
      <w:jc w:val="center"/>
    </w:pPr>
    <w:rPr>
      <w:rFonts w:ascii="Times New Roman" w:eastAsia="Times New Roman" w:hAnsi="Times New Roman"/>
      <w:sz w:val="28"/>
      <w:szCs w:val="20"/>
      <w:lang w:eastAsia="zh-CN"/>
    </w:rPr>
  </w:style>
  <w:style w:type="paragraph" w:styleId="Tekstpodstawowy">
    <w:name w:val="Body Text"/>
    <w:basedOn w:val="Normalny"/>
    <w:link w:val="TekstpodstawowyZnak"/>
    <w:uiPriority w:val="99"/>
    <w:rsid w:val="00D46423"/>
    <w:pPr>
      <w:suppressAutoHyphens/>
      <w:spacing w:after="0" w:line="240" w:lineRule="auto"/>
      <w:jc w:val="both"/>
    </w:pPr>
    <w:rPr>
      <w:rFonts w:ascii="Arial" w:eastAsia="Times New Roman" w:hAnsi="Arial" w:cs="Arial"/>
      <w:b/>
      <w:bCs/>
      <w:i/>
      <w:iCs/>
      <w:sz w:val="24"/>
      <w:szCs w:val="24"/>
      <w:lang w:eastAsia="zh-CN"/>
    </w:rPr>
  </w:style>
  <w:style w:type="character" w:customStyle="1" w:styleId="TekstpodstawowyZnak">
    <w:name w:val="Tekst podstawowy Znak"/>
    <w:basedOn w:val="Domylnaczcionkaakapitu"/>
    <w:link w:val="Tekstpodstawowy"/>
    <w:uiPriority w:val="99"/>
    <w:rsid w:val="00D46423"/>
    <w:rPr>
      <w:rFonts w:ascii="Arial" w:eastAsia="Times New Roman" w:hAnsi="Arial" w:cs="Arial"/>
      <w:b/>
      <w:bCs/>
      <w:i/>
      <w:iCs/>
      <w:sz w:val="24"/>
      <w:szCs w:val="24"/>
      <w:lang w:eastAsia="zh-CN"/>
    </w:rPr>
  </w:style>
  <w:style w:type="paragraph" w:styleId="Lista">
    <w:name w:val="List"/>
    <w:basedOn w:val="Normalny"/>
    <w:rsid w:val="00D46423"/>
    <w:pPr>
      <w:suppressAutoHyphens/>
      <w:spacing w:after="0" w:line="240" w:lineRule="auto"/>
      <w:ind w:left="283" w:hanging="283"/>
    </w:pPr>
    <w:rPr>
      <w:rFonts w:ascii="Times New Roman" w:eastAsia="Times New Roman" w:hAnsi="Times New Roman"/>
      <w:sz w:val="20"/>
      <w:szCs w:val="20"/>
      <w:lang w:eastAsia="zh-CN"/>
    </w:rPr>
  </w:style>
  <w:style w:type="paragraph" w:styleId="Legenda">
    <w:name w:val="caption"/>
    <w:basedOn w:val="Normalny"/>
    <w:qFormat/>
    <w:rsid w:val="00D4642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4642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tyl3">
    <w:name w:val="Styl3"/>
    <w:basedOn w:val="Nagwek1"/>
    <w:rsid w:val="00D46423"/>
  </w:style>
  <w:style w:type="paragraph" w:customStyle="1" w:styleId="Tekstblokowy1">
    <w:name w:val="Tekst blokowy1"/>
    <w:basedOn w:val="Normalny"/>
    <w:rsid w:val="00D46423"/>
    <w:pPr>
      <w:tabs>
        <w:tab w:val="left" w:pos="1080"/>
        <w:tab w:val="left" w:pos="1455"/>
      </w:tabs>
      <w:suppressAutoHyphens/>
      <w:spacing w:after="0" w:line="312" w:lineRule="auto"/>
      <w:ind w:left="1080" w:right="99"/>
      <w:jc w:val="both"/>
    </w:pPr>
    <w:rPr>
      <w:rFonts w:ascii="Verdana" w:eastAsia="Times New Roman" w:hAnsi="Verdana" w:cs="Verdana"/>
      <w:sz w:val="20"/>
      <w:szCs w:val="24"/>
      <w:lang w:eastAsia="zh-CN"/>
    </w:rPr>
  </w:style>
  <w:style w:type="paragraph" w:customStyle="1" w:styleId="Tekstpodstawowy21">
    <w:name w:val="Tekst podstawowy 21"/>
    <w:basedOn w:val="Normalny"/>
    <w:rsid w:val="00D46423"/>
    <w:pPr>
      <w:suppressAutoHyphens/>
      <w:spacing w:after="0" w:line="240" w:lineRule="auto"/>
      <w:jc w:val="both"/>
    </w:pPr>
    <w:rPr>
      <w:rFonts w:ascii="Arial" w:eastAsia="Times New Roman" w:hAnsi="Arial" w:cs="Arial"/>
      <w:sz w:val="24"/>
      <w:szCs w:val="24"/>
      <w:lang w:eastAsia="zh-CN"/>
    </w:rPr>
  </w:style>
  <w:style w:type="paragraph" w:customStyle="1" w:styleId="Tekstpodstawowywcity32">
    <w:name w:val="Tekst podstawowy wcięty 32"/>
    <w:basedOn w:val="Normalny"/>
    <w:rsid w:val="00D46423"/>
    <w:pPr>
      <w:tabs>
        <w:tab w:val="left" w:pos="360"/>
      </w:tabs>
      <w:suppressAutoHyphens/>
      <w:spacing w:after="0" w:line="240" w:lineRule="auto"/>
      <w:ind w:left="360"/>
      <w:jc w:val="both"/>
    </w:pPr>
    <w:rPr>
      <w:rFonts w:ascii="Arial" w:eastAsia="Times New Roman" w:hAnsi="Arial" w:cs="Arial"/>
      <w:sz w:val="24"/>
      <w:szCs w:val="24"/>
      <w:lang w:eastAsia="zh-CN"/>
    </w:rPr>
  </w:style>
  <w:style w:type="paragraph" w:styleId="Spistreci4">
    <w:name w:val="toc 4"/>
    <w:basedOn w:val="Normalny"/>
    <w:next w:val="Normalny"/>
    <w:uiPriority w:val="39"/>
    <w:rsid w:val="00D46423"/>
    <w:pPr>
      <w:suppressAutoHyphens/>
      <w:spacing w:after="0" w:line="240" w:lineRule="auto"/>
      <w:jc w:val="both"/>
      <w:textAlignment w:val="top"/>
    </w:pPr>
    <w:rPr>
      <w:rFonts w:ascii="Arial" w:eastAsia="Times New Roman" w:hAnsi="Arial" w:cs="Arial"/>
      <w:sz w:val="24"/>
      <w:szCs w:val="24"/>
      <w:lang w:eastAsia="zh-CN"/>
    </w:rPr>
  </w:style>
  <w:style w:type="paragraph" w:customStyle="1" w:styleId="Tekstpodstawowy31">
    <w:name w:val="Tekst podstawowy 31"/>
    <w:basedOn w:val="Normalny"/>
    <w:rsid w:val="00D46423"/>
    <w:pPr>
      <w:suppressAutoHyphens/>
      <w:spacing w:after="0" w:line="240" w:lineRule="auto"/>
      <w:jc w:val="both"/>
    </w:pPr>
    <w:rPr>
      <w:rFonts w:ascii="Verdana" w:eastAsia="Times New Roman" w:hAnsi="Verdana" w:cs="Verdana"/>
      <w:lang w:eastAsia="zh-CN"/>
    </w:rPr>
  </w:style>
  <w:style w:type="paragraph" w:styleId="Tekstpodstawowywcity">
    <w:name w:val="Body Text Indent"/>
    <w:basedOn w:val="Normalny"/>
    <w:link w:val="TekstpodstawowywcityZnak"/>
    <w:uiPriority w:val="99"/>
    <w:rsid w:val="00D46423"/>
    <w:pPr>
      <w:tabs>
        <w:tab w:val="left" w:pos="1080"/>
        <w:tab w:val="left" w:pos="1455"/>
      </w:tabs>
      <w:suppressAutoHyphens/>
      <w:spacing w:after="0" w:line="312" w:lineRule="auto"/>
      <w:ind w:left="360"/>
      <w:jc w:val="both"/>
    </w:pPr>
    <w:rPr>
      <w:rFonts w:ascii="Verdana" w:eastAsia="Times New Roman" w:hAnsi="Verdana" w:cs="Verdana"/>
      <w:sz w:val="20"/>
      <w:szCs w:val="24"/>
      <w:lang w:eastAsia="zh-CN"/>
    </w:rPr>
  </w:style>
  <w:style w:type="character" w:customStyle="1" w:styleId="TekstpodstawowywcityZnak">
    <w:name w:val="Tekst podstawowy wcięty Znak"/>
    <w:basedOn w:val="Domylnaczcionkaakapitu"/>
    <w:link w:val="Tekstpodstawowywcity"/>
    <w:uiPriority w:val="99"/>
    <w:rsid w:val="00D46423"/>
    <w:rPr>
      <w:rFonts w:ascii="Verdana" w:eastAsia="Times New Roman" w:hAnsi="Verdana" w:cs="Verdana"/>
      <w:sz w:val="20"/>
      <w:szCs w:val="24"/>
      <w:lang w:eastAsia="zh-CN"/>
    </w:rPr>
  </w:style>
  <w:style w:type="paragraph" w:customStyle="1" w:styleId="Tekstpodstawowywcity21">
    <w:name w:val="Tekst podstawowy wcięty 21"/>
    <w:basedOn w:val="Normalny"/>
    <w:rsid w:val="00D46423"/>
    <w:pPr>
      <w:suppressAutoHyphens/>
      <w:spacing w:before="60" w:after="0" w:line="240" w:lineRule="auto"/>
      <w:ind w:left="360"/>
      <w:jc w:val="both"/>
    </w:pPr>
    <w:rPr>
      <w:rFonts w:ascii="Verdana" w:eastAsia="Times New Roman" w:hAnsi="Verdana" w:cs="Arial"/>
      <w:bCs/>
      <w:lang w:eastAsia="zh-CN"/>
    </w:rPr>
  </w:style>
  <w:style w:type="paragraph" w:customStyle="1" w:styleId="NormalnyWeb1">
    <w:name w:val="Normalny (Web)1"/>
    <w:basedOn w:val="Normalny"/>
    <w:rsid w:val="00D46423"/>
    <w:pPr>
      <w:suppressAutoHyphens/>
      <w:overflowPunct w:val="0"/>
      <w:autoSpaceDE w:val="0"/>
      <w:spacing w:before="100" w:after="100" w:line="240" w:lineRule="auto"/>
      <w:textAlignment w:val="baseline"/>
    </w:pPr>
    <w:rPr>
      <w:rFonts w:ascii="Times New Roman" w:eastAsia="Times New Roman" w:hAnsi="Times New Roman"/>
      <w:sz w:val="24"/>
      <w:szCs w:val="20"/>
      <w:lang w:eastAsia="zh-CN"/>
    </w:rPr>
  </w:style>
  <w:style w:type="paragraph" w:customStyle="1" w:styleId="ust">
    <w:name w:val="ust"/>
    <w:rsid w:val="00D46423"/>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W-Tekstpodstawowy2">
    <w:name w:val="WW-Tekst podstawowy 2"/>
    <w:basedOn w:val="Normalny"/>
    <w:rsid w:val="00D46423"/>
    <w:pPr>
      <w:suppressAutoHyphens/>
      <w:spacing w:after="0" w:line="240" w:lineRule="auto"/>
      <w:jc w:val="both"/>
    </w:pPr>
    <w:rPr>
      <w:rFonts w:ascii="Times New Roman" w:eastAsia="Times New Roman" w:hAnsi="Times New Roman"/>
      <w:sz w:val="24"/>
      <w:szCs w:val="20"/>
      <w:lang w:eastAsia="zh-CN"/>
    </w:rPr>
  </w:style>
  <w:style w:type="paragraph" w:customStyle="1" w:styleId="WW-Tekstpodstawowywcity3">
    <w:name w:val="WW-Tekst podstawowy wcięty 3"/>
    <w:basedOn w:val="Normalny"/>
    <w:rsid w:val="00D46423"/>
    <w:pPr>
      <w:suppressAutoHyphens/>
      <w:spacing w:after="0" w:line="240" w:lineRule="auto"/>
      <w:ind w:left="180"/>
      <w:jc w:val="both"/>
    </w:pPr>
    <w:rPr>
      <w:rFonts w:ascii="Bookman Old Style" w:eastAsia="Times New Roman" w:hAnsi="Bookman Old Style" w:cs="Bookman Old Style"/>
      <w:sz w:val="24"/>
      <w:szCs w:val="24"/>
      <w:lang w:eastAsia="zh-CN"/>
    </w:rPr>
  </w:style>
  <w:style w:type="paragraph" w:styleId="Tekstprzypisukocowego">
    <w:name w:val="endnote text"/>
    <w:basedOn w:val="Normalny"/>
    <w:link w:val="TekstprzypisukocowegoZnak"/>
    <w:rsid w:val="00D46423"/>
    <w:pPr>
      <w:suppressAutoHyphens/>
      <w:spacing w:after="0" w:line="240" w:lineRule="auto"/>
    </w:pPr>
    <w:rPr>
      <w:rFonts w:ascii="Times New Roman" w:eastAsia="Times New Roman" w:hAnsi="Times New Roman"/>
      <w:sz w:val="20"/>
      <w:szCs w:val="20"/>
      <w:lang w:eastAsia="zh-CN"/>
    </w:rPr>
  </w:style>
  <w:style w:type="character" w:customStyle="1" w:styleId="TekstprzypisukocowegoZnak">
    <w:name w:val="Tekst przypisu końcowego Znak"/>
    <w:basedOn w:val="Domylnaczcionkaakapitu"/>
    <w:link w:val="Tekstprzypisukocowego"/>
    <w:rsid w:val="00D46423"/>
    <w:rPr>
      <w:rFonts w:ascii="Times New Roman" w:eastAsia="Times New Roman" w:hAnsi="Times New Roman" w:cs="Times New Roman"/>
      <w:sz w:val="20"/>
      <w:szCs w:val="20"/>
      <w:lang w:eastAsia="zh-CN"/>
    </w:rPr>
  </w:style>
  <w:style w:type="paragraph" w:customStyle="1" w:styleId="WW-Tekstpodstawowy3">
    <w:name w:val="WW-Tekst podstawowy 3"/>
    <w:basedOn w:val="Normalny"/>
    <w:rsid w:val="00D46423"/>
    <w:pPr>
      <w:suppressAutoHyphens/>
      <w:spacing w:after="0" w:line="240" w:lineRule="auto"/>
      <w:jc w:val="both"/>
    </w:pPr>
    <w:rPr>
      <w:rFonts w:ascii="Times New Roman" w:eastAsia="Times New Roman" w:hAnsi="Times New Roman"/>
      <w:sz w:val="20"/>
      <w:szCs w:val="24"/>
      <w:lang w:eastAsia="zh-CN"/>
    </w:rPr>
  </w:style>
  <w:style w:type="paragraph" w:customStyle="1" w:styleId="ogloszenie">
    <w:name w:val="ogloszenie"/>
    <w:basedOn w:val="Normalny"/>
    <w:rsid w:val="00D46423"/>
    <w:pPr>
      <w:suppressAutoHyphens/>
      <w:spacing w:after="0" w:line="240" w:lineRule="auto"/>
    </w:pPr>
    <w:rPr>
      <w:rFonts w:ascii="Arial" w:eastAsia="Times New Roman" w:hAnsi="Arial" w:cs="Arial"/>
      <w:sz w:val="20"/>
      <w:szCs w:val="20"/>
      <w:lang w:eastAsia="zh-CN"/>
    </w:rPr>
  </w:style>
  <w:style w:type="paragraph" w:customStyle="1" w:styleId="Standard">
    <w:name w:val="Standard"/>
    <w:rsid w:val="00D4642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D46423"/>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link w:val="Tekstprzypisudolnego"/>
    <w:rsid w:val="00D46423"/>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D46423"/>
    <w:pPr>
      <w:suppressAutoHyphens/>
      <w:overflowPunct w:val="0"/>
      <w:autoSpaceDE w:val="0"/>
      <w:spacing w:after="0" w:line="240" w:lineRule="auto"/>
      <w:ind w:left="1080"/>
      <w:jc w:val="both"/>
      <w:textAlignment w:val="baseline"/>
    </w:pPr>
    <w:rPr>
      <w:rFonts w:ascii="Times New Roman" w:eastAsia="Times New Roman" w:hAnsi="Times New Roman"/>
      <w:szCs w:val="20"/>
      <w:lang w:eastAsia="zh-CN"/>
    </w:rPr>
  </w:style>
  <w:style w:type="paragraph" w:customStyle="1" w:styleId="Tekstkomentarza1">
    <w:name w:val="Tekst komentarza1"/>
    <w:basedOn w:val="Normalny"/>
    <w:rsid w:val="00D46423"/>
    <w:pPr>
      <w:suppressAutoHyphens/>
      <w:spacing w:after="0" w:line="240" w:lineRule="auto"/>
    </w:pPr>
    <w:rPr>
      <w:rFonts w:ascii="Times New Roman" w:eastAsia="Times New Roman" w:hAnsi="Times New Roman"/>
      <w:sz w:val="20"/>
      <w:szCs w:val="20"/>
      <w:lang w:eastAsia="zh-CN"/>
    </w:rPr>
  </w:style>
  <w:style w:type="character" w:customStyle="1" w:styleId="TekstkomentarzaZnak1">
    <w:name w:val="Tekst komentarza Znak1"/>
    <w:basedOn w:val="Domylnaczcionkaakapitu"/>
    <w:link w:val="Tekstkomentarza"/>
    <w:uiPriority w:val="99"/>
    <w:semiHidden/>
    <w:rsid w:val="00D46423"/>
    <w:rPr>
      <w:rFonts w:ascii="Calibri" w:eastAsia="Calibri" w:hAnsi="Calibri" w:cs="Times New Roman"/>
      <w:sz w:val="20"/>
      <w:szCs w:val="20"/>
    </w:rPr>
  </w:style>
  <w:style w:type="paragraph" w:styleId="Tekstkomentarza">
    <w:name w:val="annotation text"/>
    <w:basedOn w:val="Normalny"/>
    <w:link w:val="TekstkomentarzaZnak1"/>
    <w:uiPriority w:val="99"/>
    <w:semiHidden/>
    <w:unhideWhenUsed/>
    <w:rsid w:val="00D46423"/>
    <w:pPr>
      <w:spacing w:line="240" w:lineRule="auto"/>
    </w:pPr>
    <w:rPr>
      <w:sz w:val="20"/>
      <w:szCs w:val="20"/>
    </w:rPr>
  </w:style>
  <w:style w:type="paragraph" w:styleId="Tematkomentarza">
    <w:name w:val="annotation subject"/>
    <w:basedOn w:val="Tekstkomentarza1"/>
    <w:next w:val="Tekstkomentarza1"/>
    <w:link w:val="TematkomentarzaZnak"/>
    <w:rsid w:val="00D46423"/>
    <w:rPr>
      <w:b/>
      <w:bCs/>
    </w:rPr>
  </w:style>
  <w:style w:type="character" w:customStyle="1" w:styleId="TematkomentarzaZnak">
    <w:name w:val="Temat komentarza Znak"/>
    <w:basedOn w:val="TekstkomentarzaZnak1"/>
    <w:link w:val="Tematkomentarza"/>
    <w:rsid w:val="00D46423"/>
    <w:rPr>
      <w:rFonts w:ascii="Times New Roman" w:eastAsia="Times New Roman" w:hAnsi="Times New Roman"/>
      <w:b/>
      <w:bCs/>
      <w:lang w:eastAsia="zh-CN"/>
    </w:rPr>
  </w:style>
  <w:style w:type="paragraph" w:customStyle="1" w:styleId="Textbody">
    <w:name w:val="Text body"/>
    <w:basedOn w:val="Standard"/>
    <w:rsid w:val="00D46423"/>
    <w:pPr>
      <w:jc w:val="both"/>
    </w:pPr>
    <w:rPr>
      <w:rFonts w:ascii="Arial" w:hAnsi="Arial" w:cs="Arial"/>
      <w:sz w:val="22"/>
      <w:szCs w:val="22"/>
    </w:rPr>
  </w:style>
  <w:style w:type="paragraph" w:customStyle="1" w:styleId="Normalny1">
    <w:name w:val="Normalny1"/>
    <w:rsid w:val="00D46423"/>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poziom2">
    <w:name w:val="poziom 2"/>
    <w:basedOn w:val="Normalny"/>
    <w:rsid w:val="00D46423"/>
    <w:pPr>
      <w:numPr>
        <w:numId w:val="3"/>
      </w:numPr>
      <w:tabs>
        <w:tab w:val="left" w:pos="4500"/>
        <w:tab w:val="right" w:pos="7920"/>
        <w:tab w:val="left" w:pos="8640"/>
      </w:tabs>
      <w:suppressAutoHyphens/>
      <w:spacing w:after="0" w:line="240" w:lineRule="auto"/>
      <w:ind w:left="0" w:right="147" w:firstLine="0"/>
    </w:pPr>
    <w:rPr>
      <w:rFonts w:ascii="Arial" w:eastAsia="Times New Roman" w:hAnsi="Arial" w:cs="Arial"/>
      <w:i/>
      <w:kern w:val="1"/>
      <w:sz w:val="24"/>
      <w:szCs w:val="24"/>
      <w:lang w:eastAsia="zh-CN"/>
    </w:rPr>
  </w:style>
  <w:style w:type="paragraph" w:styleId="Spistreci6">
    <w:name w:val="toc 6"/>
    <w:basedOn w:val="Normalny"/>
    <w:next w:val="Normalny"/>
    <w:uiPriority w:val="39"/>
    <w:rsid w:val="00D46423"/>
    <w:pPr>
      <w:suppressAutoHyphens/>
      <w:spacing w:after="0" w:line="240" w:lineRule="auto"/>
      <w:ind w:left="1200"/>
    </w:pPr>
    <w:rPr>
      <w:rFonts w:ascii="Times New Roman" w:eastAsia="Times New Roman" w:hAnsi="Times New Roman"/>
      <w:sz w:val="24"/>
      <w:szCs w:val="24"/>
      <w:lang w:eastAsia="zh-CN"/>
    </w:rPr>
  </w:style>
  <w:style w:type="paragraph" w:styleId="Spistreci2">
    <w:name w:val="toc 2"/>
    <w:basedOn w:val="Normalny"/>
    <w:next w:val="Normalny"/>
    <w:uiPriority w:val="39"/>
    <w:rsid w:val="00D46423"/>
    <w:pPr>
      <w:suppressAutoHyphens/>
      <w:spacing w:after="0" w:line="240" w:lineRule="auto"/>
      <w:ind w:left="240"/>
    </w:pPr>
    <w:rPr>
      <w:rFonts w:ascii="Times New Roman" w:eastAsia="Times New Roman" w:hAnsi="Times New Roman"/>
      <w:sz w:val="24"/>
      <w:szCs w:val="24"/>
      <w:lang w:eastAsia="zh-CN"/>
    </w:rPr>
  </w:style>
  <w:style w:type="paragraph" w:styleId="Spistreci3">
    <w:name w:val="toc 3"/>
    <w:basedOn w:val="Normalny"/>
    <w:next w:val="Normalny"/>
    <w:uiPriority w:val="39"/>
    <w:rsid w:val="00D46423"/>
    <w:pPr>
      <w:suppressAutoHyphens/>
      <w:spacing w:after="0" w:line="240" w:lineRule="auto"/>
      <w:ind w:left="480"/>
    </w:pPr>
    <w:rPr>
      <w:rFonts w:ascii="Times New Roman" w:eastAsia="Times New Roman" w:hAnsi="Times New Roman"/>
      <w:sz w:val="24"/>
      <w:szCs w:val="24"/>
      <w:lang w:eastAsia="zh-CN"/>
    </w:rPr>
  </w:style>
  <w:style w:type="paragraph" w:customStyle="1" w:styleId="Zawartotabeli">
    <w:name w:val="Zawartość tabeli"/>
    <w:basedOn w:val="Normalny"/>
    <w:rsid w:val="00D46423"/>
    <w:pPr>
      <w:suppressLineNumbers/>
      <w:suppressAutoHyphens/>
      <w:spacing w:after="0" w:line="240" w:lineRule="auto"/>
    </w:pPr>
    <w:rPr>
      <w:rFonts w:ascii="Times New Roman" w:eastAsia="Times New Roman" w:hAnsi="Times New Roman"/>
      <w:sz w:val="24"/>
      <w:szCs w:val="24"/>
      <w:lang w:eastAsia="zh-CN"/>
    </w:rPr>
  </w:style>
  <w:style w:type="paragraph" w:customStyle="1" w:styleId="Tekstpodstawowywcity31">
    <w:name w:val="Tekst podstawowy wcięty 31"/>
    <w:basedOn w:val="Normalny"/>
    <w:rsid w:val="00D46423"/>
    <w:pPr>
      <w:widowControl w:val="0"/>
      <w:suppressAutoHyphens/>
      <w:spacing w:after="0" w:line="240" w:lineRule="auto"/>
      <w:ind w:left="284" w:hanging="284"/>
    </w:pPr>
    <w:rPr>
      <w:rFonts w:ascii="Times New Roman" w:eastAsia="Times New Roman" w:hAnsi="Times New Roman"/>
      <w:sz w:val="24"/>
      <w:szCs w:val="20"/>
      <w:lang w:eastAsia="zh-CN"/>
    </w:rPr>
  </w:style>
  <w:style w:type="paragraph" w:customStyle="1" w:styleId="Nagwektabeli">
    <w:name w:val="Nagłówek tabeli"/>
    <w:basedOn w:val="Zawartotabeli"/>
    <w:rsid w:val="00D46423"/>
    <w:pPr>
      <w:jc w:val="center"/>
    </w:pPr>
    <w:rPr>
      <w:b/>
      <w:bCs/>
    </w:rPr>
  </w:style>
  <w:style w:type="paragraph" w:styleId="Spistreci7">
    <w:name w:val="toc 7"/>
    <w:basedOn w:val="Indeks"/>
    <w:uiPriority w:val="39"/>
    <w:rsid w:val="00D46423"/>
    <w:pPr>
      <w:tabs>
        <w:tab w:val="right" w:leader="dot" w:pos="7940"/>
      </w:tabs>
      <w:ind w:left="1698"/>
    </w:pPr>
  </w:style>
  <w:style w:type="paragraph" w:styleId="Spistreci8">
    <w:name w:val="toc 8"/>
    <w:basedOn w:val="Indeks"/>
    <w:rsid w:val="00D46423"/>
    <w:pPr>
      <w:tabs>
        <w:tab w:val="right" w:leader="dot" w:pos="7657"/>
      </w:tabs>
      <w:ind w:left="1981"/>
    </w:pPr>
  </w:style>
  <w:style w:type="paragraph" w:styleId="Spistreci9">
    <w:name w:val="toc 9"/>
    <w:basedOn w:val="Indeks"/>
    <w:rsid w:val="00D46423"/>
    <w:pPr>
      <w:tabs>
        <w:tab w:val="right" w:leader="dot" w:pos="7374"/>
      </w:tabs>
      <w:ind w:left="2264"/>
    </w:pPr>
  </w:style>
  <w:style w:type="paragraph" w:customStyle="1" w:styleId="Spistreci10">
    <w:name w:val="Spis treści 10"/>
    <w:basedOn w:val="Indeks"/>
    <w:rsid w:val="00D46423"/>
    <w:pPr>
      <w:tabs>
        <w:tab w:val="right" w:leader="dot" w:pos="7091"/>
      </w:tabs>
      <w:ind w:left="2547"/>
    </w:pPr>
  </w:style>
  <w:style w:type="paragraph" w:styleId="Tekstblokowy">
    <w:name w:val="Block Text"/>
    <w:basedOn w:val="Normalny"/>
    <w:rsid w:val="00D46423"/>
    <w:pPr>
      <w:shd w:val="clear" w:color="auto" w:fill="FFFFFF"/>
      <w:spacing w:after="0" w:line="230" w:lineRule="exact"/>
      <w:ind w:left="10" w:right="19"/>
      <w:jc w:val="both"/>
    </w:pPr>
    <w:rPr>
      <w:rFonts w:ascii="Arial" w:eastAsia="Times New Roman" w:hAnsi="Arial"/>
      <w:color w:val="000000"/>
      <w:spacing w:val="7"/>
      <w:sz w:val="20"/>
      <w:szCs w:val="20"/>
      <w:lang w:eastAsia="pl-PL"/>
    </w:rPr>
  </w:style>
  <w:style w:type="paragraph" w:styleId="Tekstpodstawowywcity2">
    <w:name w:val="Body Text Indent 2"/>
    <w:basedOn w:val="Normalny"/>
    <w:link w:val="Tekstpodstawowywcity2Znak"/>
    <w:rsid w:val="00D46423"/>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46423"/>
    <w:rPr>
      <w:rFonts w:ascii="Times New Roman" w:eastAsia="Times New Roman" w:hAnsi="Times New Roman" w:cs="Times New Roman"/>
      <w:sz w:val="20"/>
      <w:szCs w:val="20"/>
      <w:lang w:eastAsia="pl-PL"/>
    </w:rPr>
  </w:style>
  <w:style w:type="paragraph" w:styleId="Tytu">
    <w:name w:val="Title"/>
    <w:basedOn w:val="Normalny"/>
    <w:link w:val="TytuZnak"/>
    <w:qFormat/>
    <w:rsid w:val="00D46423"/>
    <w:pPr>
      <w:spacing w:after="0" w:line="240" w:lineRule="auto"/>
      <w:jc w:val="center"/>
    </w:pPr>
    <w:rPr>
      <w:rFonts w:ascii="Times New Roman" w:eastAsia="Times New Roman" w:hAnsi="Times New Roman"/>
      <w:b/>
      <w:szCs w:val="20"/>
      <w:lang w:eastAsia="pl-PL"/>
    </w:rPr>
  </w:style>
  <w:style w:type="character" w:customStyle="1" w:styleId="TytuZnak">
    <w:name w:val="Tytuł Znak"/>
    <w:basedOn w:val="Domylnaczcionkaakapitu"/>
    <w:link w:val="Tytu"/>
    <w:rsid w:val="00D46423"/>
    <w:rPr>
      <w:rFonts w:ascii="Times New Roman" w:eastAsia="Times New Roman" w:hAnsi="Times New Roman" w:cs="Times New Roman"/>
      <w:b/>
      <w:szCs w:val="20"/>
      <w:lang w:eastAsia="pl-PL"/>
    </w:rPr>
  </w:style>
  <w:style w:type="paragraph" w:customStyle="1" w:styleId="pkt">
    <w:name w:val="pkt."/>
    <w:basedOn w:val="Normalny"/>
    <w:rsid w:val="00D46423"/>
    <w:pPr>
      <w:tabs>
        <w:tab w:val="num" w:pos="360"/>
      </w:tabs>
      <w:spacing w:after="0" w:line="240" w:lineRule="auto"/>
      <w:ind w:left="360" w:hanging="360"/>
      <w:jc w:val="both"/>
    </w:pPr>
    <w:rPr>
      <w:rFonts w:ascii="Verdana" w:eastAsia="Times New Roman" w:hAnsi="Verdana" w:cs="Wingdings"/>
      <w:szCs w:val="20"/>
      <w:lang w:eastAsia="pl-PL"/>
    </w:rPr>
  </w:style>
  <w:style w:type="paragraph" w:styleId="Tekstpodstawowy2">
    <w:name w:val="Body Text 2"/>
    <w:basedOn w:val="Normalny"/>
    <w:link w:val="Tekstpodstawowy2Znak"/>
    <w:uiPriority w:val="99"/>
    <w:semiHidden/>
    <w:unhideWhenUsed/>
    <w:rsid w:val="00D46423"/>
    <w:pPr>
      <w:suppressAutoHyphens/>
      <w:spacing w:after="120" w:line="480" w:lineRule="auto"/>
    </w:pPr>
    <w:rPr>
      <w:rFonts w:ascii="Times New Roman" w:eastAsia="Times New Roman" w:hAnsi="Times New Roman"/>
      <w:sz w:val="24"/>
      <w:szCs w:val="24"/>
      <w:lang w:eastAsia="zh-CN"/>
    </w:rPr>
  </w:style>
  <w:style w:type="character" w:customStyle="1" w:styleId="Tekstpodstawowy2Znak">
    <w:name w:val="Tekst podstawowy 2 Znak"/>
    <w:basedOn w:val="Domylnaczcionkaakapitu"/>
    <w:link w:val="Tekstpodstawowy2"/>
    <w:uiPriority w:val="99"/>
    <w:semiHidden/>
    <w:rsid w:val="00D46423"/>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semiHidden/>
    <w:unhideWhenUsed/>
    <w:rsid w:val="00D46423"/>
    <w:pPr>
      <w:suppressAutoHyphens/>
      <w:spacing w:after="120" w:line="240" w:lineRule="auto"/>
      <w:ind w:left="283"/>
    </w:pPr>
    <w:rPr>
      <w:rFonts w:ascii="Times New Roman" w:eastAsia="Times New Roman" w:hAnsi="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D46423"/>
    <w:rPr>
      <w:rFonts w:ascii="Times New Roman" w:eastAsia="Times New Roman" w:hAnsi="Times New Roman" w:cs="Times New Roman"/>
      <w:sz w:val="16"/>
      <w:szCs w:val="16"/>
      <w:lang w:eastAsia="zh-CN"/>
    </w:rPr>
  </w:style>
  <w:style w:type="table" w:customStyle="1" w:styleId="Jasnecieniowanie1">
    <w:name w:val="Jasne cieniowanie1"/>
    <w:basedOn w:val="Standardowy"/>
    <w:uiPriority w:val="60"/>
    <w:rsid w:val="00D464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ogrubienie">
    <w:name w:val="Strong"/>
    <w:uiPriority w:val="22"/>
    <w:qFormat/>
    <w:rsid w:val="00D46423"/>
    <w:rPr>
      <w:b/>
      <w:bCs/>
    </w:rPr>
  </w:style>
  <w:style w:type="paragraph" w:customStyle="1" w:styleId="Tekstpodstawowy23">
    <w:name w:val="Tekst podstawowy 23"/>
    <w:basedOn w:val="Normalny"/>
    <w:rsid w:val="00D46423"/>
    <w:pPr>
      <w:suppressAutoHyphens/>
      <w:overflowPunct w:val="0"/>
      <w:autoSpaceDE w:val="0"/>
      <w:spacing w:after="0" w:line="240" w:lineRule="auto"/>
      <w:ind w:left="1080"/>
      <w:jc w:val="both"/>
      <w:textAlignment w:val="baseline"/>
    </w:pPr>
    <w:rPr>
      <w:rFonts w:ascii="Times New Roman" w:eastAsia="Times New Roman" w:hAnsi="Times New Roman"/>
      <w:szCs w:val="20"/>
      <w:lang w:eastAsia="zh-CN"/>
    </w:rPr>
  </w:style>
  <w:style w:type="paragraph" w:customStyle="1" w:styleId="pkt0">
    <w:name w:val="pkt"/>
    <w:basedOn w:val="Normalny"/>
    <w:rsid w:val="00D46423"/>
    <w:pPr>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46422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BD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oczta@zkkostrzy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45.lex.pl/WKPLOnline/index.rpc"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poczta@zkkostrzyn.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ostrzyn.wlkp.pl"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E762F-EB03-4423-A130-152C2B3E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53</Pages>
  <Words>18512</Words>
  <Characters>111077</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aleksandra.wlodarcza</dc:creator>
  <cp:lastModifiedBy>aleksandra.wlodarcza</cp:lastModifiedBy>
  <cp:revision>5</cp:revision>
  <cp:lastPrinted>2016-04-14T08:49:00Z</cp:lastPrinted>
  <dcterms:created xsi:type="dcterms:W3CDTF">2016-04-14T11:01:00Z</dcterms:created>
  <dcterms:modified xsi:type="dcterms:W3CDTF">2016-04-15T08:29:00Z</dcterms:modified>
</cp:coreProperties>
</file>